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1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5650" cy="1936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9" cy="193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607"/>
        </w:tabs>
        <w:spacing w:before="144"/>
        <w:ind w:left="997" w:right="0" w:firstLine="0"/>
        <w:jc w:val="left"/>
        <w:rPr>
          <w:rFonts w:hint="eastAsia" w:ascii="PMingLiU" w:eastAsia="PMingLiU"/>
          <w:sz w:val="16"/>
        </w:rPr>
      </w:pPr>
      <w:r>
        <w:rPr>
          <w:rFonts w:hint="eastAsia" w:ascii="PMingLiU" w:eastAsia="PMingLiU"/>
          <w:color w:val="231F20"/>
          <w:w w:val="384"/>
          <w:sz w:val="16"/>
          <w:u w:val="single" w:color="050100"/>
        </w:rPr>
        <w:t xml:space="preserve"> </w:t>
      </w:r>
      <w:r>
        <w:rPr>
          <w:rFonts w:hint="eastAsia" w:ascii="PMingLiU" w:eastAsia="PMingLiU"/>
          <w:color w:val="231F20"/>
          <w:sz w:val="16"/>
          <w:u w:val="single" w:color="050100"/>
        </w:rPr>
        <w:t xml:space="preserve">  </w:t>
      </w:r>
      <w:r>
        <w:rPr>
          <w:rFonts w:hint="eastAsia" w:ascii="PMingLiU" w:eastAsia="PMingLiU"/>
          <w:color w:val="231F20"/>
          <w:spacing w:val="8"/>
          <w:sz w:val="16"/>
          <w:u w:val="single" w:color="050100"/>
        </w:rPr>
        <w:t xml:space="preserve"> </w:t>
      </w:r>
      <w:r>
        <w:rPr>
          <w:rFonts w:hint="eastAsia" w:ascii="PMingLiU" w:eastAsia="PMingLiU"/>
          <w:color w:val="231F20"/>
          <w:sz w:val="16"/>
          <w:u w:val="single" w:color="050100"/>
        </w:rPr>
        <w:t>【</w:t>
      </w:r>
      <w:r>
        <w:rPr>
          <w:rFonts w:hint="eastAsia" w:ascii="PMingLiU" w:eastAsia="PMingLiU"/>
          <w:color w:val="231F20"/>
          <w:spacing w:val="-10"/>
          <w:sz w:val="16"/>
        </w:rPr>
        <w:t xml:space="preserve"> </w:t>
      </w:r>
      <w:r>
        <w:rPr>
          <w:rFonts w:hint="eastAsia" w:ascii="PMingLiU" w:eastAsia="PMingLiU"/>
          <w:color w:val="231F20"/>
          <w:spacing w:val="-40"/>
          <w:sz w:val="16"/>
        </w:rPr>
        <w:t>智</w:t>
      </w:r>
      <w:r>
        <w:rPr>
          <w:color w:val="231F20"/>
          <w:spacing w:val="-60"/>
          <w:position w:val="-18"/>
          <w:sz w:val="10"/>
        </w:rPr>
        <w:t>使</w:t>
      </w:r>
      <w:r>
        <w:rPr>
          <w:rFonts w:hint="eastAsia" w:ascii="PMingLiU" w:eastAsia="PMingLiU"/>
          <w:color w:val="231F20"/>
          <w:spacing w:val="-100"/>
          <w:sz w:val="16"/>
        </w:rPr>
        <w:t>能</w:t>
      </w:r>
      <w:r>
        <w:rPr>
          <w:color w:val="231F20"/>
          <w:position w:val="-18"/>
          <w:sz w:val="10"/>
        </w:rPr>
        <w:t>用</w:t>
      </w:r>
      <w:r>
        <w:rPr>
          <w:rFonts w:hint="eastAsia" w:ascii="PMingLiU" w:eastAsia="PMingLiU"/>
          <w:color w:val="231F20"/>
          <w:spacing w:val="-160"/>
          <w:sz w:val="16"/>
        </w:rPr>
        <w:t>手</w:t>
      </w:r>
      <w:r>
        <w:rPr>
          <w:color w:val="231F20"/>
          <w:position w:val="-18"/>
          <w:sz w:val="10"/>
        </w:rPr>
        <w:t>说</w:t>
      </w:r>
      <w:r>
        <w:rPr>
          <w:color w:val="231F20"/>
          <w:spacing w:val="-40"/>
          <w:position w:val="-18"/>
          <w:sz w:val="10"/>
        </w:rPr>
        <w:t>明</w:t>
      </w:r>
      <w:r>
        <w:rPr>
          <w:rFonts w:hint="eastAsia" w:ascii="PMingLiU" w:eastAsia="PMingLiU"/>
          <w:color w:val="231F20"/>
          <w:sz w:val="16"/>
        </w:rPr>
        <w:t>表</w:t>
      </w:r>
      <w:r>
        <w:rPr>
          <w:rFonts w:hint="eastAsia" w:ascii="PMingLiU" w:eastAsia="PMingLiU"/>
          <w:color w:val="231F20"/>
          <w:sz w:val="16"/>
          <w:u w:val="single" w:color="050100"/>
        </w:rPr>
        <w:t>】</w:t>
      </w:r>
      <w:r>
        <w:rPr>
          <w:rFonts w:hint="eastAsia" w:ascii="PMingLiU" w:eastAsia="PMingLiU"/>
          <w:color w:val="231F20"/>
          <w:sz w:val="16"/>
          <w:u w:val="single" w:color="050100"/>
        </w:rPr>
        <w:tab/>
      </w:r>
    </w:p>
    <w:p>
      <w:pPr>
        <w:spacing w:after="0"/>
        <w:jc w:val="left"/>
        <w:rPr>
          <w:rFonts w:hint="eastAsia" w:ascii="PMingLiU" w:eastAsia="PMingLiU"/>
          <w:sz w:val="16"/>
        </w:rPr>
        <w:sectPr>
          <w:type w:val="continuous"/>
          <w:pgSz w:w="3690" w:h="4880"/>
          <w:pgMar w:top="260" w:right="80" w:bottom="280" w:left="40" w:header="720" w:footer="720" w:gutter="0"/>
        </w:sectPr>
      </w:pPr>
    </w:p>
    <w:p>
      <w:pPr>
        <w:pStyle w:val="2"/>
        <w:ind w:left="146"/>
        <w:rPr>
          <w:rFonts w:hint="eastAsia" w:ascii="PMingLiU" w:eastAsia="PMingLiU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314960</wp:posOffset>
                </wp:positionV>
                <wp:extent cx="94615" cy="181610"/>
                <wp:effectExtent l="635" t="0" r="0" b="0"/>
                <wp:wrapNone/>
                <wp:docPr id="6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81610"/>
                          <a:chOff x="1202" y="496"/>
                          <a:chExt cx="149" cy="286"/>
                        </a:xfrm>
                      </wpg:grpSpPr>
                      <pic:pic xmlns:pic="http://schemas.openxmlformats.org/drawingml/2006/picture">
                        <pic:nvPicPr>
                          <pic:cNvPr id="6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01" y="548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3" name="文本框 4"/>
                        <wps:cNvSpPr txBox="1"/>
                        <wps:spPr>
                          <a:xfrm>
                            <a:off x="1201" y="496"/>
                            <a:ext cx="14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0"/>
                                <w:ind w:left="0" w:right="14" w:firstLine="0"/>
                                <w:jc w:val="right"/>
                                <w:rPr>
                                  <w:rFonts w:ascii="PMingLiU"/>
                                  <w:sz w:val="10"/>
                                </w:rPr>
                              </w:pPr>
                              <w:r>
                                <w:rPr>
                                  <w:rFonts w:ascii="PMingLiU"/>
                                  <w:color w:val="231F20"/>
                                  <w:w w:val="91"/>
                                  <w:sz w:val="10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60.05pt;margin-top:24.8pt;height:14.3pt;width:7.45pt;mso-position-horizontal-relative:page;z-index:251660288;mso-width-relative:page;mso-height-relative:page;" coordorigin="1202,496" coordsize="149,286" o:gfxdata="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">
                <o:lock v:ext="edit" aspectratio="f"/>
                <v:shape id="图片 3" o:spid="_x0000_s1026" o:spt="75" alt="" type="#_x0000_t75" style="position:absolute;left:1201;top:548;height:149;width:149;" filled="f" o:preferrelative="t" stroked="f" coordsize="21600,21600" o:gfxdata="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dtBW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4" o:title=""/>
                  <o:lock v:ext="edit" aspectratio="t"/>
                </v:shape>
                <v:shape id="文本框 4" o:spid="_x0000_s1026" o:spt="202" type="#_x0000_t202" style="position:absolute;left:1201;top:496;height:286;width:149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0"/>
                          <w:ind w:left="0" w:right="14" w:firstLine="0"/>
                          <w:jc w:val="right"/>
                          <w:rPr>
                            <w:rFonts w:ascii="PMingLiU"/>
                            <w:sz w:val="10"/>
                          </w:rPr>
                        </w:pPr>
                        <w:r>
                          <w:rPr>
                            <w:rFonts w:ascii="PMingLiU"/>
                            <w:color w:val="231F20"/>
                            <w:w w:val="91"/>
                            <w:sz w:val="10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0" distR="0" simplePos="0" relativeHeight="250989568" behindDoc="1" locked="0" layoutInCell="1" allowOverlap="1">
            <wp:simplePos x="0" y="0"/>
            <wp:positionH relativeFrom="page">
              <wp:posOffset>1232535</wp:posOffset>
            </wp:positionH>
            <wp:positionV relativeFrom="paragraph">
              <wp:posOffset>344170</wp:posOffset>
            </wp:positionV>
            <wp:extent cx="101600" cy="1016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PMingLiU" w:eastAsia="PMingLiU"/>
          <w:color w:val="231F20"/>
        </w:rPr>
        <w:t>【适配平台及要求】</w:t>
      </w:r>
    </w:p>
    <w:p>
      <w:pPr>
        <w:spacing w:after="0"/>
        <w:rPr>
          <w:rFonts w:hint="eastAsia" w:ascii="PMingLiU" w:eastAsia="PMingLiU"/>
        </w:rPr>
        <w:sectPr>
          <w:footerReference r:id="rId3" w:type="default"/>
          <w:pgSz w:w="3690" w:h="4880"/>
          <w:pgMar w:top="240" w:right="80" w:bottom="260" w:left="40" w:header="0" w:footer="60" w:gutter="0"/>
          <w:pgNumType w:start="1"/>
        </w:sectPr>
      </w:pPr>
    </w:p>
    <w:p>
      <w:pPr>
        <w:pStyle w:val="3"/>
        <w:spacing w:before="134"/>
        <w:ind w:left="571"/>
        <w:rPr>
          <w:rFonts w:hint="eastAsia" w:ascii="PMingLiU" w:eastAsia="PMingLiU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265430</wp:posOffset>
            </wp:positionH>
            <wp:positionV relativeFrom="paragraph">
              <wp:posOffset>66675</wp:posOffset>
            </wp:positionV>
            <wp:extent cx="80010" cy="9398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6" cy="93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PMingLiU" w:eastAsia="PMingLiU"/>
          <w:color w:val="231F20"/>
          <w:w w:val="105"/>
        </w:rPr>
        <w:t>安卓4.4以上</w:t>
      </w:r>
    </w:p>
    <w:p>
      <w:pPr>
        <w:spacing w:before="131"/>
        <w:ind w:left="146" w:right="0" w:firstLine="0"/>
        <w:jc w:val="left"/>
        <w:rPr>
          <w:rFonts w:hint="eastAsia" w:ascii="PMingLiU" w:eastAsia="PMingLiU"/>
          <w:sz w:val="16"/>
        </w:rPr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258445</wp:posOffset>
                </wp:positionV>
                <wp:extent cx="549275" cy="622300"/>
                <wp:effectExtent l="0" t="0" r="3175" b="6350"/>
                <wp:wrapNone/>
                <wp:docPr id="70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75" cy="622300"/>
                          <a:chOff x="886" y="407"/>
                          <a:chExt cx="865" cy="980"/>
                        </a:xfrm>
                      </wpg:grpSpPr>
                      <wps:wsp>
                        <wps:cNvPr id="65" name="任意多边形 6"/>
                        <wps:cNvSpPr/>
                        <wps:spPr>
                          <a:xfrm>
                            <a:off x="1390" y="681"/>
                            <a:ext cx="32" cy="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" h="32">
                                <a:moveTo>
                                  <a:pt x="16" y="0"/>
                                </a:moveTo>
                                <a:lnTo>
                                  <a:pt x="24" y="0"/>
                                </a:lnTo>
                                <a:lnTo>
                                  <a:pt x="32" y="7"/>
                                </a:lnTo>
                                <a:lnTo>
                                  <a:pt x="32" y="15"/>
                                </a:lnTo>
                                <a:lnTo>
                                  <a:pt x="32" y="24"/>
                                </a:lnTo>
                                <a:lnTo>
                                  <a:pt x="24" y="31"/>
                                </a:lnTo>
                                <a:lnTo>
                                  <a:pt x="16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3" cap="flat" cmpd="sng">
                            <a:solidFill>
                              <a:srgbClr val="EE2D2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7"/>
                        <wps:cNvSpPr/>
                        <wps:spPr>
                          <a:xfrm flipH="1">
                            <a:off x="886" y="697"/>
                            <a:ext cx="504" cy="0"/>
                          </a:xfrm>
                          <a:prstGeom prst="line">
                            <a:avLst/>
                          </a:prstGeom>
                          <a:ln w="1803" cap="flat" cmpd="sng">
                            <a:solidFill>
                              <a:srgbClr val="EE2D2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任意多边形 8"/>
                        <wps:cNvSpPr/>
                        <wps:spPr>
                          <a:xfrm>
                            <a:off x="1390" y="919"/>
                            <a:ext cx="32" cy="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" h="32">
                                <a:moveTo>
                                  <a:pt x="16" y="0"/>
                                </a:moveTo>
                                <a:lnTo>
                                  <a:pt x="24" y="0"/>
                                </a:lnTo>
                                <a:lnTo>
                                  <a:pt x="32" y="7"/>
                                </a:lnTo>
                                <a:lnTo>
                                  <a:pt x="32" y="15"/>
                                </a:lnTo>
                                <a:lnTo>
                                  <a:pt x="32" y="24"/>
                                </a:lnTo>
                                <a:lnTo>
                                  <a:pt x="24" y="31"/>
                                </a:lnTo>
                                <a:lnTo>
                                  <a:pt x="16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3" cap="flat" cmpd="sng">
                            <a:solidFill>
                              <a:srgbClr val="EE2D2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直线 9"/>
                        <wps:cNvSpPr/>
                        <wps:spPr>
                          <a:xfrm flipH="1">
                            <a:off x="886" y="935"/>
                            <a:ext cx="504" cy="0"/>
                          </a:xfrm>
                          <a:prstGeom prst="line">
                            <a:avLst/>
                          </a:prstGeom>
                          <a:ln w="1803" cap="flat" cmpd="sng">
                            <a:solidFill>
                              <a:srgbClr val="EE2D2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9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53" y="407"/>
                            <a:ext cx="597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44.3pt;margin-top:20.35pt;height:49pt;width:43.25pt;mso-position-horizontal-relative:page;z-index:251662336;mso-width-relative:page;mso-height-relative:page;" coordorigin="886,407" coordsize="865,980" o:gfxdata="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">
                <o:lock v:ext="edit" aspectratio="f"/>
                <v:shape id="任意多边形 6" o:spid="_x0000_s1026" o:spt="100" style="position:absolute;left:1390;top:681;height:32;width:32;" filled="f" stroked="t" coordsize="32,32" o:gfxdata="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dJaO8AAAA&#10;2wAAAA8AAAAAAAAAAQAgAAAAIgAAAGRycy9kb3ducmV2LnhtbFBLAQIUABQAAAAIAIdO4kAzLwWe&#10;OwAAADkAAAAQAAAAAAAAAAEAIAAAAAsBAABkcnMvc2hhcGV4bWwueG1sUEsFBgAAAAAGAAYAWwEA&#10;ALUDAAAAAA==&#10;" path="m16,0l24,0,32,7,32,15,32,24,24,31,16,31,7,31,0,24,0,15,0,7,7,0,16,0xe">
                  <v:fill on="f" focussize="0,0"/>
                  <v:stroke weight="0.141968503937008pt" color="#EE2D29" joinstyle="round"/>
                  <v:imagedata o:title=""/>
                  <o:lock v:ext="edit" aspectratio="f"/>
                </v:shape>
                <v:line id="直线 7" o:spid="_x0000_s1026" o:spt="20" style="position:absolute;left:886;top:697;flip:x;height:0;width:504;" filled="f" stroked="t" coordsize="21600,21600" o:gfxdata="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38v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141968503937008pt" color="#EE2D29" joinstyle="round"/>
                  <v:imagedata o:title=""/>
                  <o:lock v:ext="edit" aspectratio="f"/>
                </v:line>
                <v:shape id="任意多边形 8" o:spid="_x0000_s1026" o:spt="100" style="position:absolute;left:1390;top:919;height:32;width:32;" filled="f" stroked="t" coordsize="32,32" o:gfxdata="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DHk+8AAAA&#10;2wAAAA8AAAAAAAAAAQAgAAAAIgAAAGRycy9kb3ducmV2LnhtbFBLAQIUABQAAAAIAIdO4kAzLwWe&#10;OwAAADkAAAAQAAAAAAAAAAEAIAAAAAsBAABkcnMvc2hhcGV4bWwueG1sUEsFBgAAAAAGAAYAWwEA&#10;ALUDAAAAAA==&#10;" path="m16,0l24,0,32,7,32,15,32,24,24,31,16,31,7,31,0,24,0,15,0,7,7,0,16,0xe">
                  <v:fill on="f" focussize="0,0"/>
                  <v:stroke weight="0.141968503937008pt" color="#EE2D29" joinstyle="round"/>
                  <v:imagedata o:title=""/>
                  <o:lock v:ext="edit" aspectratio="f"/>
                </v:shape>
                <v:line id="直线 9" o:spid="_x0000_s1026" o:spt="20" style="position:absolute;left:886;top:935;flip:x;height:0;width:504;" filled="f" stroked="t" coordsize="21600,21600" o:gfxdata="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kwx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141968503937008pt" color="#EE2D29" joinstyle="round"/>
                  <v:imagedata o:title=""/>
                  <o:lock v:ext="edit" aspectratio="f"/>
                </v:line>
                <v:shape id="图片 10" o:spid="_x0000_s1026" o:spt="75" alt="" type="#_x0000_t75" style="position:absolute;left:1153;top:407;height:980;width:597;" filled="f" o:preferrelative="t" stroked="f" coordsize="21600,21600" o:gfxdata="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an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7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PMingLiU" w:eastAsia="PMingLiU"/>
          <w:color w:val="231F20"/>
          <w:spacing w:val="-5"/>
          <w:sz w:val="16"/>
        </w:rPr>
        <w:t>【产品示意图】</w:t>
      </w:r>
    </w:p>
    <w:p>
      <w:pPr>
        <w:spacing w:before="265" w:line="417" w:lineRule="auto"/>
        <w:ind w:left="293" w:right="453" w:firstLine="100"/>
        <w:jc w:val="left"/>
        <w:rPr>
          <w:rFonts w:hint="eastAsia" w:ascii="PMingLiU" w:eastAsia="PMingLiU"/>
          <w:sz w:val="10"/>
        </w:rPr>
      </w:pPr>
      <w:r>
        <w:rPr>
          <w:rFonts w:hint="eastAsia" w:ascii="PMingLiU" w:eastAsia="PMingLiU"/>
          <w:color w:val="231F20"/>
          <w:sz w:val="10"/>
        </w:rPr>
        <w:t>充电接口心率传感器</w:t>
      </w:r>
    </w:p>
    <w:p>
      <w:pPr>
        <w:tabs>
          <w:tab w:val="left" w:pos="763"/>
        </w:tabs>
        <w:spacing w:before="134"/>
        <w:ind w:left="70" w:right="0" w:firstLine="0"/>
        <w:jc w:val="left"/>
        <w:rPr>
          <w:rFonts w:hint="eastAsia" w:ascii="PMingLiU" w:eastAsia="PMingLiU"/>
          <w:sz w:val="10"/>
        </w:rPr>
      </w:pPr>
      <w:r>
        <w:br w:type="column"/>
      </w:r>
      <w:r>
        <w:rPr>
          <w:rFonts w:hint="eastAsia" w:ascii="PMingLiU" w:eastAsia="PMingLiU"/>
          <w:color w:val="231F20"/>
          <w:w w:val="105"/>
          <w:sz w:val="10"/>
        </w:rPr>
        <w:t>OS8.5以上</w:t>
      </w:r>
      <w:r>
        <w:rPr>
          <w:rFonts w:hint="eastAsia" w:ascii="PMingLiU" w:eastAsia="PMingLiU"/>
          <w:color w:val="231F20"/>
          <w:w w:val="105"/>
          <w:sz w:val="10"/>
        </w:rPr>
        <w:tab/>
      </w:r>
      <w:r>
        <w:rPr>
          <w:rFonts w:hint="eastAsia" w:ascii="PMingLiU" w:eastAsia="PMingLiU"/>
          <w:color w:val="231F20"/>
          <w:w w:val="105"/>
          <w:sz w:val="10"/>
        </w:rPr>
        <w:t>手机硬件支持蓝牙4.0.</w:t>
      </w:r>
    </w:p>
    <w:p>
      <w:pPr>
        <w:pStyle w:val="4"/>
        <w:spacing w:before="9"/>
        <w:rPr>
          <w:rFonts w:ascii="PMingLiU"/>
          <w:sz w:val="40"/>
        </w:rPr>
      </w:pPr>
    </w:p>
    <w:p>
      <w:pPr>
        <w:spacing w:before="0"/>
        <w:ind w:left="1245" w:right="0" w:firstLine="0"/>
        <w:jc w:val="left"/>
        <w:rPr>
          <w:rFonts w:hint="eastAsia" w:ascii="PMingLiU" w:eastAsia="PMingLiU"/>
          <w:sz w:val="10"/>
        </w:rPr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-101600</wp:posOffset>
                </wp:positionV>
                <wp:extent cx="390525" cy="622300"/>
                <wp:effectExtent l="635" t="0" r="8890" b="6350"/>
                <wp:wrapNone/>
                <wp:docPr id="74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622300"/>
                          <a:chOff x="1962" y="-161"/>
                          <a:chExt cx="615" cy="980"/>
                        </a:xfrm>
                      </wpg:grpSpPr>
                      <pic:pic xmlns:pic="http://schemas.openxmlformats.org/drawingml/2006/picture">
                        <pic:nvPicPr>
                          <pic:cNvPr id="7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61" y="-161"/>
                            <a:ext cx="579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2" name="任意多边形 13"/>
                        <wps:cNvSpPr/>
                        <wps:spPr>
                          <a:xfrm>
                            <a:off x="2543" y="149"/>
                            <a:ext cx="32" cy="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" h="32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15" y="32"/>
                                </a:lnTo>
                                <a:lnTo>
                                  <a:pt x="24" y="32"/>
                                </a:lnTo>
                                <a:lnTo>
                                  <a:pt x="31" y="25"/>
                                </a:lnTo>
                                <a:lnTo>
                                  <a:pt x="31" y="16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3" cap="flat" cmpd="sng">
                            <a:solidFill>
                              <a:srgbClr val="EE2D2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任意多边形 14"/>
                        <wps:cNvSpPr/>
                        <wps:spPr>
                          <a:xfrm>
                            <a:off x="2543" y="489"/>
                            <a:ext cx="32" cy="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" h="32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15" y="32"/>
                                </a:lnTo>
                                <a:lnTo>
                                  <a:pt x="24" y="32"/>
                                </a:lnTo>
                                <a:lnTo>
                                  <a:pt x="31" y="25"/>
                                </a:lnTo>
                                <a:lnTo>
                                  <a:pt x="31" y="16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3" cap="flat" cmpd="sng">
                            <a:solidFill>
                              <a:srgbClr val="EE2D2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98.05pt;margin-top:-8pt;height:49pt;width:30.75pt;mso-position-horizontal-relative:page;z-index:251663360;mso-width-relative:page;mso-height-relative:page;" coordorigin="1962,-161" coordsize="615,980" o:gfxdata="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">
                <o:lock v:ext="edit" aspectratio="f"/>
                <v:shape id="图片 12" o:spid="_x0000_s1026" o:spt="75" alt="" type="#_x0000_t75" style="position:absolute;left:1961;top:-161;height:980;width:579;" filled="f" o:preferrelative="t" stroked="f" coordsize="21600,21600" o:gfxdata="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8BqO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8" o:title=""/>
                  <o:lock v:ext="edit" aspectratio="t"/>
                </v:shape>
                <v:shape id="任意多边形 13" o:spid="_x0000_s1026" o:spt="100" style="position:absolute;left:2543;top:149;height:32;width:32;" filled="f" stroked="t" coordsize="32,32" o:gfxdata="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e0rCrsAAADb&#10;AAAADwAAAAAAAAABACAAAAAiAAAAZHJzL2Rvd25yZXYueG1sUEsBAhQAFAAAAAgAh07iQDMvBZ47&#10;AAAAOQAAABAAAAAAAAAAAQAgAAAACgEAAGRycy9zaGFwZXhtbC54bWxQSwUGAAAAAAYABgBbAQAA&#10;tAMAAAAA&#10;" path="m15,0l7,0,0,7,0,16,0,25,7,32,15,32,24,32,31,25,31,16,31,7,24,0,15,0xe">
                  <v:fill on="f" focussize="0,0"/>
                  <v:stroke weight="0.141968503937008pt" color="#EE2D29" joinstyle="round"/>
                  <v:imagedata o:title=""/>
                  <o:lock v:ext="edit" aspectratio="f"/>
                </v:shape>
                <v:shape id="任意多边形 14" o:spid="_x0000_s1026" o:spt="100" style="position:absolute;left:2543;top:489;height:32;width:32;" filled="f" stroked="t" coordsize="32,32" o:gfxdata="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hjpG8AAAA&#10;2wAAAA8AAAAAAAAAAQAgAAAAIgAAAGRycy9kb3ducmV2LnhtbFBLAQIUABQAAAAIAIdO4kAzLwWe&#10;OwAAADkAAAAQAAAAAAAAAAEAIAAAAAsBAABkcnMvc2hhcGV4bWwueG1sUEsFBgAAAAAGAAYAWwEA&#10;ALUDAAAAAA==&#10;" path="m15,0l7,0,0,7,0,16,0,25,7,32,15,32,24,32,31,25,31,16,31,7,24,0,15,0xe">
                  <v:fill on="f" focussize="0,0"/>
                  <v:stroke weight="0.141968503937008pt" color="#EE2D29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PMingLiU" w:eastAsia="PMingLiU"/>
          <w:color w:val="231F20"/>
          <w:w w:val="384"/>
          <w:sz w:val="10"/>
          <w:u w:val="single" w:color="EE2D29"/>
        </w:rPr>
        <w:t xml:space="preserve"> </w:t>
      </w:r>
      <w:r>
        <w:rPr>
          <w:rFonts w:hint="eastAsia" w:ascii="PMingLiU" w:eastAsia="PMingLiU"/>
          <w:color w:val="231F20"/>
          <w:sz w:val="10"/>
          <w:u w:val="single" w:color="EE2D29"/>
        </w:rPr>
        <w:t xml:space="preserve">    </w:t>
      </w:r>
      <w:r>
        <w:rPr>
          <w:rFonts w:hint="eastAsia" w:ascii="PMingLiU" w:eastAsia="PMingLiU"/>
          <w:color w:val="231F20"/>
          <w:spacing w:val="-10"/>
          <w:sz w:val="10"/>
          <w:u w:val="single" w:color="EE2D29"/>
        </w:rPr>
        <w:t xml:space="preserve"> </w:t>
      </w:r>
      <w:r>
        <w:rPr>
          <w:rFonts w:hint="eastAsia" w:ascii="PMingLiU" w:eastAsia="PMingLiU"/>
          <w:color w:val="231F20"/>
          <w:sz w:val="10"/>
          <w:u w:val="single" w:color="EE2D29"/>
        </w:rPr>
        <w:t>开/关机键</w:t>
      </w:r>
    </w:p>
    <w:p>
      <w:pPr>
        <w:pStyle w:val="4"/>
        <w:tabs>
          <w:tab w:val="left" w:pos="1614"/>
        </w:tabs>
        <w:spacing w:before="231"/>
        <w:ind w:left="1245"/>
        <w:rPr>
          <w:rFonts w:hint="eastAsia" w:ascii="PMingLiU" w:eastAsia="PMingLiU"/>
        </w:rPr>
      </w:pPr>
      <w:r>
        <w:rPr>
          <w:rFonts w:hint="eastAsia" w:ascii="PMingLiU" w:eastAsia="PMingLiU"/>
          <w:color w:val="231F20"/>
          <w:w w:val="384"/>
          <w:u w:val="single" w:color="EE2D29"/>
        </w:rPr>
        <w:t xml:space="preserve"> </w:t>
      </w:r>
      <w:r>
        <w:rPr>
          <w:rFonts w:hint="eastAsia" w:ascii="PMingLiU" w:eastAsia="PMingLiU"/>
          <w:color w:val="231F20"/>
          <w:u w:val="single" w:color="EE2D29"/>
        </w:rPr>
        <w:tab/>
      </w:r>
      <w:r>
        <w:rPr>
          <w:rFonts w:hint="eastAsia" w:ascii="PMingLiU" w:eastAsia="PMingLiU"/>
          <w:color w:val="231F20"/>
          <w:u w:val="single" w:color="EE2D29"/>
        </w:rPr>
        <w:t>返回键</w:t>
      </w:r>
    </w:p>
    <w:p>
      <w:pPr>
        <w:spacing w:after="0"/>
        <w:rPr>
          <w:rFonts w:hint="eastAsia" w:ascii="PMingLiU" w:eastAsia="PMingLiU"/>
        </w:rPr>
        <w:sectPr>
          <w:type w:val="continuous"/>
          <w:pgSz w:w="3690" w:h="4880"/>
          <w:pgMar w:top="260" w:right="80" w:bottom="280" w:left="40" w:header="720" w:footer="720" w:gutter="0"/>
          <w:cols w:equalWidth="0" w:num="2">
            <w:col w:w="1250" w:space="40"/>
            <w:col w:w="2280"/>
          </w:cols>
        </w:sectPr>
      </w:pPr>
    </w:p>
    <w:p>
      <w:pPr>
        <w:pStyle w:val="4"/>
        <w:spacing w:before="9"/>
        <w:rPr>
          <w:rFonts w:ascii="PMingLiU"/>
          <w:sz w:val="21"/>
        </w:rPr>
      </w:pPr>
    </w:p>
    <w:p>
      <w:pPr>
        <w:pStyle w:val="4"/>
        <w:spacing w:before="7"/>
        <w:rPr>
          <w:rFonts w:ascii="PMingLiU"/>
          <w:sz w:val="6"/>
        </w:rPr>
      </w:pPr>
    </w:p>
    <w:p>
      <w:pPr>
        <w:tabs>
          <w:tab w:val="left" w:pos="860"/>
        </w:tabs>
        <w:spacing w:before="0"/>
        <w:ind w:left="79" w:right="0" w:firstLine="0"/>
        <w:jc w:val="center"/>
        <w:rPr>
          <w:rFonts w:hint="eastAsia" w:ascii="宋体" w:eastAsia="宋体"/>
          <w:sz w:val="7"/>
        </w:rPr>
      </w:pPr>
      <w:r>
        <w:rPr>
          <w:rFonts w:hint="eastAsia" w:ascii="宋体" w:eastAsia="宋体"/>
          <w:color w:val="231F20"/>
          <w:sz w:val="7"/>
        </w:rPr>
        <w:t>(正面）</w:t>
      </w:r>
      <w:r>
        <w:rPr>
          <w:rFonts w:hint="eastAsia" w:ascii="宋体" w:eastAsia="宋体"/>
          <w:color w:val="231F20"/>
          <w:sz w:val="7"/>
        </w:rPr>
        <w:tab/>
      </w:r>
      <w:r>
        <w:rPr>
          <w:rFonts w:hint="eastAsia" w:ascii="宋体" w:eastAsia="宋体"/>
          <w:color w:val="231F20"/>
          <w:sz w:val="7"/>
        </w:rPr>
        <w:t>(背面）</w:t>
      </w:r>
    </w:p>
    <w:p>
      <w:pPr>
        <w:pStyle w:val="4"/>
        <w:rPr>
          <w:rFonts w:ascii="宋体"/>
          <w:sz w:val="6"/>
        </w:rPr>
      </w:pPr>
    </w:p>
    <w:p>
      <w:pPr>
        <w:pStyle w:val="2"/>
        <w:spacing w:before="52"/>
        <w:ind w:left="146"/>
        <w:rPr>
          <w:rFonts w:hint="eastAsia" w:ascii="PMingLiU" w:eastAsia="PMingLiU"/>
        </w:rPr>
      </w:pPr>
      <w:r>
        <w:rPr>
          <w:rFonts w:hint="eastAsia" w:ascii="PMingLiU" w:eastAsia="PMingLiU"/>
          <w:color w:val="231F20"/>
        </w:rPr>
        <w:t>【手表的功能介绍】</w:t>
      </w:r>
    </w:p>
    <w:p>
      <w:pPr>
        <w:pStyle w:val="3"/>
        <w:numPr>
          <w:ilvl w:val="0"/>
          <w:numId w:val="1"/>
        </w:numPr>
        <w:tabs>
          <w:tab w:val="left" w:pos="445"/>
        </w:tabs>
        <w:spacing w:before="83" w:after="0" w:line="300" w:lineRule="auto"/>
        <w:ind w:left="362" w:right="278" w:firstLine="0"/>
        <w:jc w:val="left"/>
      </w:pPr>
      <w:r>
        <w:rPr>
          <w:color w:val="231F20"/>
          <w:spacing w:val="-15"/>
          <w:w w:val="105"/>
        </w:rPr>
        <w:t>表盘模式：表盘显示时间，日期</w:t>
      </w:r>
      <w:bookmarkStart w:id="0" w:name="_GoBack"/>
      <w:bookmarkEnd w:id="0"/>
      <w:r>
        <w:rPr>
          <w:color w:val="231F20"/>
          <w:spacing w:val="-15"/>
          <w:w w:val="105"/>
        </w:rPr>
        <w:t>，电量</w:t>
      </w:r>
      <w:r>
        <w:rPr>
          <w:color w:val="231F20"/>
          <w:spacing w:val="-102"/>
          <w:w w:val="105"/>
        </w:rPr>
        <w:t>。</w:t>
      </w:r>
      <w:r>
        <w:rPr>
          <w:color w:val="231F20"/>
          <w:spacing w:val="-4"/>
          <w:w w:val="105"/>
        </w:rPr>
        <w:t>（</w:t>
      </w:r>
      <w:r>
        <w:rPr>
          <w:color w:val="231F20"/>
          <w:w w:val="105"/>
        </w:rPr>
        <w:t>连接APP</w:t>
      </w:r>
      <w:r>
        <w:rPr>
          <w:color w:val="231F20"/>
          <w:spacing w:val="-2"/>
          <w:w w:val="105"/>
        </w:rPr>
        <w:t>后手表的时间会</w:t>
      </w:r>
      <w:r>
        <w:rPr>
          <w:color w:val="231F20"/>
          <w:spacing w:val="-6"/>
          <w:w w:val="105"/>
        </w:rPr>
        <w:t>自动与手机时间同步，手表上无法设置时间</w:t>
      </w:r>
      <w:r>
        <w:rPr>
          <w:color w:val="231F20"/>
          <w:spacing w:val="-48"/>
          <w:w w:val="105"/>
        </w:rPr>
        <w:t>）</w:t>
      </w:r>
      <w:r>
        <w:rPr>
          <w:color w:val="231F20"/>
          <w:w w:val="105"/>
        </w:rPr>
        <w:t>。</w:t>
      </w:r>
    </w:p>
    <w:p>
      <w:pPr>
        <w:pStyle w:val="8"/>
        <w:numPr>
          <w:ilvl w:val="0"/>
          <w:numId w:val="1"/>
        </w:numPr>
        <w:tabs>
          <w:tab w:val="left" w:pos="445"/>
        </w:tabs>
        <w:spacing w:before="40" w:after="0" w:line="300" w:lineRule="auto"/>
        <w:ind w:left="362" w:right="219" w:firstLine="0"/>
        <w:jc w:val="left"/>
        <w:rPr>
          <w:sz w:val="10"/>
        </w:rPr>
      </w:pPr>
      <w:r>
        <w:rPr>
          <w:color w:val="231F20"/>
          <w:spacing w:val="-13"/>
          <w:w w:val="105"/>
          <w:sz w:val="10"/>
        </w:rPr>
        <w:t>状态信息：记录当天锻炼的时间、公里数和消耗的卡路里数。以及</w:t>
      </w:r>
      <w:r>
        <w:rPr>
          <w:color w:val="231F20"/>
          <w:spacing w:val="-18"/>
          <w:sz w:val="10"/>
        </w:rPr>
        <w:t>当天深度睡眠以及浅度睡眠时间。 长，以及深睡，浅睡的时长。更多</w:t>
      </w:r>
      <w:r>
        <w:rPr>
          <w:color w:val="231F20"/>
          <w:spacing w:val="-8"/>
          <w:w w:val="105"/>
          <w:sz w:val="10"/>
        </w:rPr>
        <w:t>详细数据分析，可同步在</w:t>
      </w:r>
      <w:r>
        <w:rPr>
          <w:color w:val="231F20"/>
          <w:w w:val="105"/>
          <w:sz w:val="10"/>
        </w:rPr>
        <w:t>APP里查看。</w:t>
      </w:r>
    </w:p>
    <w:p>
      <w:pPr>
        <w:spacing w:after="0" w:line="300" w:lineRule="auto"/>
        <w:jc w:val="left"/>
        <w:rPr>
          <w:sz w:val="10"/>
        </w:rPr>
        <w:sectPr>
          <w:type w:val="continuous"/>
          <w:pgSz w:w="3690" w:h="4880"/>
          <w:pgMar w:top="260" w:right="80" w:bottom="280" w:left="40" w:header="720" w:footer="720" w:gutter="0"/>
        </w:sectPr>
      </w:pPr>
    </w:p>
    <w:p>
      <w:pPr>
        <w:pStyle w:val="8"/>
        <w:numPr>
          <w:ilvl w:val="0"/>
          <w:numId w:val="2"/>
        </w:numPr>
        <w:tabs>
          <w:tab w:val="left" w:pos="404"/>
        </w:tabs>
        <w:spacing w:before="169" w:after="0" w:line="300" w:lineRule="auto"/>
        <w:ind w:left="320" w:right="140" w:firstLine="0"/>
        <w:jc w:val="left"/>
        <w:rPr>
          <w:sz w:val="10"/>
        </w:rPr>
      </w:pPr>
      <w:r>
        <w:rPr>
          <w:color w:val="231F20"/>
          <w:spacing w:val="-7"/>
          <w:w w:val="105"/>
          <w:sz w:val="10"/>
        </w:rPr>
        <w:t>心率功能界面：在手表心率界面点击进入可测量你当前的心率值并</w:t>
      </w:r>
      <w:r>
        <w:rPr>
          <w:color w:val="231F20"/>
          <w:spacing w:val="-12"/>
          <w:w w:val="105"/>
          <w:sz w:val="10"/>
        </w:rPr>
        <w:t>显示测量结果。更多详细信息分析及数据记录，可同步在</w:t>
      </w:r>
      <w:r>
        <w:rPr>
          <w:color w:val="231F20"/>
          <w:w w:val="105"/>
          <w:sz w:val="10"/>
        </w:rPr>
        <w:t>APP</w:t>
      </w:r>
      <w:r>
        <w:rPr>
          <w:color w:val="231F20"/>
          <w:spacing w:val="-4"/>
          <w:w w:val="105"/>
          <w:sz w:val="10"/>
        </w:rPr>
        <w:t>里查看。</w:t>
      </w:r>
    </w:p>
    <w:p>
      <w:pPr>
        <w:pStyle w:val="8"/>
        <w:numPr>
          <w:ilvl w:val="0"/>
          <w:numId w:val="2"/>
        </w:numPr>
        <w:tabs>
          <w:tab w:val="left" w:pos="404"/>
        </w:tabs>
        <w:spacing w:before="39" w:after="0" w:line="300" w:lineRule="auto"/>
        <w:ind w:left="320" w:right="140" w:firstLine="0"/>
        <w:jc w:val="left"/>
        <w:rPr>
          <w:sz w:val="10"/>
        </w:rPr>
      </w:pPr>
      <w:r>
        <w:rPr>
          <w:color w:val="231F20"/>
          <w:spacing w:val="-7"/>
          <w:w w:val="105"/>
          <w:sz w:val="10"/>
        </w:rPr>
        <w:t>血压功能界面：在手表血压界面点击进入可测量你当前的血压值并</w:t>
      </w:r>
      <w:r>
        <w:rPr>
          <w:color w:val="231F20"/>
          <w:spacing w:val="-12"/>
          <w:w w:val="105"/>
          <w:sz w:val="10"/>
        </w:rPr>
        <w:t>显示测量结果。更多详细信息分析及数据记录，可同步在</w:t>
      </w:r>
      <w:r>
        <w:rPr>
          <w:color w:val="231F20"/>
          <w:w w:val="105"/>
          <w:sz w:val="10"/>
        </w:rPr>
        <w:t>APP</w:t>
      </w:r>
      <w:r>
        <w:rPr>
          <w:color w:val="231F20"/>
          <w:spacing w:val="-4"/>
          <w:w w:val="105"/>
          <w:sz w:val="10"/>
        </w:rPr>
        <w:t>里查看。</w:t>
      </w:r>
    </w:p>
    <w:p>
      <w:pPr>
        <w:pStyle w:val="8"/>
        <w:numPr>
          <w:ilvl w:val="0"/>
          <w:numId w:val="2"/>
        </w:numPr>
        <w:tabs>
          <w:tab w:val="left" w:pos="404"/>
        </w:tabs>
        <w:spacing w:before="40" w:after="0" w:line="300" w:lineRule="auto"/>
        <w:ind w:left="320" w:right="140" w:firstLine="0"/>
        <w:jc w:val="left"/>
        <w:rPr>
          <w:sz w:val="10"/>
        </w:rPr>
      </w:pPr>
      <w:r>
        <w:rPr>
          <w:color w:val="231F20"/>
          <w:spacing w:val="-7"/>
          <w:w w:val="105"/>
          <w:sz w:val="10"/>
        </w:rPr>
        <w:t>血氧功能界面：在手表血压界面点击进入可测量你当前的血氧值并</w:t>
      </w:r>
      <w:r>
        <w:rPr>
          <w:color w:val="231F20"/>
          <w:spacing w:val="-12"/>
          <w:w w:val="105"/>
          <w:sz w:val="10"/>
        </w:rPr>
        <w:t>显示测量结果。更多详细信息分析及数据记录，可同步在</w:t>
      </w:r>
      <w:r>
        <w:rPr>
          <w:color w:val="231F20"/>
          <w:w w:val="105"/>
          <w:sz w:val="10"/>
        </w:rPr>
        <w:t>APP</w:t>
      </w:r>
      <w:r>
        <w:rPr>
          <w:color w:val="231F20"/>
          <w:spacing w:val="-4"/>
          <w:w w:val="105"/>
          <w:sz w:val="10"/>
        </w:rPr>
        <w:t>里查看。</w:t>
      </w:r>
    </w:p>
    <w:p>
      <w:pPr>
        <w:pStyle w:val="8"/>
        <w:numPr>
          <w:ilvl w:val="0"/>
          <w:numId w:val="2"/>
        </w:numPr>
        <w:tabs>
          <w:tab w:val="left" w:pos="404"/>
        </w:tabs>
        <w:spacing w:before="40" w:after="0" w:line="300" w:lineRule="auto"/>
        <w:ind w:left="320" w:right="99" w:firstLine="0"/>
        <w:jc w:val="left"/>
        <w:rPr>
          <w:sz w:val="10"/>
        </w:rPr>
      </w:pPr>
      <w:r>
        <w:rPr>
          <w:color w:val="231F20"/>
          <w:spacing w:val="-17"/>
          <w:sz w:val="10"/>
        </w:rPr>
        <w:t xml:space="preserve">锻炼模式：在锻炼模式界面点击进入，内部有快走，跑步，骑行，爬山，  </w:t>
      </w:r>
      <w:r>
        <w:rPr>
          <w:color w:val="231F20"/>
          <w:spacing w:val="-16"/>
          <w:w w:val="105"/>
          <w:sz w:val="10"/>
        </w:rPr>
        <w:t>足球，篮球，羽毛球，乒乓球八种运动模，在每种模式界面都记录运动 时间和产生卡路里。</w:t>
      </w:r>
    </w:p>
    <w:p>
      <w:pPr>
        <w:pStyle w:val="8"/>
        <w:numPr>
          <w:ilvl w:val="0"/>
          <w:numId w:val="2"/>
        </w:numPr>
        <w:tabs>
          <w:tab w:val="left" w:pos="404"/>
        </w:tabs>
        <w:spacing w:before="39" w:after="0" w:line="240" w:lineRule="auto"/>
        <w:ind w:left="403" w:right="0" w:hanging="84"/>
        <w:jc w:val="left"/>
        <w:rPr>
          <w:sz w:val="10"/>
        </w:rPr>
      </w:pPr>
      <w:r>
        <w:rPr>
          <w:color w:val="231F20"/>
          <w:spacing w:val="-10"/>
          <w:w w:val="105"/>
          <w:sz w:val="10"/>
        </w:rPr>
        <w:t>拍照控制：在</w:t>
      </w:r>
      <w:r>
        <w:rPr>
          <w:color w:val="231F20"/>
          <w:w w:val="105"/>
          <w:sz w:val="10"/>
        </w:rPr>
        <w:t>APP端打开摇摇拍照可以控制手机拍照。</w:t>
      </w:r>
    </w:p>
    <w:p>
      <w:pPr>
        <w:pStyle w:val="8"/>
        <w:numPr>
          <w:ilvl w:val="0"/>
          <w:numId w:val="2"/>
        </w:numPr>
        <w:tabs>
          <w:tab w:val="left" w:pos="459"/>
        </w:tabs>
        <w:spacing w:before="72" w:after="0" w:line="300" w:lineRule="auto"/>
        <w:ind w:left="320" w:right="185" w:firstLine="0"/>
        <w:jc w:val="left"/>
        <w:rPr>
          <w:sz w:val="10"/>
        </w:rPr>
      </w:pPr>
      <w:r>
        <w:rPr>
          <w:color w:val="231F20"/>
          <w:spacing w:val="-13"/>
          <w:w w:val="105"/>
          <w:sz w:val="10"/>
        </w:rPr>
        <w:t>音乐控制：连接手机后，手表可以控制手机的播放器，手机在播放</w:t>
      </w:r>
      <w:r>
        <w:rPr>
          <w:color w:val="231F20"/>
          <w:spacing w:val="-12"/>
          <w:sz w:val="10"/>
        </w:rPr>
        <w:t>音乐时，点击进入后，可以用手表控制手机进行播放</w:t>
      </w:r>
      <w:r>
        <w:rPr>
          <w:color w:val="231F20"/>
          <w:sz w:val="10"/>
        </w:rPr>
        <w:t>/</w:t>
      </w:r>
      <w:r>
        <w:rPr>
          <w:color w:val="231F20"/>
          <w:spacing w:val="-16"/>
          <w:sz w:val="10"/>
        </w:rPr>
        <w:t xml:space="preserve">暂停、上一曲、下 </w:t>
      </w:r>
      <w:r>
        <w:rPr>
          <w:color w:val="231F20"/>
          <w:w w:val="105"/>
          <w:sz w:val="10"/>
        </w:rPr>
        <w:t>一曲操作。</w:t>
      </w:r>
    </w:p>
    <w:p>
      <w:pPr>
        <w:pStyle w:val="8"/>
        <w:numPr>
          <w:ilvl w:val="0"/>
          <w:numId w:val="2"/>
        </w:numPr>
        <w:tabs>
          <w:tab w:val="left" w:pos="459"/>
        </w:tabs>
        <w:spacing w:before="39" w:after="0" w:line="240" w:lineRule="auto"/>
        <w:ind w:left="458" w:right="0" w:hanging="139"/>
        <w:jc w:val="left"/>
        <w:rPr>
          <w:sz w:val="10"/>
        </w:rPr>
      </w:pPr>
      <w:r>
        <w:rPr>
          <w:color w:val="231F20"/>
          <w:spacing w:val="-9"/>
          <w:w w:val="105"/>
          <w:sz w:val="10"/>
        </w:rPr>
        <w:t>抬腕亮屏：打开</w:t>
      </w:r>
      <w:r>
        <w:rPr>
          <w:color w:val="231F20"/>
          <w:w w:val="105"/>
          <w:sz w:val="10"/>
        </w:rPr>
        <w:t>/关闭抬腕亮屏功能。</w:t>
      </w:r>
    </w:p>
    <w:p>
      <w:pPr>
        <w:pStyle w:val="8"/>
        <w:numPr>
          <w:ilvl w:val="0"/>
          <w:numId w:val="2"/>
        </w:numPr>
        <w:tabs>
          <w:tab w:val="left" w:pos="459"/>
        </w:tabs>
        <w:spacing w:before="72" w:after="0" w:line="240" w:lineRule="auto"/>
        <w:ind w:left="458" w:right="0" w:hanging="139"/>
        <w:jc w:val="left"/>
        <w:rPr>
          <w:sz w:val="10"/>
        </w:rPr>
      </w:pPr>
      <w:r>
        <w:rPr>
          <w:color w:val="231F20"/>
          <w:spacing w:val="-11"/>
          <w:w w:val="105"/>
          <w:sz w:val="10"/>
        </w:rPr>
        <w:t>倒计时：点击进入后，选择时间后开始倒计时。</w:t>
      </w:r>
    </w:p>
    <w:p>
      <w:pPr>
        <w:pStyle w:val="8"/>
        <w:numPr>
          <w:ilvl w:val="0"/>
          <w:numId w:val="2"/>
        </w:numPr>
        <w:tabs>
          <w:tab w:val="left" w:pos="459"/>
        </w:tabs>
        <w:spacing w:before="72" w:after="0" w:line="240" w:lineRule="auto"/>
        <w:ind w:left="458" w:right="0" w:hanging="139"/>
        <w:jc w:val="left"/>
        <w:rPr>
          <w:sz w:val="10"/>
        </w:rPr>
      </w:pPr>
      <w:r>
        <w:rPr>
          <w:color w:val="231F20"/>
          <w:spacing w:val="-8"/>
          <w:w w:val="105"/>
          <w:sz w:val="10"/>
        </w:rPr>
        <w:t>亮屏时间：点击进入后可设置亮屏时长。</w:t>
      </w:r>
    </w:p>
    <w:p>
      <w:pPr>
        <w:pStyle w:val="8"/>
        <w:numPr>
          <w:ilvl w:val="0"/>
          <w:numId w:val="2"/>
        </w:numPr>
        <w:tabs>
          <w:tab w:val="left" w:pos="459"/>
        </w:tabs>
        <w:spacing w:before="72" w:after="0" w:line="240" w:lineRule="auto"/>
        <w:ind w:left="458" w:right="0" w:hanging="139"/>
        <w:jc w:val="left"/>
        <w:rPr>
          <w:sz w:val="10"/>
        </w:rPr>
      </w:pPr>
      <w:r>
        <w:rPr>
          <w:color w:val="231F20"/>
          <w:spacing w:val="-11"/>
          <w:w w:val="105"/>
          <w:sz w:val="10"/>
        </w:rPr>
        <w:t>秒表功能：点击进入秒表功能，可进行开始</w:t>
      </w:r>
      <w:r>
        <w:rPr>
          <w:color w:val="231F20"/>
          <w:w w:val="105"/>
          <w:sz w:val="10"/>
        </w:rPr>
        <w:t>/暂停/结束操作。</w:t>
      </w:r>
    </w:p>
    <w:p>
      <w:pPr>
        <w:pStyle w:val="8"/>
        <w:numPr>
          <w:ilvl w:val="0"/>
          <w:numId w:val="2"/>
        </w:numPr>
        <w:tabs>
          <w:tab w:val="left" w:pos="459"/>
        </w:tabs>
        <w:spacing w:before="72" w:after="0" w:line="300" w:lineRule="auto"/>
        <w:ind w:left="320" w:right="160" w:firstLine="0"/>
        <w:jc w:val="left"/>
        <w:rPr>
          <w:sz w:val="10"/>
        </w:rPr>
      </w:pPr>
      <w:r>
        <w:rPr>
          <w:color w:val="231F20"/>
          <w:spacing w:val="-8"/>
          <w:w w:val="105"/>
          <w:sz w:val="10"/>
        </w:rPr>
        <w:t>查找手机：手环在连接</w:t>
      </w:r>
      <w:r>
        <w:rPr>
          <w:color w:val="231F20"/>
          <w:w w:val="105"/>
          <w:sz w:val="10"/>
        </w:rPr>
        <w:t>APP</w:t>
      </w:r>
      <w:r>
        <w:rPr>
          <w:color w:val="231F20"/>
          <w:spacing w:val="-12"/>
          <w:w w:val="105"/>
          <w:sz w:val="10"/>
        </w:rPr>
        <w:t>状态下，点击进入查找手机，稍后手机铃</w:t>
      </w:r>
      <w:r>
        <w:rPr>
          <w:color w:val="231F20"/>
          <w:w w:val="105"/>
          <w:sz w:val="10"/>
        </w:rPr>
        <w:t>声响起。</w:t>
      </w:r>
    </w:p>
    <w:p>
      <w:pPr>
        <w:pStyle w:val="8"/>
        <w:numPr>
          <w:ilvl w:val="0"/>
          <w:numId w:val="2"/>
        </w:numPr>
        <w:tabs>
          <w:tab w:val="left" w:pos="459"/>
        </w:tabs>
        <w:spacing w:before="40" w:after="0" w:line="240" w:lineRule="auto"/>
        <w:ind w:left="458" w:right="0" w:hanging="139"/>
        <w:jc w:val="left"/>
        <w:rPr>
          <w:sz w:val="10"/>
        </w:rPr>
      </w:pPr>
      <w:r>
        <w:rPr>
          <w:color w:val="231F20"/>
          <w:spacing w:val="-14"/>
          <w:w w:val="105"/>
          <w:sz w:val="10"/>
        </w:rPr>
        <w:t>设置：包括关于版本号、恢复出厂设置、关机。</w:t>
      </w:r>
    </w:p>
    <w:p>
      <w:pPr>
        <w:pStyle w:val="8"/>
        <w:numPr>
          <w:ilvl w:val="0"/>
          <w:numId w:val="2"/>
        </w:numPr>
        <w:tabs>
          <w:tab w:val="left" w:pos="459"/>
        </w:tabs>
        <w:spacing w:before="72" w:after="0" w:line="240" w:lineRule="auto"/>
        <w:ind w:left="458" w:right="0" w:hanging="139"/>
        <w:jc w:val="left"/>
        <w:rPr>
          <w:sz w:val="10"/>
        </w:rPr>
      </w:pPr>
      <w:r>
        <w:rPr>
          <w:color w:val="231F20"/>
          <w:spacing w:val="-19"/>
          <w:w w:val="105"/>
          <w:sz w:val="10"/>
        </w:rPr>
        <w:t>更多功能：包括充电提醒、久坐提醒、升级提醒、来电提醒、闹钟等。</w:t>
      </w:r>
    </w:p>
    <w:p>
      <w:pPr>
        <w:spacing w:after="0" w:line="240" w:lineRule="auto"/>
        <w:jc w:val="left"/>
        <w:rPr>
          <w:sz w:val="10"/>
        </w:rPr>
        <w:sectPr>
          <w:pgSz w:w="3690" w:h="4880"/>
          <w:pgMar w:top="340" w:right="80" w:bottom="260" w:left="40" w:header="0" w:footer="60" w:gutter="0"/>
        </w:sectPr>
      </w:pPr>
    </w:p>
    <w:p>
      <w:pPr>
        <w:spacing w:before="219"/>
        <w:ind w:left="190" w:right="16" w:firstLine="0"/>
        <w:jc w:val="center"/>
        <w:rPr>
          <w:sz w:val="16"/>
        </w:rPr>
      </w:pPr>
      <w:r>
        <w:drawing>
          <wp:anchor distT="0" distB="0" distL="0" distR="0" simplePos="0" relativeHeight="250992640" behindDoc="1" locked="0" layoutInCell="1" allowOverlap="1">
            <wp:simplePos x="0" y="0"/>
            <wp:positionH relativeFrom="page">
              <wp:posOffset>331470</wp:posOffset>
            </wp:positionH>
            <wp:positionV relativeFrom="paragraph">
              <wp:posOffset>254000</wp:posOffset>
            </wp:positionV>
            <wp:extent cx="1654810" cy="2407920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7" cy="240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>【使用方式】</w:t>
      </w:r>
    </w:p>
    <w:p>
      <w:pPr>
        <w:pStyle w:val="4"/>
        <w:rPr>
          <w:sz w:val="46"/>
        </w:rPr>
      </w:pPr>
    </w:p>
    <w:p>
      <w:pPr>
        <w:pStyle w:val="4"/>
        <w:spacing w:before="12"/>
        <w:rPr>
          <w:sz w:val="50"/>
        </w:rPr>
      </w:pPr>
    </w:p>
    <w:p>
      <w:pPr>
        <w:spacing w:before="0"/>
        <w:ind w:left="174" w:right="16" w:firstLine="0"/>
        <w:jc w:val="center"/>
        <w:rPr>
          <w:sz w:val="7"/>
        </w:rPr>
      </w:pPr>
      <w:r>
        <w:rPr>
          <w:color w:val="231F20"/>
          <w:spacing w:val="-70"/>
          <w:sz w:val="7"/>
        </w:rPr>
        <w:t>表</w:t>
      </w:r>
      <w:r>
        <w:rPr>
          <w:color w:val="231F20"/>
          <w:position w:val="-7"/>
          <w:sz w:val="7"/>
        </w:rPr>
        <w:t>查</w:t>
      </w:r>
      <w:r>
        <w:rPr>
          <w:color w:val="231F20"/>
          <w:spacing w:val="-70"/>
          <w:sz w:val="7"/>
        </w:rPr>
        <w:t>盘</w:t>
      </w:r>
      <w:r>
        <w:rPr>
          <w:color w:val="231F20"/>
          <w:position w:val="-7"/>
          <w:sz w:val="7"/>
        </w:rPr>
        <w:t>看</w:t>
      </w:r>
      <w:r>
        <w:rPr>
          <w:color w:val="231F20"/>
          <w:spacing w:val="-70"/>
          <w:sz w:val="7"/>
        </w:rPr>
        <w:t>界</w:t>
      </w:r>
      <w:r>
        <w:rPr>
          <w:color w:val="231F20"/>
          <w:position w:val="-7"/>
          <w:sz w:val="7"/>
        </w:rPr>
        <w:t>消</w:t>
      </w:r>
      <w:r>
        <w:rPr>
          <w:color w:val="231F20"/>
          <w:spacing w:val="-70"/>
          <w:sz w:val="7"/>
        </w:rPr>
        <w:t>面</w:t>
      </w:r>
      <w:r>
        <w:rPr>
          <w:color w:val="231F20"/>
          <w:position w:val="-7"/>
          <w:sz w:val="7"/>
        </w:rPr>
        <w:t>息</w:t>
      </w:r>
      <w:r>
        <w:rPr>
          <w:color w:val="231F20"/>
          <w:spacing w:val="-70"/>
          <w:sz w:val="7"/>
        </w:rPr>
        <w:t>向</w:t>
      </w:r>
      <w:r>
        <w:rPr>
          <w:color w:val="231F20"/>
          <w:position w:val="-7"/>
          <w:sz w:val="7"/>
        </w:rPr>
        <w:t>。</w:t>
      </w:r>
      <w:r>
        <w:rPr>
          <w:color w:val="231F20"/>
          <w:sz w:val="7"/>
        </w:rPr>
        <w:t>右滑动</w:t>
      </w:r>
    </w:p>
    <w:p>
      <w:pPr>
        <w:pStyle w:val="4"/>
        <w:spacing w:before="6"/>
        <w:rPr>
          <w:sz w:val="40"/>
        </w:rPr>
      </w:pPr>
      <w:r>
        <w:br w:type="column"/>
      </w:r>
    </w:p>
    <w:p>
      <w:pPr>
        <w:spacing w:before="1"/>
        <w:ind w:left="214" w:right="0" w:firstLine="0"/>
        <w:jc w:val="left"/>
        <w:rPr>
          <w:sz w:val="7"/>
        </w:rPr>
      </w:pPr>
      <w:r>
        <w:rPr>
          <w:color w:val="231F20"/>
          <w:spacing w:val="-70"/>
          <w:sz w:val="7"/>
        </w:rPr>
        <w:t>向</w:t>
      </w:r>
      <w:r>
        <w:rPr>
          <w:color w:val="231F20"/>
          <w:spacing w:val="-1"/>
          <w:position w:val="-7"/>
          <w:sz w:val="7"/>
        </w:rPr>
        <w:t>调</w:t>
      </w:r>
      <w:r>
        <w:rPr>
          <w:color w:val="231F20"/>
          <w:spacing w:val="-70"/>
          <w:sz w:val="7"/>
        </w:rPr>
        <w:t>下</w:t>
      </w:r>
      <w:r>
        <w:rPr>
          <w:color w:val="231F20"/>
          <w:spacing w:val="-36"/>
          <w:position w:val="-7"/>
          <w:sz w:val="7"/>
        </w:rPr>
        <w:t>节，</w:t>
      </w:r>
      <w:r>
        <w:rPr>
          <w:color w:val="231F20"/>
          <w:spacing w:val="-35"/>
          <w:sz w:val="7"/>
        </w:rPr>
        <w:t>滑</w:t>
      </w:r>
      <w:r>
        <w:rPr>
          <w:color w:val="231F20"/>
          <w:spacing w:val="-35"/>
          <w:position w:val="-7"/>
          <w:sz w:val="7"/>
        </w:rPr>
        <w:t>自</w:t>
      </w:r>
      <w:r>
        <w:rPr>
          <w:color w:val="231F20"/>
          <w:spacing w:val="-35"/>
          <w:sz w:val="7"/>
        </w:rPr>
        <w:t>动</w:t>
      </w:r>
      <w:r>
        <w:rPr>
          <w:color w:val="231F20"/>
          <w:spacing w:val="-35"/>
          <w:position w:val="-7"/>
          <w:sz w:val="7"/>
        </w:rPr>
        <w:t>动</w:t>
      </w:r>
      <w:r>
        <w:rPr>
          <w:color w:val="231F20"/>
          <w:spacing w:val="-35"/>
          <w:sz w:val="7"/>
        </w:rPr>
        <w:t>进</w:t>
      </w:r>
      <w:r>
        <w:rPr>
          <w:color w:val="231F20"/>
          <w:spacing w:val="-35"/>
          <w:position w:val="-7"/>
          <w:sz w:val="7"/>
        </w:rPr>
        <w:t>亮</w:t>
      </w:r>
      <w:r>
        <w:rPr>
          <w:color w:val="231F20"/>
          <w:spacing w:val="-35"/>
          <w:sz w:val="7"/>
        </w:rPr>
        <w:t>入</w:t>
      </w:r>
      <w:r>
        <w:rPr>
          <w:color w:val="231F20"/>
          <w:spacing w:val="-35"/>
          <w:position w:val="-7"/>
          <w:sz w:val="7"/>
        </w:rPr>
        <w:t>度</w:t>
      </w:r>
      <w:r>
        <w:rPr>
          <w:color w:val="231F20"/>
          <w:spacing w:val="-40"/>
          <w:sz w:val="7"/>
        </w:rPr>
        <w:t>快</w:t>
      </w:r>
      <w:r>
        <w:rPr>
          <w:color w:val="231F20"/>
          <w:spacing w:val="-31"/>
          <w:position w:val="-7"/>
          <w:sz w:val="7"/>
        </w:rPr>
        <w:t>，</w:t>
      </w:r>
      <w:r>
        <w:rPr>
          <w:color w:val="231F20"/>
          <w:spacing w:val="-70"/>
          <w:sz w:val="7"/>
        </w:rPr>
        <w:t>捷</w:t>
      </w:r>
      <w:r>
        <w:rPr>
          <w:color w:val="231F20"/>
          <w:position w:val="-7"/>
          <w:sz w:val="7"/>
        </w:rPr>
        <w:t>勿</w:t>
      </w:r>
      <w:r>
        <w:rPr>
          <w:color w:val="231F20"/>
          <w:spacing w:val="-70"/>
          <w:sz w:val="7"/>
        </w:rPr>
        <w:t>功</w:t>
      </w:r>
      <w:r>
        <w:rPr>
          <w:color w:val="231F20"/>
          <w:position w:val="-7"/>
          <w:sz w:val="7"/>
        </w:rPr>
        <w:t>扰</w:t>
      </w:r>
      <w:r>
        <w:rPr>
          <w:color w:val="231F20"/>
          <w:spacing w:val="-70"/>
          <w:sz w:val="7"/>
        </w:rPr>
        <w:t>能</w:t>
      </w:r>
      <w:r>
        <w:rPr>
          <w:color w:val="231F20"/>
          <w:position w:val="-7"/>
          <w:sz w:val="7"/>
        </w:rPr>
        <w:t>模</w:t>
      </w:r>
      <w:r>
        <w:rPr>
          <w:color w:val="231F20"/>
          <w:spacing w:val="-70"/>
          <w:sz w:val="7"/>
        </w:rPr>
        <w:t>页</w:t>
      </w:r>
      <w:r>
        <w:rPr>
          <w:color w:val="231F20"/>
          <w:position w:val="-7"/>
          <w:sz w:val="7"/>
        </w:rPr>
        <w:t>式</w:t>
      </w:r>
      <w:r>
        <w:rPr>
          <w:color w:val="231F20"/>
          <w:spacing w:val="-70"/>
          <w:sz w:val="7"/>
        </w:rPr>
        <w:t>面</w:t>
      </w:r>
      <w:r>
        <w:rPr>
          <w:color w:val="231F20"/>
          <w:position w:val="-7"/>
          <w:sz w:val="7"/>
        </w:rPr>
        <w:t>。</w:t>
      </w:r>
      <w:r>
        <w:rPr>
          <w:color w:val="231F20"/>
          <w:sz w:val="7"/>
        </w:rPr>
        <w:t>有亮度</w:t>
      </w: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spacing w:before="203"/>
        <w:ind w:left="354" w:right="0" w:firstLine="0"/>
        <w:jc w:val="left"/>
        <w:rPr>
          <w:sz w:val="7"/>
        </w:rPr>
      </w:pPr>
      <w:r>
        <w:rPr>
          <w:color w:val="231F20"/>
          <w:sz w:val="7"/>
        </w:rPr>
        <w:t>向左滑动进入测量心率界面。</w:t>
      </w:r>
    </w:p>
    <w:p>
      <w:pPr>
        <w:spacing w:after="0"/>
        <w:jc w:val="left"/>
        <w:rPr>
          <w:sz w:val="7"/>
        </w:rPr>
        <w:sectPr>
          <w:pgSz w:w="3690" w:h="4880"/>
          <w:pgMar w:top="240" w:right="80" w:bottom="260" w:left="40" w:header="0" w:footer="60" w:gutter="0"/>
          <w:cols w:equalWidth="0" w:num="2">
            <w:col w:w="1207" w:space="417"/>
            <w:col w:w="1946"/>
          </w:cols>
        </w:sectPr>
      </w:pPr>
    </w:p>
    <w:p>
      <w:pPr>
        <w:pStyle w:val="4"/>
        <w:spacing w:before="12"/>
        <w:rPr>
          <w:sz w:val="28"/>
        </w:rPr>
      </w:pPr>
    </w:p>
    <w:p>
      <w:pPr>
        <w:spacing w:before="157"/>
        <w:ind w:left="172" w:right="0" w:firstLine="0"/>
        <w:jc w:val="left"/>
        <w:rPr>
          <w:sz w:val="7"/>
        </w:rPr>
      </w:pPr>
      <w:r>
        <mc:AlternateContent>
          <mc:Choice Requires="wps">
            <w:drawing>
              <wp:anchor distT="0" distB="0" distL="114300" distR="114300" simplePos="0" relativeHeight="250993664" behindDoc="1" locked="0" layoutInCell="1" allowOverlap="1">
                <wp:simplePos x="0" y="0"/>
                <wp:positionH relativeFrom="page">
                  <wp:posOffset>134620</wp:posOffset>
                </wp:positionH>
                <wp:positionV relativeFrom="paragraph">
                  <wp:posOffset>170180</wp:posOffset>
                </wp:positionV>
                <wp:extent cx="422910" cy="127635"/>
                <wp:effectExtent l="0" t="0" r="0" b="0"/>
                <wp:wrapNone/>
                <wp:docPr id="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56"/>
                              <w:ind w:left="0" w:right="0" w:firstLine="0"/>
                              <w:jc w:val="left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231F20"/>
                                <w:spacing w:val="-8"/>
                                <w:sz w:val="7"/>
                              </w:rPr>
                              <w:t>功能界面，右滑退出。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0.6pt;margin-top:13.4pt;height:10.05pt;width:33.3pt;mso-position-horizontal-relative:page;z-index:-252322816;mso-width-relative:page;mso-height-relative:page;" filled="f" stroked="f" coordsize="21600,21600" o:gfxdata="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76PvtYAAAAHAQAADwAAAAAAAAAB&#10;ACAAAAAiAAAAZHJzL2Rvd25yZXYueG1sUEsBAhQAFAAAAAgAh07iQAICFTugAQAAJA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6"/>
                        <w:ind w:left="0" w:right="0" w:firstLine="0"/>
                        <w:jc w:val="left"/>
                        <w:rPr>
                          <w:sz w:val="7"/>
                        </w:rPr>
                      </w:pPr>
                      <w:r>
                        <w:rPr>
                          <w:color w:val="231F20"/>
                          <w:spacing w:val="-8"/>
                          <w:sz w:val="7"/>
                        </w:rPr>
                        <w:t>功能界面，右滑退出。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70"/>
          <w:sz w:val="7"/>
        </w:rPr>
        <w:t>表</w:t>
      </w:r>
      <w:r>
        <w:rPr>
          <w:color w:val="231F20"/>
          <w:position w:val="-7"/>
          <w:sz w:val="7"/>
        </w:rPr>
        <w:t>上</w:t>
      </w:r>
      <w:r>
        <w:rPr>
          <w:color w:val="231F20"/>
          <w:spacing w:val="-70"/>
          <w:sz w:val="7"/>
        </w:rPr>
        <w:t>盘</w:t>
      </w:r>
      <w:r>
        <w:rPr>
          <w:color w:val="231F20"/>
          <w:position w:val="-7"/>
          <w:sz w:val="7"/>
        </w:rPr>
        <w:t>下</w:t>
      </w:r>
      <w:r>
        <w:rPr>
          <w:color w:val="231F20"/>
          <w:spacing w:val="-70"/>
          <w:sz w:val="7"/>
        </w:rPr>
        <w:t>界</w:t>
      </w:r>
      <w:r>
        <w:rPr>
          <w:color w:val="231F20"/>
          <w:position w:val="-7"/>
          <w:sz w:val="7"/>
        </w:rPr>
        <w:t>滑</w:t>
      </w:r>
      <w:r>
        <w:rPr>
          <w:color w:val="231F20"/>
          <w:spacing w:val="-70"/>
          <w:sz w:val="7"/>
        </w:rPr>
        <w:t>面</w:t>
      </w:r>
      <w:r>
        <w:rPr>
          <w:color w:val="231F20"/>
          <w:position w:val="-7"/>
          <w:sz w:val="7"/>
        </w:rPr>
        <w:t>动</w:t>
      </w:r>
      <w:r>
        <w:rPr>
          <w:color w:val="231F20"/>
          <w:spacing w:val="-70"/>
          <w:sz w:val="7"/>
        </w:rPr>
        <w:t>向</w:t>
      </w:r>
      <w:r>
        <w:rPr>
          <w:color w:val="231F20"/>
          <w:position w:val="-7"/>
          <w:sz w:val="7"/>
        </w:rPr>
        <w:t>切</w:t>
      </w:r>
      <w:r>
        <w:rPr>
          <w:color w:val="231F20"/>
          <w:spacing w:val="-70"/>
          <w:sz w:val="7"/>
        </w:rPr>
        <w:t>上</w:t>
      </w:r>
      <w:r>
        <w:rPr>
          <w:color w:val="231F20"/>
          <w:position w:val="-7"/>
          <w:sz w:val="7"/>
        </w:rPr>
        <w:t>换</w:t>
      </w:r>
      <w:r>
        <w:rPr>
          <w:color w:val="231F20"/>
          <w:spacing w:val="-70"/>
          <w:sz w:val="7"/>
        </w:rPr>
        <w:t>滑</w:t>
      </w:r>
      <w:r>
        <w:rPr>
          <w:color w:val="231F20"/>
          <w:position w:val="-7"/>
          <w:sz w:val="7"/>
        </w:rPr>
        <w:t>功</w:t>
      </w:r>
      <w:r>
        <w:rPr>
          <w:color w:val="231F20"/>
          <w:spacing w:val="-70"/>
          <w:sz w:val="7"/>
        </w:rPr>
        <w:t>动</w:t>
      </w:r>
      <w:r>
        <w:rPr>
          <w:color w:val="231F20"/>
          <w:position w:val="-7"/>
          <w:sz w:val="7"/>
        </w:rPr>
        <w:t>能</w:t>
      </w:r>
      <w:r>
        <w:rPr>
          <w:color w:val="231F20"/>
          <w:spacing w:val="-70"/>
          <w:sz w:val="7"/>
        </w:rPr>
        <w:t>进</w:t>
      </w:r>
      <w:r>
        <w:rPr>
          <w:color w:val="231F20"/>
          <w:position w:val="-7"/>
          <w:sz w:val="7"/>
        </w:rPr>
        <w:t>列</w:t>
      </w:r>
      <w:r>
        <w:rPr>
          <w:color w:val="231F20"/>
          <w:spacing w:val="-70"/>
          <w:sz w:val="7"/>
        </w:rPr>
        <w:t>入</w:t>
      </w:r>
      <w:r>
        <w:rPr>
          <w:color w:val="231F20"/>
          <w:spacing w:val="-36"/>
          <w:position w:val="-7"/>
          <w:sz w:val="7"/>
        </w:rPr>
        <w:t>表，</w:t>
      </w:r>
      <w:r>
        <w:rPr>
          <w:color w:val="231F20"/>
          <w:spacing w:val="-35"/>
          <w:sz w:val="7"/>
        </w:rPr>
        <w:t>功</w:t>
      </w:r>
      <w:r>
        <w:rPr>
          <w:color w:val="231F20"/>
          <w:spacing w:val="-35"/>
          <w:position w:val="-7"/>
          <w:sz w:val="7"/>
        </w:rPr>
        <w:t>点</w:t>
      </w:r>
      <w:r>
        <w:rPr>
          <w:color w:val="231F20"/>
          <w:spacing w:val="-35"/>
          <w:sz w:val="7"/>
        </w:rPr>
        <w:t>能</w:t>
      </w:r>
      <w:r>
        <w:rPr>
          <w:color w:val="231F20"/>
          <w:spacing w:val="-35"/>
          <w:position w:val="-7"/>
          <w:sz w:val="7"/>
        </w:rPr>
        <w:t>击</w:t>
      </w:r>
      <w:r>
        <w:rPr>
          <w:color w:val="231F20"/>
          <w:spacing w:val="-35"/>
          <w:sz w:val="7"/>
        </w:rPr>
        <w:t>列</w:t>
      </w:r>
      <w:r>
        <w:rPr>
          <w:color w:val="231F20"/>
          <w:spacing w:val="-35"/>
          <w:position w:val="-7"/>
          <w:sz w:val="7"/>
        </w:rPr>
        <w:t>进</w:t>
      </w:r>
      <w:r>
        <w:rPr>
          <w:color w:val="231F20"/>
          <w:spacing w:val="-35"/>
          <w:sz w:val="7"/>
        </w:rPr>
        <w:t>表</w:t>
      </w:r>
      <w:r>
        <w:rPr>
          <w:color w:val="231F20"/>
          <w:spacing w:val="-40"/>
          <w:position w:val="-7"/>
          <w:sz w:val="7"/>
        </w:rPr>
        <w:t>入</w:t>
      </w:r>
      <w:r>
        <w:rPr>
          <w:color w:val="231F20"/>
          <w:sz w:val="7"/>
        </w:rPr>
        <w:t>，</w:t>
      </w:r>
    </w:p>
    <w:p>
      <w:pPr>
        <w:pStyle w:val="4"/>
        <w:spacing w:before="9"/>
        <w:rPr>
          <w:sz w:val="24"/>
        </w:rPr>
      </w:pPr>
    </w:p>
    <w:p>
      <w:pPr>
        <w:spacing w:before="157"/>
        <w:ind w:left="138" w:right="0" w:firstLine="0"/>
        <w:jc w:val="left"/>
        <w:rPr>
          <w:sz w:val="7"/>
        </w:rPr>
      </w:pPr>
      <w:r>
        <w:rPr>
          <w:color w:val="231F20"/>
          <w:sz w:val="7"/>
        </w:rPr>
        <w:t>右上按键功能 短按返回表盘</w:t>
      </w:r>
    </w:p>
    <w:p>
      <w:pPr>
        <w:spacing w:before="4" w:line="100" w:lineRule="atLeast"/>
        <w:ind w:left="635" w:right="2437" w:firstLine="0"/>
        <w:jc w:val="left"/>
        <w:rPr>
          <w:sz w:val="7"/>
        </w:rPr>
      </w:pPr>
      <w:r>
        <w:rPr>
          <w:color w:val="231F20"/>
          <w:spacing w:val="-3"/>
          <w:sz w:val="7"/>
        </w:rPr>
        <w:t>长按关机与重置</w:t>
      </w:r>
      <w:r>
        <w:rPr>
          <w:color w:val="231F20"/>
          <w:spacing w:val="-8"/>
          <w:sz w:val="7"/>
        </w:rPr>
        <w:t>亮屏，息屏</w:t>
      </w:r>
    </w:p>
    <w:p>
      <w:pPr>
        <w:spacing w:before="18"/>
        <w:ind w:left="138" w:right="0" w:firstLine="0"/>
        <w:jc w:val="left"/>
        <w:rPr>
          <w:sz w:val="7"/>
        </w:rPr>
      </w:pPr>
      <w:r>
        <w:rPr>
          <w:color w:val="231F20"/>
          <w:sz w:val="7"/>
        </w:rPr>
        <w:t>右下按键功能  返回上一级</w:t>
      </w:r>
    </w:p>
    <w:p>
      <w:pPr>
        <w:pStyle w:val="4"/>
        <w:spacing w:before="3"/>
        <w:rPr>
          <w:sz w:val="16"/>
        </w:rPr>
      </w:pPr>
    </w:p>
    <w:p>
      <w:pPr>
        <w:spacing w:before="0"/>
        <w:ind w:left="2183" w:right="0" w:firstLine="0"/>
        <w:jc w:val="left"/>
        <w:rPr>
          <w:sz w:val="7"/>
        </w:rPr>
      </w:pPr>
      <w:r>
        <w:rPr>
          <w:color w:val="231F20"/>
          <w:sz w:val="7"/>
        </w:rPr>
        <w:t>长按表盘界面切换表盘</w:t>
      </w:r>
    </w:p>
    <w:p>
      <w:pPr>
        <w:spacing w:after="0"/>
        <w:jc w:val="left"/>
        <w:rPr>
          <w:sz w:val="7"/>
        </w:rPr>
        <w:sectPr>
          <w:type w:val="continuous"/>
          <w:pgSz w:w="3690" w:h="4880"/>
          <w:pgMar w:top="260" w:right="80" w:bottom="280" w:left="40" w:header="720" w:footer="720" w:gutter="0"/>
        </w:sectPr>
      </w:pPr>
    </w:p>
    <w:p>
      <w:pPr>
        <w:pStyle w:val="2"/>
        <w:ind w:left="193"/>
      </w:pP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375285</wp:posOffset>
                </wp:positionV>
                <wp:extent cx="542290" cy="998855"/>
                <wp:effectExtent l="3810" t="0" r="6350" b="6985"/>
                <wp:wrapNone/>
                <wp:docPr id="82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" cy="998855"/>
                          <a:chOff x="2353" y="591"/>
                          <a:chExt cx="854" cy="1573"/>
                        </a:xfrm>
                      </wpg:grpSpPr>
                      <wps:wsp>
                        <wps:cNvPr id="76" name="任意多边形 17"/>
                        <wps:cNvSpPr/>
                        <wps:spPr>
                          <a:xfrm>
                            <a:off x="2354" y="592"/>
                            <a:ext cx="851" cy="15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1" h="1570">
                                <a:moveTo>
                                  <a:pt x="851" y="1310"/>
                                </a:moveTo>
                                <a:lnTo>
                                  <a:pt x="851" y="97"/>
                                </a:lnTo>
                                <a:lnTo>
                                  <a:pt x="843" y="60"/>
                                </a:lnTo>
                                <a:lnTo>
                                  <a:pt x="822" y="29"/>
                                </a:lnTo>
                                <a:lnTo>
                                  <a:pt x="792" y="8"/>
                                </a:lnTo>
                                <a:lnTo>
                                  <a:pt x="754" y="0"/>
                                </a:lnTo>
                                <a:lnTo>
                                  <a:pt x="97" y="0"/>
                                </a:lnTo>
                                <a:lnTo>
                                  <a:pt x="59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7"/>
                                </a:lnTo>
                                <a:lnTo>
                                  <a:pt x="0" y="1310"/>
                                </a:lnTo>
                                <a:lnTo>
                                  <a:pt x="0" y="1473"/>
                                </a:lnTo>
                                <a:lnTo>
                                  <a:pt x="8" y="1511"/>
                                </a:lnTo>
                                <a:lnTo>
                                  <a:pt x="29" y="1542"/>
                                </a:lnTo>
                                <a:lnTo>
                                  <a:pt x="59" y="1562"/>
                                </a:lnTo>
                                <a:lnTo>
                                  <a:pt x="97" y="1570"/>
                                </a:lnTo>
                                <a:lnTo>
                                  <a:pt x="754" y="1570"/>
                                </a:lnTo>
                                <a:lnTo>
                                  <a:pt x="792" y="1562"/>
                                </a:lnTo>
                                <a:lnTo>
                                  <a:pt x="822" y="1542"/>
                                </a:lnTo>
                                <a:lnTo>
                                  <a:pt x="843" y="1511"/>
                                </a:lnTo>
                                <a:lnTo>
                                  <a:pt x="851" y="1473"/>
                                </a:lnTo>
                                <a:lnTo>
                                  <a:pt x="851" y="1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3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矩形 18"/>
                        <wps:cNvSpPr/>
                        <wps:spPr>
                          <a:xfrm>
                            <a:off x="2380" y="736"/>
                            <a:ext cx="802" cy="1193"/>
                          </a:xfrm>
                          <a:prstGeom prst="rect">
                            <a:avLst/>
                          </a:prstGeom>
                          <a:noFill/>
                          <a:ln w="1803" cap="flat" cmpd="sng">
                            <a:solidFill>
                              <a:srgbClr val="0501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任意多边形 19"/>
                        <wps:cNvSpPr/>
                        <wps:spPr>
                          <a:xfrm>
                            <a:off x="2571" y="648"/>
                            <a:ext cx="36" cy="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" h="36">
                                <a:moveTo>
                                  <a:pt x="35" y="18"/>
                                </a:moveTo>
                                <a:lnTo>
                                  <a:pt x="35" y="28"/>
                                </a:lnTo>
                                <a:lnTo>
                                  <a:pt x="28" y="36"/>
                                </a:lnTo>
                                <a:lnTo>
                                  <a:pt x="18" y="36"/>
                                </a:lnTo>
                                <a:lnTo>
                                  <a:pt x="8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8" y="0"/>
                                </a:lnTo>
                                <a:lnTo>
                                  <a:pt x="28" y="0"/>
                                </a:lnTo>
                                <a:lnTo>
                                  <a:pt x="35" y="8"/>
                                </a:lnTo>
                                <a:lnTo>
                                  <a:pt x="3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3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任意多边形 20"/>
                        <wps:cNvSpPr/>
                        <wps:spPr>
                          <a:xfrm>
                            <a:off x="2639" y="658"/>
                            <a:ext cx="363" cy="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3" h="18">
                                <a:moveTo>
                                  <a:pt x="357" y="18"/>
                                </a:moveTo>
                                <a:lnTo>
                                  <a:pt x="5" y="18"/>
                                </a:lnTo>
                                <a:lnTo>
                                  <a:pt x="2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357" y="0"/>
                                </a:lnTo>
                                <a:lnTo>
                                  <a:pt x="360" y="0"/>
                                </a:lnTo>
                                <a:lnTo>
                                  <a:pt x="362" y="2"/>
                                </a:lnTo>
                                <a:lnTo>
                                  <a:pt x="362" y="5"/>
                                </a:lnTo>
                                <a:lnTo>
                                  <a:pt x="362" y="13"/>
                                </a:lnTo>
                                <a:lnTo>
                                  <a:pt x="362" y="16"/>
                                </a:lnTo>
                                <a:lnTo>
                                  <a:pt x="360" y="18"/>
                                </a:lnTo>
                                <a:lnTo>
                                  <a:pt x="357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3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0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659" y="1969"/>
                            <a:ext cx="24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643" y="1028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117.6pt;margin-top:29.55pt;height:78.65pt;width:42.7pt;mso-position-horizontal-relative:page;z-index:251668480;mso-width-relative:page;mso-height-relative:page;" coordorigin="2353,591" coordsize="854,1573" o:gfxdata="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">
                <o:lock v:ext="edit" aspectratio="f"/>
                <v:shape id="任意多边形 17" o:spid="_x0000_s1026" o:spt="100" style="position:absolute;left:2354;top:592;height:1570;width:851;" filled="f" stroked="t" coordsize="851,1570" o:gfxdata="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rqBOvQAA&#10;ANsAAAAPAAAAAAAAAAEAIAAAACIAAABkcnMvZG93bnJldi54bWxQSwECFAAUAAAACACHTuJAMy8F&#10;njsAAAA5AAAAEAAAAAAAAAABACAAAAAMAQAAZHJzL3NoYXBleG1sLnhtbFBLBQYAAAAABgAGAFsB&#10;AAC2AwAAAAA=&#10;" path="m851,1310l851,97,843,60,822,29,792,8,754,0,97,0,59,8,29,29,8,60,0,97,0,1310,0,1473,8,1511,29,1542,59,1562,97,1570,754,1570,792,1562,822,1542,843,1511,851,1473,851,1310xe">
                  <v:fill on="f" focussize="0,0"/>
                  <v:stroke weight="0.141968503937008pt" color="#050100" joinstyle="round"/>
                  <v:imagedata o:title=""/>
                  <o:lock v:ext="edit" aspectratio="f"/>
                </v:shape>
                <v:rect id="矩形 18" o:spid="_x0000_s1026" o:spt="1" style="position:absolute;left:2380;top:736;height:1193;width:802;" filled="f" stroked="t" coordsize="21600,21600" o:gfxdata="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y+w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141968503937008pt" color="#050100" joinstyle="miter"/>
                  <v:imagedata o:title=""/>
                  <o:lock v:ext="edit" aspectratio="f"/>
                </v:rect>
                <v:shape id="任意多边形 19" o:spid="_x0000_s1026" o:spt="100" style="position:absolute;left:2571;top:648;height:36;width:36;" filled="f" stroked="t" coordsize="36,36" o:gfxdata="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Pt9B+twAAANsAAAAP&#10;AAAAAAAAAAEAIAAAACIAAABkcnMvZG93bnJldi54bWxQSwECFAAUAAAACACHTuJAMy8FnjsAAAA5&#10;AAAAEAAAAAAAAAABACAAAAAGAQAAZHJzL3NoYXBleG1sLnhtbFBLBQYAAAAABgAGAFsBAACwAwAA&#10;AAA=&#10;" path="m35,18l35,28,28,36,18,36,8,36,0,28,0,18,0,8,8,0,18,0,28,0,35,8,35,18xe">
                  <v:fill on="f" focussize="0,0"/>
                  <v:stroke weight="0.141968503937008pt" color="#050100" joinstyle="round"/>
                  <v:imagedata o:title=""/>
                  <o:lock v:ext="edit" aspectratio="f"/>
                </v:shape>
                <v:shape id="任意多边形 20" o:spid="_x0000_s1026" o:spt="100" style="position:absolute;left:2639;top:658;height:18;width:363;" filled="f" stroked="t" coordsize="363,18" o:gfxdata="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Ur0er4A&#10;AADbAAAADwAAAAAAAAABACAAAAAiAAAAZHJzL2Rvd25yZXYueG1sUEsBAhQAFAAAAAgAh07iQDMv&#10;BZ47AAAAOQAAABAAAAAAAAAAAQAgAAAADQEAAGRycy9zaGFwZXhtbC54bWxQSwUGAAAAAAYABgBb&#10;AQAAtwMAAAAA&#10;" path="m357,18l5,18,2,18,0,16,0,13,0,5,0,2,2,0,5,0,357,0,360,0,362,2,362,5,362,13,362,16,360,18,357,18xe">
                  <v:fill on="f" focussize="0,0"/>
                  <v:stroke weight="0.141968503937008pt" color="#050100" joinstyle="round"/>
                  <v:imagedata o:title=""/>
                  <o:lock v:ext="edit" aspectratio="f"/>
                </v:shape>
                <v:shape id="图片 21" o:spid="_x0000_s1026" o:spt="75" alt="" type="#_x0000_t75" style="position:absolute;left:2659;top:1969;height:110;width:240;" filled="f" o:preferrelative="t" stroked="f" coordsize="21600,21600" o:gfxdata="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VQXU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0" o:title=""/>
                  <o:lock v:ext="edit" aspectratio="t"/>
                </v:shape>
                <v:shape id="图片 22" o:spid="_x0000_s1026" o:spt="75" alt="" type="#_x0000_t75" style="position:absolute;left:2643;top:1028;height:258;width:258;" filled="f" o:preferrelative="t" stroked="f" coordsize="21600,21600" o:gfxdata="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Dop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1" o:title=""/>
                  <o:lock v:ext="edit" aspectratio="t"/>
                </v:shape>
              </v:group>
            </w:pict>
          </mc:Fallback>
        </mc:AlternateContent>
      </w:r>
      <w:r>
        <w:rPr>
          <w:color w:val="231F20"/>
          <w:w w:val="105"/>
        </w:rPr>
        <w:t>【APP连接方式】</w:t>
      </w:r>
    </w:p>
    <w:p>
      <w:pPr>
        <w:pStyle w:val="4"/>
        <w:spacing w:before="9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288925</wp:posOffset>
            </wp:positionH>
            <wp:positionV relativeFrom="paragraph">
              <wp:posOffset>209550</wp:posOffset>
            </wp:positionV>
            <wp:extent cx="719455" cy="685800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0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3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1003935</wp:posOffset>
                </wp:positionV>
                <wp:extent cx="628650" cy="57150"/>
                <wp:effectExtent l="0" t="0" r="0" b="0"/>
                <wp:wrapTopAndBottom/>
                <wp:docPr id="75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90" w:lineRule="exact"/>
                              <w:rPr>
                                <w:rFonts w:hint="eastAsia" w:ascii="宋体" w:eastAsia="宋体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color w:val="231F20"/>
                              </w:rPr>
                              <w:t xml:space="preserve">WearFit2.0 APP 二维码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8.35pt;margin-top:79.05pt;height:4.5pt;width:49.5pt;mso-position-horizontal-relative:page;mso-wrap-distance-bottom:0pt;mso-wrap-distance-top:0pt;z-index:-251649024;mso-width-relative:page;mso-height-relative:page;" filled="f" stroked="f" coordsize="21600,21600" o:gfxdata="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D1gSS9gAAAAKAQAADwAAAAAAAAAB&#10;ACAAAAAiAAAAZHJzL2Rvd25yZXYueG1sUEsBAhQAFAAAAAgAh07iQNAGglueAQAAJA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90" w:lineRule="exact"/>
                        <w:rPr>
                          <w:rFonts w:hint="eastAsia" w:ascii="宋体" w:eastAsia="宋体"/>
                        </w:rPr>
                      </w:pPr>
                      <w:r>
                        <w:rPr>
                          <w:rFonts w:hint="eastAsia" w:ascii="宋体" w:eastAsia="宋体"/>
                          <w:color w:val="231F20"/>
                        </w:rPr>
                        <w:t xml:space="preserve">WearFit2.0 APP 二维码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2"/>
      </w:pPr>
    </w:p>
    <w:p>
      <w:pPr>
        <w:pStyle w:val="4"/>
        <w:ind w:left="348"/>
      </w:pPr>
      <w:r>
        <w:rPr>
          <w:color w:val="231F20"/>
        </w:rPr>
        <w:t>(WearFit2.0允许使用手机应用功能)</w:t>
      </w:r>
    </w:p>
    <w:p>
      <w:pPr>
        <w:pStyle w:val="4"/>
        <w:spacing w:before="10"/>
        <w:rPr>
          <w:sz w:val="24"/>
        </w:rPr>
      </w:pPr>
    </w:p>
    <w:p>
      <w:pPr>
        <w:pStyle w:val="3"/>
        <w:spacing w:before="1" w:line="336" w:lineRule="auto"/>
        <w:ind w:left="259" w:right="179" w:hanging="50"/>
        <w:jc w:val="both"/>
      </w:pPr>
      <w:r>
        <mc:AlternateContent>
          <mc:Choice Requires="wps">
            <w:drawing>
              <wp:anchor distT="0" distB="0" distL="114300" distR="114300" simplePos="0" relativeHeight="250997760" behindDoc="1" locked="0" layoutInCell="1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533400</wp:posOffset>
                </wp:positionV>
                <wp:extent cx="190500" cy="181610"/>
                <wp:effectExtent l="0" t="0" r="0" b="0"/>
                <wp:wrapNone/>
                <wp:docPr id="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1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提醒。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4.95pt;margin-top:42pt;height:14.3pt;width:15pt;mso-position-horizontal-relative:page;z-index:-252318720;mso-width-relative:page;mso-height-relative:page;" filled="f" stroked="f" coordsize="21600,21600" o:gfxdata="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3eKf09UAAAAIAQAADwAAAAAAAAABACAA&#10;AAAiAAAAZHJzL2Rvd25yZXYueG1sUEsBAhQAFAAAAAgAh07iQLM16YSeAQAAJAMAAA4AAAAAAAAA&#10;AQAgAAAAJAEAAGRycy9lMm9Eb2MueG1sUEsFBgAAAAAGAAYAWQEAAD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1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z w:val="10"/>
                        </w:rPr>
                        <w:t>提醒。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50"/>
        </w:rPr>
        <w:t>“</w:t>
      </w:r>
      <w:r>
        <w:rPr>
          <w:color w:val="231F20"/>
          <w:spacing w:val="-4"/>
          <w:w w:val="107"/>
          <w:position w:val="14"/>
        </w:rPr>
        <w:t>1</w:t>
      </w:r>
      <w:r>
        <w:rPr>
          <w:color w:val="231F20"/>
          <w:spacing w:val="-83"/>
          <w:w w:val="171"/>
        </w:rPr>
        <w:t>W</w:t>
      </w:r>
      <w:r>
        <w:rPr>
          <w:color w:val="231F20"/>
          <w:w w:val="50"/>
          <w:position w:val="14"/>
        </w:rPr>
        <w:t>.</w:t>
      </w:r>
      <w:r>
        <w:rPr>
          <w:color w:val="231F20"/>
          <w:spacing w:val="-47"/>
          <w:position w:val="14"/>
        </w:rPr>
        <w:t xml:space="preserve"> 扫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109"/>
        </w:rPr>
        <w:t>a</w:t>
      </w:r>
      <w:r>
        <w:rPr>
          <w:color w:val="231F20"/>
          <w:spacing w:val="-27"/>
          <w:w w:val="71"/>
        </w:rPr>
        <w:t>r</w:t>
      </w:r>
      <w:r>
        <w:rPr>
          <w:color w:val="231F20"/>
          <w:spacing w:val="-74"/>
          <w:position w:val="14"/>
        </w:rPr>
        <w:t>描</w:t>
      </w:r>
      <w:r>
        <w:rPr>
          <w:color w:val="231F20"/>
          <w:w w:val="78"/>
        </w:rPr>
        <w:t>Fi</w:t>
      </w:r>
      <w:r>
        <w:rPr>
          <w:color w:val="231F20"/>
          <w:spacing w:val="-18"/>
          <w:w w:val="70"/>
        </w:rPr>
        <w:t>t</w:t>
      </w:r>
      <w:r>
        <w:rPr>
          <w:color w:val="231F20"/>
          <w:spacing w:val="-83"/>
          <w:position w:val="14"/>
        </w:rPr>
        <w:t>上</w:t>
      </w:r>
      <w:r>
        <w:rPr>
          <w:color w:val="231F20"/>
          <w:w w:val="78"/>
        </w:rPr>
        <w:t>2.</w:t>
      </w:r>
      <w:r>
        <w:rPr>
          <w:color w:val="231F20"/>
          <w:spacing w:val="-27"/>
          <w:w w:val="107"/>
        </w:rPr>
        <w:t>0</w:t>
      </w:r>
      <w:r>
        <w:rPr>
          <w:color w:val="231F20"/>
          <w:spacing w:val="-74"/>
          <w:position w:val="14"/>
        </w:rPr>
        <w:t>方</w:t>
      </w:r>
      <w:r>
        <w:rPr>
          <w:color w:val="231F20"/>
          <w:spacing w:val="-50"/>
        </w:rPr>
        <w:t>”</w:t>
      </w:r>
      <w:r>
        <w:rPr>
          <w:color w:val="231F20"/>
          <w:w w:val="50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97"/>
          <w:position w:val="14"/>
        </w:rPr>
        <w:t>的</w:t>
      </w:r>
      <w:r>
        <w:rPr>
          <w:color w:val="231F20"/>
          <w:spacing w:val="-41"/>
        </w:rPr>
        <w:t>下载</w:t>
      </w:r>
      <w:r>
        <w:rPr>
          <w:color w:val="231F20"/>
          <w:spacing w:val="-20"/>
          <w:position w:val="14"/>
        </w:rPr>
        <w:t>二</w:t>
      </w:r>
      <w:r>
        <w:rPr>
          <w:color w:val="231F20"/>
          <w:spacing w:val="-58"/>
        </w:rPr>
        <w:t>并</w:t>
      </w:r>
      <w:r>
        <w:rPr>
          <w:color w:val="231F20"/>
          <w:spacing w:val="-43"/>
          <w:position w:val="14"/>
        </w:rPr>
        <w:t>维</w:t>
      </w:r>
      <w:r>
        <w:rPr>
          <w:color w:val="231F20"/>
          <w:spacing w:val="-35"/>
        </w:rPr>
        <w:t>安</w:t>
      </w:r>
      <w:r>
        <w:rPr>
          <w:color w:val="231F20"/>
          <w:spacing w:val="-66"/>
          <w:position w:val="14"/>
        </w:rPr>
        <w:t>码</w:t>
      </w:r>
      <w:r>
        <w:rPr>
          <w:color w:val="231F20"/>
          <w:spacing w:val="-35"/>
        </w:rPr>
        <w:t>装</w:t>
      </w:r>
      <w:r>
        <w:rPr>
          <w:color w:val="231F20"/>
          <w:spacing w:val="-44"/>
          <w:position w:val="14"/>
        </w:rPr>
        <w:t>，</w:t>
      </w:r>
      <w:r>
        <w:rPr>
          <w:color w:val="231F20"/>
          <w:spacing w:val="-43"/>
          <w:w w:val="171"/>
        </w:rPr>
        <w:t>W</w:t>
      </w:r>
      <w:r>
        <w:rPr>
          <w:color w:val="231F20"/>
          <w:spacing w:val="-58"/>
          <w:position w:val="14"/>
        </w:rPr>
        <w:t>或</w:t>
      </w:r>
      <w:r>
        <w:rPr>
          <w:color w:val="231F20"/>
          <w:spacing w:val="-2"/>
          <w:w w:val="107"/>
        </w:rPr>
        <w:t>e</w:t>
      </w:r>
      <w:r>
        <w:rPr>
          <w:color w:val="231F20"/>
          <w:spacing w:val="-26"/>
          <w:w w:val="109"/>
        </w:rPr>
        <w:t>a</w:t>
      </w:r>
      <w:r>
        <w:rPr>
          <w:color w:val="231F20"/>
          <w:spacing w:val="-75"/>
          <w:position w:val="14"/>
        </w:rPr>
        <w:t>者</w:t>
      </w:r>
      <w:r>
        <w:rPr>
          <w:color w:val="231F20"/>
          <w:w w:val="89"/>
        </w:rPr>
        <w:t>rF</w:t>
      </w:r>
      <w:r>
        <w:rPr>
          <w:color w:val="231F20"/>
          <w:spacing w:val="-18"/>
          <w:w w:val="51"/>
        </w:rPr>
        <w:t>i</w:t>
      </w:r>
      <w:r>
        <w:rPr>
          <w:color w:val="231F20"/>
          <w:spacing w:val="-83"/>
          <w:position w:val="14"/>
        </w:rPr>
        <w:t>在</w:t>
      </w:r>
      <w:r>
        <w:rPr>
          <w:color w:val="231F20"/>
          <w:w w:val="88"/>
        </w:rPr>
        <w:t>t2</w:t>
      </w:r>
      <w:r>
        <w:rPr>
          <w:color w:val="231F20"/>
          <w:spacing w:val="-9"/>
          <w:w w:val="50"/>
        </w:rPr>
        <w:t>.</w:t>
      </w:r>
      <w:r>
        <w:rPr>
          <w:color w:val="231F20"/>
          <w:spacing w:val="-92"/>
          <w:position w:val="14"/>
        </w:rPr>
        <w:t>安</w:t>
      </w:r>
      <w:r>
        <w:rPr>
          <w:color w:val="231F20"/>
          <w:w w:val="107"/>
        </w:rPr>
        <w:t>0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0"/>
          <w:w w:val="117"/>
        </w:rPr>
        <w:t>A</w:t>
      </w:r>
      <w:r>
        <w:rPr>
          <w:color w:val="231F20"/>
          <w:spacing w:val="-81"/>
          <w:position w:val="14"/>
        </w:rPr>
        <w:t>卓</w:t>
      </w:r>
      <w:r>
        <w:rPr>
          <w:color w:val="231F20"/>
          <w:w w:val="122"/>
        </w:rPr>
        <w:t>P</w:t>
      </w:r>
      <w:r>
        <w:rPr>
          <w:color w:val="231F20"/>
          <w:spacing w:val="-19"/>
          <w:w w:val="122"/>
        </w:rPr>
        <w:t>P</w:t>
      </w:r>
      <w:r>
        <w:rPr>
          <w:color w:val="231F20"/>
          <w:spacing w:val="-82"/>
          <w:position w:val="14"/>
        </w:rPr>
        <w:t>应</w:t>
      </w:r>
      <w:r>
        <w:rPr>
          <w:color w:val="231F20"/>
          <w:spacing w:val="4"/>
        </w:rPr>
        <w:t>。</w:t>
      </w:r>
      <w:r>
        <w:rPr>
          <w:color w:val="231F20"/>
          <w:spacing w:val="11"/>
          <w:position w:val="14"/>
        </w:rPr>
        <w:t xml:space="preserve">用商店 </w:t>
      </w:r>
      <w:r>
        <w:rPr>
          <w:color w:val="231F20"/>
          <w:spacing w:val="-5"/>
          <w:w w:val="78"/>
          <w:position w:val="14"/>
        </w:rPr>
        <w:t>/</w:t>
      </w:r>
      <w:r>
        <w:rPr>
          <w:color w:val="231F20"/>
          <w:w w:val="117"/>
          <w:position w:val="14"/>
        </w:rPr>
        <w:t>A</w:t>
      </w:r>
      <w:r>
        <w:rPr>
          <w:color w:val="231F20"/>
          <w:w w:val="122"/>
          <w:position w:val="14"/>
        </w:rPr>
        <w:t>PP</w:t>
      </w:r>
      <w:r>
        <w:rPr>
          <w:color w:val="231F20"/>
          <w:spacing w:val="-28"/>
          <w:position w:val="14"/>
        </w:rPr>
        <w:t xml:space="preserve"> </w:t>
      </w:r>
      <w:r>
        <w:rPr>
          <w:color w:val="231F20"/>
          <w:spacing w:val="-3"/>
          <w:w w:val="116"/>
          <w:position w:val="14"/>
        </w:rPr>
        <w:t>S</w:t>
      </w:r>
      <w:r>
        <w:rPr>
          <w:color w:val="231F20"/>
          <w:spacing w:val="-2"/>
          <w:w w:val="70"/>
          <w:position w:val="14"/>
        </w:rPr>
        <w:t>t</w:t>
      </w:r>
      <w:r>
        <w:rPr>
          <w:color w:val="231F20"/>
          <w:w w:val="118"/>
          <w:position w:val="14"/>
        </w:rPr>
        <w:t>o</w:t>
      </w:r>
      <w:r>
        <w:rPr>
          <w:color w:val="231F20"/>
          <w:spacing w:val="-2"/>
          <w:w w:val="71"/>
          <w:position w:val="14"/>
        </w:rPr>
        <w:t>r</w:t>
      </w:r>
      <w:r>
        <w:rPr>
          <w:color w:val="231F20"/>
          <w:w w:val="107"/>
          <w:position w:val="14"/>
        </w:rPr>
        <w:t>e</w:t>
      </w:r>
      <w:r>
        <w:rPr>
          <w:color w:val="231F20"/>
          <w:spacing w:val="-2"/>
          <w:position w:val="14"/>
        </w:rPr>
        <w:t xml:space="preserve"> 搜索 </w:t>
      </w:r>
      <w:r>
        <w:rPr>
          <w:color w:val="231F20"/>
          <w:spacing w:val="-54"/>
          <w:w w:val="107"/>
        </w:rPr>
        <w:t>2</w:t>
      </w:r>
      <w:r>
        <w:rPr>
          <w:color w:val="231F20"/>
          <w:spacing w:val="-47"/>
          <w:position w:val="-13"/>
        </w:rPr>
        <w:t>接</w:t>
      </w:r>
      <w:r>
        <w:rPr>
          <w:color w:val="231F20"/>
          <w:w w:val="50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00"/>
          <w:position w:val="-13"/>
        </w:rPr>
        <w:t>向</w:t>
      </w:r>
      <w:r>
        <w:rPr>
          <w:color w:val="231F20"/>
          <w:spacing w:val="-1"/>
        </w:rPr>
        <w:t>长</w:t>
      </w:r>
      <w:r>
        <w:rPr>
          <w:color w:val="231F20"/>
          <w:spacing w:val="-100"/>
          <w:position w:val="-13"/>
        </w:rPr>
        <w:t>导</w:t>
      </w:r>
      <w:r>
        <w:rPr>
          <w:color w:val="231F20"/>
          <w:spacing w:val="-1"/>
        </w:rPr>
        <w:t>按</w:t>
      </w:r>
      <w:r>
        <w:rPr>
          <w:color w:val="231F20"/>
          <w:spacing w:val="-100"/>
          <w:position w:val="-13"/>
        </w:rPr>
        <w:t>搜</w:t>
      </w:r>
      <w:r>
        <w:rPr>
          <w:color w:val="231F20"/>
          <w:spacing w:val="-1"/>
        </w:rPr>
        <w:t>触</w:t>
      </w:r>
      <w:r>
        <w:rPr>
          <w:color w:val="231F20"/>
          <w:spacing w:val="-100"/>
          <w:position w:val="-13"/>
        </w:rPr>
        <w:t>索</w:t>
      </w:r>
      <w:r>
        <w:rPr>
          <w:color w:val="231F20"/>
          <w:spacing w:val="-1"/>
        </w:rPr>
        <w:t>摸</w:t>
      </w:r>
      <w:r>
        <w:rPr>
          <w:color w:val="231F20"/>
          <w:spacing w:val="-100"/>
          <w:position w:val="-13"/>
        </w:rPr>
        <w:t>设</w:t>
      </w:r>
      <w:r>
        <w:rPr>
          <w:color w:val="231F20"/>
          <w:spacing w:val="-1"/>
        </w:rPr>
        <w:t>按</w:t>
      </w:r>
      <w:r>
        <w:rPr>
          <w:color w:val="231F20"/>
          <w:spacing w:val="-100"/>
          <w:position w:val="-13"/>
        </w:rPr>
        <w:t>备</w:t>
      </w:r>
      <w:r>
        <w:rPr>
          <w:color w:val="231F20"/>
          <w:spacing w:val="-1"/>
        </w:rPr>
        <w:t>键</w:t>
      </w:r>
      <w:r>
        <w:rPr>
          <w:color w:val="231F20"/>
          <w:spacing w:val="-78"/>
          <w:position w:val="-13"/>
        </w:rPr>
        <w:t>，</w:t>
      </w:r>
      <w:r>
        <w:rPr>
          <w:color w:val="231F20"/>
          <w:spacing w:val="-27"/>
          <w:w w:val="107"/>
        </w:rPr>
        <w:t>3</w:t>
      </w:r>
      <w:r>
        <w:rPr>
          <w:color w:val="231F20"/>
          <w:spacing w:val="-52"/>
          <w:position w:val="-13"/>
        </w:rPr>
        <w:t>选</w:t>
      </w:r>
      <w:r>
        <w:rPr>
          <w:color w:val="231F20"/>
          <w:spacing w:val="-49"/>
        </w:rPr>
        <w:t>秒</w:t>
      </w:r>
      <w:r>
        <w:rPr>
          <w:color w:val="231F20"/>
          <w:spacing w:val="-52"/>
          <w:position w:val="-13"/>
        </w:rPr>
        <w:t>择</w:t>
      </w:r>
      <w:r>
        <w:rPr>
          <w:color w:val="231F20"/>
          <w:spacing w:val="-49"/>
        </w:rPr>
        <w:t>开</w:t>
      </w:r>
      <w:r>
        <w:rPr>
          <w:color w:val="231F20"/>
          <w:spacing w:val="-52"/>
          <w:position w:val="-13"/>
        </w:rPr>
        <w:t>设</w:t>
      </w:r>
      <w:r>
        <w:rPr>
          <w:color w:val="231F20"/>
          <w:spacing w:val="-49"/>
        </w:rPr>
        <w:t>机</w:t>
      </w:r>
      <w:r>
        <w:rPr>
          <w:color w:val="231F20"/>
          <w:spacing w:val="-52"/>
          <w:position w:val="-13"/>
        </w:rPr>
        <w:t>备</w:t>
      </w:r>
      <w:r>
        <w:rPr>
          <w:color w:val="231F20"/>
          <w:spacing w:val="-49"/>
        </w:rPr>
        <w:t>，</w:t>
      </w:r>
      <w:r>
        <w:rPr>
          <w:color w:val="231F20"/>
          <w:spacing w:val="-55"/>
          <w:position w:val="-13"/>
        </w:rPr>
        <w:t>型</w:t>
      </w:r>
      <w:r>
        <w:rPr>
          <w:color w:val="231F20"/>
          <w:spacing w:val="-46"/>
        </w:rPr>
        <w:t>打</w:t>
      </w:r>
      <w:r>
        <w:rPr>
          <w:color w:val="231F20"/>
          <w:spacing w:val="-55"/>
          <w:position w:val="-13"/>
        </w:rPr>
        <w:t>号</w:t>
      </w:r>
      <w:r>
        <w:rPr>
          <w:color w:val="231F20"/>
          <w:spacing w:val="-46"/>
        </w:rPr>
        <w:t>开</w:t>
      </w:r>
      <w:r>
        <w:rPr>
          <w:color w:val="231F20"/>
          <w:spacing w:val="-55"/>
          <w:position w:val="-13"/>
        </w:rPr>
        <w:t>，</w:t>
      </w:r>
      <w:r>
        <w:rPr>
          <w:color w:val="231F20"/>
          <w:spacing w:val="-96"/>
        </w:rPr>
        <w:t>并</w:t>
      </w:r>
      <w:r>
        <w:rPr>
          <w:color w:val="231F20"/>
          <w:spacing w:val="-5"/>
          <w:position w:val="-13"/>
        </w:rPr>
        <w:t>完</w:t>
      </w:r>
      <w:r>
        <w:rPr>
          <w:color w:val="231F20"/>
          <w:spacing w:val="-96"/>
        </w:rPr>
        <w:t>进</w:t>
      </w:r>
      <w:r>
        <w:rPr>
          <w:color w:val="231F20"/>
          <w:spacing w:val="-5"/>
          <w:position w:val="-13"/>
        </w:rPr>
        <w:t>成</w:t>
      </w:r>
      <w:r>
        <w:rPr>
          <w:color w:val="231F20"/>
          <w:spacing w:val="-96"/>
        </w:rPr>
        <w:t>入</w:t>
      </w:r>
      <w:r>
        <w:rPr>
          <w:color w:val="231F20"/>
          <w:spacing w:val="-55"/>
          <w:position w:val="-13"/>
        </w:rPr>
        <w:t>连</w:t>
      </w:r>
      <w:r>
        <w:rPr>
          <w:color w:val="231F20"/>
          <w:spacing w:val="-46"/>
        </w:rPr>
        <w:t>“</w:t>
      </w:r>
      <w:r>
        <w:rPr>
          <w:color w:val="231F20"/>
          <w:spacing w:val="-55"/>
          <w:position w:val="-13"/>
        </w:rPr>
        <w:t>接</w:t>
      </w:r>
      <w:r>
        <w:rPr>
          <w:color w:val="231F20"/>
          <w:spacing w:val="-32"/>
          <w:w w:val="171"/>
        </w:rPr>
        <w:t>W</w:t>
      </w:r>
      <w:r>
        <w:rPr>
          <w:color w:val="231F20"/>
          <w:spacing w:val="-69"/>
          <w:position w:val="-13"/>
        </w:rPr>
        <w:t>配</w:t>
      </w:r>
      <w:r>
        <w:rPr>
          <w:color w:val="231F20"/>
          <w:spacing w:val="-2"/>
          <w:w w:val="107"/>
        </w:rPr>
        <w:t>e</w:t>
      </w:r>
      <w:r>
        <w:rPr>
          <w:color w:val="231F20"/>
          <w:spacing w:val="-39"/>
          <w:w w:val="109"/>
        </w:rPr>
        <w:t>a</w:t>
      </w:r>
      <w:r>
        <w:rPr>
          <w:color w:val="231F20"/>
          <w:spacing w:val="-62"/>
          <w:position w:val="-13"/>
        </w:rPr>
        <w:t>对</w:t>
      </w:r>
      <w:r>
        <w:rPr>
          <w:color w:val="231F20"/>
          <w:w w:val="71"/>
        </w:rPr>
        <w:t>r</w:t>
      </w:r>
      <w:r>
        <w:rPr>
          <w:color w:val="231F20"/>
          <w:spacing w:val="-28"/>
          <w:w w:val="106"/>
        </w:rPr>
        <w:t>F</w:t>
      </w:r>
      <w:r>
        <w:rPr>
          <w:color w:val="231F20"/>
          <w:spacing w:val="-73"/>
          <w:position w:val="-13"/>
        </w:rPr>
        <w:t>。</w:t>
      </w:r>
      <w:r>
        <w:rPr>
          <w:color w:val="231F20"/>
          <w:w w:val="77"/>
        </w:rPr>
        <w:t>it2.0</w:t>
      </w:r>
      <w:r>
        <w:rPr>
          <w:color w:val="231F20"/>
          <w:spacing w:val="-50"/>
        </w:rPr>
        <w:t>”</w:t>
      </w:r>
      <w:r>
        <w:rPr>
          <w:color w:val="231F20"/>
          <w:w w:val="112"/>
        </w:rPr>
        <w:t>APP</w:t>
      </w:r>
      <w:r>
        <w:rPr>
          <w:color w:val="231F20"/>
          <w:spacing w:val="-3"/>
          <w:w w:val="112"/>
        </w:rPr>
        <w:t>，</w:t>
      </w:r>
      <w:r>
        <w:rPr>
          <w:color w:val="231F20"/>
          <w:spacing w:val="-10"/>
        </w:rPr>
        <w:t xml:space="preserve">根据 </w:t>
      </w:r>
      <w:r>
        <w:rPr>
          <w:color w:val="231F20"/>
          <w:w w:val="120"/>
        </w:rPr>
        <w:t>APP</w:t>
      </w:r>
      <w:r>
        <w:rPr>
          <w:color w:val="231F20"/>
          <w:spacing w:val="-14"/>
        </w:rPr>
        <w:t xml:space="preserve"> 连</w:t>
      </w:r>
      <w:r>
        <w:rPr>
          <w:color w:val="231F20"/>
          <w:spacing w:val="-100"/>
        </w:rPr>
        <w:t>提</w:t>
      </w:r>
      <w:r>
        <w:rPr>
          <w:color w:val="231F20"/>
          <w:position w:val="-13"/>
        </w:rPr>
        <w:t>点</w:t>
      </w:r>
      <w:r>
        <w:rPr>
          <w:color w:val="231F20"/>
          <w:spacing w:val="-100"/>
        </w:rPr>
        <w:t>示</w:t>
      </w:r>
      <w:r>
        <w:rPr>
          <w:color w:val="231F20"/>
          <w:spacing w:val="-52"/>
          <w:position w:val="-13"/>
        </w:rPr>
        <w:t>击“</w:t>
      </w:r>
      <w:r>
        <w:rPr>
          <w:color w:val="231F20"/>
          <w:spacing w:val="-48"/>
        </w:rPr>
        <w:t>：</w:t>
      </w:r>
      <w:r>
        <w:rPr>
          <w:color w:val="231F20"/>
          <w:spacing w:val="-64"/>
          <w:position w:val="-13"/>
        </w:rPr>
        <w:t>配</w:t>
      </w:r>
      <w:r>
        <w:rPr>
          <w:color w:val="231F20"/>
          <w:spacing w:val="-37"/>
        </w:rPr>
        <w:t>苹</w:t>
      </w:r>
      <w:r>
        <w:rPr>
          <w:color w:val="231F20"/>
          <w:spacing w:val="-64"/>
          <w:position w:val="-13"/>
        </w:rPr>
        <w:t>对</w:t>
      </w:r>
      <w:r>
        <w:rPr>
          <w:color w:val="231F20"/>
          <w:spacing w:val="-37"/>
        </w:rPr>
        <w:t>果</w:t>
      </w:r>
      <w:r>
        <w:rPr>
          <w:color w:val="231F20"/>
          <w:spacing w:val="-64"/>
          <w:position w:val="-13"/>
        </w:rPr>
        <w:t>”</w:t>
      </w:r>
      <w:r>
        <w:rPr>
          <w:color w:val="231F20"/>
          <w:spacing w:val="-87"/>
        </w:rPr>
        <w:t>设</w:t>
      </w:r>
      <w:r>
        <w:rPr>
          <w:color w:val="231F20"/>
          <w:spacing w:val="-14"/>
          <w:position w:val="-13"/>
        </w:rPr>
        <w:t>连</w:t>
      </w:r>
      <w:r>
        <w:rPr>
          <w:color w:val="231F20"/>
          <w:spacing w:val="-87"/>
        </w:rPr>
        <w:t>备</w:t>
      </w:r>
      <w:r>
        <w:rPr>
          <w:color w:val="231F20"/>
          <w:spacing w:val="-45"/>
          <w:position w:val="-13"/>
        </w:rPr>
        <w:t>接，</w:t>
      </w:r>
      <w:r>
        <w:rPr>
          <w:color w:val="231F20"/>
          <w:w w:val="51"/>
        </w:rPr>
        <w:t>i</w:t>
      </w:r>
      <w:r>
        <w:rPr>
          <w:color w:val="231F20"/>
          <w:spacing w:val="-27"/>
          <w:w w:val="145"/>
        </w:rPr>
        <w:t>O</w:t>
      </w:r>
      <w:r>
        <w:rPr>
          <w:color w:val="231F20"/>
          <w:spacing w:val="-74"/>
          <w:position w:val="-13"/>
        </w:rPr>
        <w:t>手</w:t>
      </w:r>
      <w:r>
        <w:rPr>
          <w:color w:val="231F20"/>
          <w:w w:val="116"/>
        </w:rPr>
        <w:t>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91"/>
          <w:position w:val="-13"/>
        </w:rPr>
        <w:t>表</w:t>
      </w:r>
      <w:r>
        <w:rPr>
          <w:color w:val="231F20"/>
          <w:spacing w:val="-10"/>
        </w:rPr>
        <w:t>系</w:t>
      </w:r>
      <w:r>
        <w:rPr>
          <w:color w:val="231F20"/>
          <w:spacing w:val="-91"/>
          <w:position w:val="-13"/>
        </w:rPr>
        <w:t>才</w:t>
      </w:r>
      <w:r>
        <w:rPr>
          <w:color w:val="231F20"/>
          <w:spacing w:val="-10"/>
        </w:rPr>
        <w:t>统</w:t>
      </w:r>
      <w:r>
        <w:rPr>
          <w:color w:val="231F20"/>
          <w:spacing w:val="-91"/>
          <w:position w:val="-13"/>
        </w:rPr>
        <w:t>能</w:t>
      </w:r>
      <w:r>
        <w:rPr>
          <w:color w:val="231F20"/>
          <w:spacing w:val="-10"/>
        </w:rPr>
        <w:t>第</w:t>
      </w:r>
      <w:r>
        <w:rPr>
          <w:color w:val="231F20"/>
          <w:spacing w:val="-91"/>
          <w:position w:val="-13"/>
        </w:rPr>
        <w:t>接</w:t>
      </w:r>
      <w:r>
        <w:rPr>
          <w:color w:val="231F20"/>
          <w:spacing w:val="-10"/>
        </w:rPr>
        <w:t>一</w:t>
      </w:r>
      <w:r>
        <w:rPr>
          <w:color w:val="231F20"/>
          <w:spacing w:val="-91"/>
          <w:position w:val="-13"/>
        </w:rPr>
        <w:t>收</w:t>
      </w:r>
      <w:r>
        <w:rPr>
          <w:color w:val="231F20"/>
          <w:spacing w:val="-10"/>
        </w:rPr>
        <w:t>次</w:t>
      </w:r>
      <w:r>
        <w:rPr>
          <w:color w:val="231F20"/>
          <w:spacing w:val="-66"/>
          <w:position w:val="-13"/>
        </w:rPr>
        <w:t>来</w:t>
      </w:r>
      <w:r>
        <w:rPr>
          <w:color w:val="231F20"/>
          <w:w w:val="117"/>
        </w:rPr>
        <w:t>A</w:t>
      </w:r>
      <w:r>
        <w:rPr>
          <w:color w:val="231F20"/>
          <w:spacing w:val="-54"/>
          <w:w w:val="122"/>
        </w:rPr>
        <w:t>P</w:t>
      </w:r>
      <w:r>
        <w:rPr>
          <w:color w:val="231F20"/>
          <w:spacing w:val="-46"/>
          <w:position w:val="-13"/>
        </w:rPr>
        <w:t>自</w:t>
      </w:r>
      <w:r>
        <w:rPr>
          <w:color w:val="231F20"/>
          <w:spacing w:val="9"/>
          <w:w w:val="122"/>
        </w:rPr>
        <w:t>P</w:t>
      </w:r>
      <w:r>
        <w:rPr>
          <w:color w:val="231F20"/>
          <w:spacing w:val="-11"/>
          <w:w w:val="51"/>
          <w:position w:val="-13"/>
        </w:rPr>
        <w:t>i</w:t>
      </w:r>
      <w:r>
        <w:rPr>
          <w:color w:val="231F20"/>
          <w:spacing w:val="-90"/>
        </w:rPr>
        <w:t>连</w:t>
      </w:r>
      <w:r>
        <w:rPr>
          <w:color w:val="231F20"/>
          <w:w w:val="145"/>
          <w:position w:val="-13"/>
        </w:rPr>
        <w:t>O</w:t>
      </w:r>
      <w:r>
        <w:rPr>
          <w:color w:val="231F20"/>
          <w:spacing w:val="-42"/>
          <w:w w:val="116"/>
          <w:position w:val="-13"/>
        </w:rPr>
        <w:t>S</w:t>
      </w:r>
      <w:r>
        <w:rPr>
          <w:color w:val="231F20"/>
          <w:spacing w:val="-34"/>
        </w:rPr>
        <w:t>接</w:t>
      </w:r>
      <w:r>
        <w:rPr>
          <w:color w:val="231F20"/>
          <w:spacing w:val="-67"/>
          <w:position w:val="-13"/>
        </w:rPr>
        <w:t>系</w:t>
      </w:r>
      <w:r>
        <w:rPr>
          <w:color w:val="231F20"/>
          <w:spacing w:val="-34"/>
        </w:rPr>
        <w:t>好</w:t>
      </w:r>
      <w:r>
        <w:rPr>
          <w:color w:val="231F20"/>
          <w:spacing w:val="-67"/>
          <w:position w:val="-13"/>
        </w:rPr>
        <w:t>统</w:t>
      </w:r>
      <w:r>
        <w:rPr>
          <w:color w:val="231F20"/>
          <w:spacing w:val="-34"/>
        </w:rPr>
        <w:t>以</w:t>
      </w:r>
      <w:r>
        <w:rPr>
          <w:color w:val="231F20"/>
          <w:spacing w:val="-67"/>
          <w:position w:val="-13"/>
        </w:rPr>
        <w:t>推</w:t>
      </w:r>
      <w:r>
        <w:rPr>
          <w:color w:val="231F20"/>
          <w:spacing w:val="-34"/>
        </w:rPr>
        <w:t>后</w:t>
      </w:r>
      <w:r>
        <w:rPr>
          <w:color w:val="231F20"/>
          <w:spacing w:val="-67"/>
          <w:position w:val="-13"/>
        </w:rPr>
        <w:t>送</w:t>
      </w:r>
      <w:r>
        <w:rPr>
          <w:color w:val="231F20"/>
          <w:spacing w:val="-34"/>
        </w:rPr>
        <w:t>会</w:t>
      </w:r>
      <w:r>
        <w:rPr>
          <w:color w:val="231F20"/>
          <w:spacing w:val="-67"/>
          <w:position w:val="-13"/>
        </w:rPr>
        <w:t>的</w:t>
      </w:r>
      <w:r>
        <w:rPr>
          <w:color w:val="231F20"/>
          <w:spacing w:val="-34"/>
        </w:rPr>
        <w:t>提</w:t>
      </w:r>
      <w:r>
        <w:rPr>
          <w:color w:val="231F20"/>
          <w:spacing w:val="-67"/>
          <w:position w:val="-13"/>
        </w:rPr>
        <w:t>来</w:t>
      </w:r>
      <w:r>
        <w:rPr>
          <w:color w:val="231F20"/>
          <w:spacing w:val="-34"/>
        </w:rPr>
        <w:t>示</w:t>
      </w:r>
      <w:r>
        <w:rPr>
          <w:color w:val="231F20"/>
          <w:spacing w:val="-67"/>
          <w:position w:val="-13"/>
        </w:rPr>
        <w:t>电</w:t>
      </w:r>
      <w:r>
        <w:rPr>
          <w:color w:val="231F20"/>
          <w:spacing w:val="-34"/>
        </w:rPr>
        <w:t>蓝</w:t>
      </w:r>
      <w:r>
        <w:rPr>
          <w:color w:val="231F20"/>
          <w:spacing w:val="-67"/>
          <w:position w:val="-13"/>
        </w:rPr>
        <w:t>、</w:t>
      </w:r>
      <w:r>
        <w:rPr>
          <w:color w:val="231F20"/>
          <w:spacing w:val="-51"/>
        </w:rPr>
        <w:t>牙</w:t>
      </w:r>
      <w:r>
        <w:rPr>
          <w:color w:val="231F20"/>
          <w:spacing w:val="-50"/>
          <w:position w:val="-13"/>
        </w:rPr>
        <w:t>短</w:t>
      </w:r>
      <w:r>
        <w:rPr>
          <w:color w:val="231F20"/>
          <w:spacing w:val="-51"/>
        </w:rPr>
        <w:t>配</w:t>
      </w:r>
      <w:r>
        <w:rPr>
          <w:color w:val="231F20"/>
          <w:spacing w:val="-50"/>
          <w:position w:val="-13"/>
        </w:rPr>
        <w:t>信</w:t>
      </w:r>
      <w:r>
        <w:rPr>
          <w:color w:val="231F20"/>
          <w:spacing w:val="-51"/>
        </w:rPr>
        <w:t>对</w:t>
      </w:r>
      <w:r>
        <w:rPr>
          <w:color w:val="231F20"/>
          <w:spacing w:val="-50"/>
          <w:position w:val="-13"/>
        </w:rPr>
        <w:t>等</w:t>
      </w:r>
      <w:r>
        <w:rPr>
          <w:color w:val="231F20"/>
          <w:spacing w:val="-51"/>
        </w:rPr>
        <w:t>请</w:t>
      </w:r>
      <w:r>
        <w:rPr>
          <w:color w:val="231F20"/>
          <w:spacing w:val="-50"/>
          <w:position w:val="-13"/>
        </w:rPr>
        <w:t>通</w:t>
      </w:r>
      <w:r>
        <w:rPr>
          <w:color w:val="231F20"/>
          <w:spacing w:val="-51"/>
        </w:rPr>
        <w:t>求</w:t>
      </w:r>
      <w:r>
        <w:rPr>
          <w:color w:val="231F20"/>
          <w:spacing w:val="-50"/>
          <w:position w:val="-13"/>
        </w:rPr>
        <w:t>知</w:t>
      </w:r>
      <w:r>
        <w:rPr>
          <w:color w:val="231F20"/>
        </w:rPr>
        <w:t>，</w:t>
      </w:r>
    </w:p>
    <w:p>
      <w:pPr>
        <w:spacing w:after="0" w:line="336" w:lineRule="auto"/>
        <w:jc w:val="both"/>
        <w:sectPr>
          <w:pgSz w:w="3690" w:h="4880"/>
          <w:pgMar w:top="240" w:right="80" w:bottom="260" w:left="40" w:header="0" w:footer="60" w:gutter="0"/>
        </w:sectPr>
      </w:pPr>
    </w:p>
    <w:p>
      <w:pPr>
        <w:spacing w:before="219"/>
        <w:ind w:left="174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【APP的功能介绍】</w:t>
      </w:r>
    </w:p>
    <w:p>
      <w:pPr>
        <w:pStyle w:val="8"/>
        <w:numPr>
          <w:ilvl w:val="0"/>
          <w:numId w:val="3"/>
        </w:numPr>
        <w:tabs>
          <w:tab w:val="left" w:pos="339"/>
        </w:tabs>
        <w:spacing w:before="85" w:after="0" w:line="240" w:lineRule="auto"/>
        <w:ind w:left="338" w:right="0" w:hanging="104"/>
        <w:jc w:val="left"/>
        <w:rPr>
          <w:sz w:val="1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191135</wp:posOffset>
            </wp:positionV>
            <wp:extent cx="354965" cy="631190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01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1035050</wp:posOffset>
            </wp:positionH>
            <wp:positionV relativeFrom="paragraph">
              <wp:posOffset>204470</wp:posOffset>
            </wp:positionV>
            <wp:extent cx="354965" cy="617220"/>
            <wp:effectExtent l="0" t="0" r="0" b="0"/>
            <wp:wrapTopAndBottom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01" cy="61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1695450</wp:posOffset>
            </wp:positionH>
            <wp:positionV relativeFrom="paragraph">
              <wp:posOffset>191135</wp:posOffset>
            </wp:positionV>
            <wp:extent cx="356870" cy="631190"/>
            <wp:effectExtent l="0" t="0" r="0" b="0"/>
            <wp:wrapTopAndBottom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3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0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1"/>
          <w:sz w:val="10"/>
        </w:rPr>
        <w:t>首页、添加页、个人信息页</w:t>
      </w:r>
    </w:p>
    <w:p>
      <w:pPr>
        <w:pStyle w:val="4"/>
        <w:spacing w:before="12"/>
        <w:rPr>
          <w:sz w:val="27"/>
        </w:rPr>
      </w:pPr>
    </w:p>
    <w:p>
      <w:pPr>
        <w:pStyle w:val="4"/>
        <w:spacing w:line="156" w:lineRule="auto"/>
        <w:ind w:left="772" w:right="330" w:hanging="379"/>
      </w:pPr>
      <w:r>
        <w:rPr>
          <w:position w:val="-11"/>
        </w:rPr>
        <w:drawing>
          <wp:inline distT="0" distB="0" distL="0" distR="0">
            <wp:extent cx="151130" cy="167640"/>
            <wp:effectExtent l="0" t="0" r="0" b="0"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4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14" cy="16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</w:t>
      </w:r>
      <w:r>
        <w:rPr>
          <w:rFonts w:ascii="Times New Roman" w:eastAsia="Times New Roman"/>
          <w:spacing w:val="-11"/>
          <w:sz w:val="20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6"/>
        </w:rPr>
        <w:t xml:space="preserve"> 睡眠模块：以图表的形式记录每天 </w:t>
      </w:r>
      <w:r>
        <w:rPr>
          <w:color w:val="231F20"/>
        </w:rPr>
        <w:t>/</w:t>
      </w:r>
      <w:r>
        <w:rPr>
          <w:color w:val="231F20"/>
          <w:spacing w:val="-11"/>
        </w:rPr>
        <w:t xml:space="preserve"> 每周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每月的睡眠信息</w:t>
      </w:r>
      <w:r>
        <w:rPr>
          <w:color w:val="231F20"/>
          <w:spacing w:val="-7"/>
        </w:rPr>
        <w:t>数据，通过手环数据并计算出每天的睡眠质量和睡眠时长。</w:t>
      </w:r>
    </w:p>
    <w:p>
      <w:pPr>
        <w:pStyle w:val="4"/>
        <w:spacing w:before="137" w:line="283" w:lineRule="auto"/>
        <w:ind w:left="772" w:right="250"/>
        <w:jc w:val="both"/>
      </w:pPr>
      <w: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273685</wp:posOffset>
            </wp:positionH>
            <wp:positionV relativeFrom="paragraph">
              <wp:posOffset>71120</wp:posOffset>
            </wp:positionV>
            <wp:extent cx="123190" cy="205105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5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2" cy="20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3.</w:t>
      </w:r>
      <w:r>
        <w:rPr>
          <w:color w:val="231F20"/>
          <w:spacing w:val="-6"/>
        </w:rPr>
        <w:t xml:space="preserve"> 计步：根据用户佩戴手表每天行走的步数、路程以及消耗卡路</w:t>
      </w:r>
      <w:r>
        <w:rPr>
          <w:color w:val="231F20"/>
          <w:spacing w:val="-1"/>
        </w:rPr>
        <w:t xml:space="preserve">里的数据绘制成图表，提供给用户每天 </w:t>
      </w:r>
      <w:r>
        <w:rPr>
          <w:color w:val="231F20"/>
        </w:rPr>
        <w:t>/</w:t>
      </w:r>
      <w:r>
        <w:rPr>
          <w:color w:val="231F20"/>
          <w:spacing w:val="-9"/>
        </w:rPr>
        <w:t xml:space="preserve"> 每周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每月所需要的计</w:t>
      </w:r>
      <w:r>
        <w:rPr>
          <w:color w:val="231F20"/>
        </w:rPr>
        <w:t>步数据。</w:t>
      </w:r>
    </w:p>
    <w:p>
      <w:pPr>
        <w:pStyle w:val="4"/>
        <w:spacing w:before="24"/>
        <w:ind w:left="333" w:right="286"/>
        <w:jc w:val="right"/>
      </w:pPr>
      <w:r>
        <w:rPr>
          <w:position w:val="-7"/>
        </w:rPr>
        <w:drawing>
          <wp:inline distT="0" distB="0" distL="0" distR="0">
            <wp:extent cx="161290" cy="141605"/>
            <wp:effectExtent l="0" t="0" r="0" b="0"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6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32" cy="14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24"/>
          <w:sz w:val="20"/>
        </w:rPr>
        <w:t xml:space="preserve"> </w:t>
      </w:r>
      <w:r>
        <w:rPr>
          <w:color w:val="231F20"/>
        </w:rPr>
        <w:t>4.</w:t>
      </w:r>
      <w:r>
        <w:rPr>
          <w:color w:val="231F20"/>
          <w:spacing w:val="-9"/>
        </w:rPr>
        <w:t xml:space="preserve"> 心率模块：每天 </w:t>
      </w:r>
      <w:r>
        <w:rPr>
          <w:color w:val="231F20"/>
        </w:rPr>
        <w:t>/</w:t>
      </w:r>
      <w:r>
        <w:rPr>
          <w:color w:val="231F20"/>
          <w:spacing w:val="-16"/>
        </w:rPr>
        <w:t xml:space="preserve"> 每周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每月每小时显示您心率的详细信息。</w:t>
      </w:r>
    </w:p>
    <w:p>
      <w:pPr>
        <w:pStyle w:val="8"/>
        <w:numPr>
          <w:ilvl w:val="0"/>
          <w:numId w:val="4"/>
        </w:numPr>
        <w:tabs>
          <w:tab w:val="left" w:pos="94"/>
        </w:tabs>
        <w:spacing w:before="154" w:after="0" w:line="240" w:lineRule="auto"/>
        <w:ind w:left="865" w:right="286" w:hanging="866"/>
        <w:jc w:val="right"/>
        <w:rPr>
          <w:sz w:val="9"/>
        </w:rPr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274955</wp:posOffset>
                </wp:positionH>
                <wp:positionV relativeFrom="paragraph">
                  <wp:posOffset>56515</wp:posOffset>
                </wp:positionV>
                <wp:extent cx="153035" cy="374650"/>
                <wp:effectExtent l="635" t="635" r="17780" b="5715"/>
                <wp:wrapNone/>
                <wp:docPr id="8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" cy="374650"/>
                          <a:chOff x="434" y="90"/>
                          <a:chExt cx="241" cy="590"/>
                        </a:xfrm>
                      </wpg:grpSpPr>
                      <pic:pic xmlns:pic="http://schemas.openxmlformats.org/drawingml/2006/picture">
                        <pic:nvPicPr>
                          <pic:cNvPr id="83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33" y="398"/>
                            <a:ext cx="24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33" y="89"/>
                            <a:ext cx="24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21.65pt;margin-top:4.45pt;height:29.5pt;width:12.05pt;mso-position-horizontal-relative:page;z-index:251673600;mso-width-relative:page;mso-height-relative:page;" coordorigin="434,90" coordsize="241,590" o:gfxdata="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C5s8AC/AAAApQEAABkAAABkcnMvX3JlbHMv&#10;ZTJvRG9jLnhtbC5yZWxzvZDBisIwEIbvC/sOYe7btD0sspj2IoJXcR9gSKZpsJmEJIq+vYFlQUHw&#10;5nFm+L//Y9bjxS/iTCm7wAq6pgVBrINxbBX8HrZfKxC5IBtcApOCK2UYh8+P9Z4WLDWUZxezqBTO&#10;CuZS4o+UWc/kMTchEtfLFJLHUsdkZUR9REuyb9tvme4ZMDwwxc4oSDvTgzhcY21+zQ7T5DRtgj55&#10;4vKkQjpfuysQk6WiwJNx+Lfsm8gW5HOH7j0O3b+DfHjucAN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">
                <o:lock v:ext="edit" aspectratio="f"/>
                <v:shape id="图片 26" o:spid="_x0000_s1026" o:spt="75" alt="" type="#_x0000_t75" style="position:absolute;left:433;top:398;height:281;width:241;" filled="f" o:preferrelative="t" stroked="f" coordsize="21600,21600" o:gfxdata="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nsp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9" o:title=""/>
                  <o:lock v:ext="edit" aspectratio="t"/>
                </v:shape>
                <v:shape id="图片 27" o:spid="_x0000_s1026" o:spt="75" alt="" type="#_x0000_t75" style="position:absolute;left:433;top:89;height:241;width:240;" filled="f" o:preferrelative="t" stroked="f" coordsize="21600,21600" o:gfxdata="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+pb+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30" o:title=""/>
                  <o:lock v:ext="edit" aspectratio="t"/>
                </v:shape>
              </v:group>
            </w:pict>
          </mc:Fallback>
        </mc:AlternateContent>
      </w:r>
      <w:r>
        <w:rPr>
          <w:color w:val="231F20"/>
          <w:spacing w:val="-4"/>
          <w:sz w:val="9"/>
        </w:rPr>
        <w:t xml:space="preserve">血压模块：每天 </w:t>
      </w:r>
      <w:r>
        <w:rPr>
          <w:color w:val="231F20"/>
          <w:sz w:val="9"/>
        </w:rPr>
        <w:t>/</w:t>
      </w:r>
      <w:r>
        <w:rPr>
          <w:color w:val="231F20"/>
          <w:spacing w:val="-15"/>
          <w:sz w:val="9"/>
        </w:rPr>
        <w:t xml:space="preserve"> 每周 </w:t>
      </w:r>
      <w:r>
        <w:rPr>
          <w:color w:val="231F20"/>
          <w:sz w:val="9"/>
        </w:rPr>
        <w:t>/</w:t>
      </w:r>
      <w:r>
        <w:rPr>
          <w:color w:val="231F20"/>
          <w:spacing w:val="-6"/>
          <w:sz w:val="9"/>
        </w:rPr>
        <w:t xml:space="preserve"> 每月每小时显示您血压的详细信息。</w:t>
      </w:r>
    </w:p>
    <w:p>
      <w:pPr>
        <w:pStyle w:val="8"/>
        <w:numPr>
          <w:ilvl w:val="0"/>
          <w:numId w:val="4"/>
        </w:numPr>
        <w:tabs>
          <w:tab w:val="left" w:pos="94"/>
        </w:tabs>
        <w:spacing w:before="169" w:after="0" w:line="240" w:lineRule="auto"/>
        <w:ind w:left="865" w:right="286" w:hanging="866"/>
        <w:jc w:val="right"/>
        <w:rPr>
          <w:sz w:val="9"/>
        </w:rPr>
      </w:pPr>
      <w:r>
        <w:rPr>
          <w:color w:val="231F20"/>
          <w:spacing w:val="-4"/>
          <w:sz w:val="9"/>
        </w:rPr>
        <w:t xml:space="preserve">血氧模块：每天 </w:t>
      </w:r>
      <w:r>
        <w:rPr>
          <w:color w:val="231F20"/>
          <w:sz w:val="9"/>
        </w:rPr>
        <w:t>/</w:t>
      </w:r>
      <w:r>
        <w:rPr>
          <w:color w:val="231F20"/>
          <w:spacing w:val="-15"/>
          <w:sz w:val="9"/>
        </w:rPr>
        <w:t xml:space="preserve"> 每周 </w:t>
      </w:r>
      <w:r>
        <w:rPr>
          <w:color w:val="231F20"/>
          <w:sz w:val="9"/>
        </w:rPr>
        <w:t>/</w:t>
      </w:r>
      <w:r>
        <w:rPr>
          <w:color w:val="231F20"/>
          <w:spacing w:val="-6"/>
          <w:sz w:val="9"/>
        </w:rPr>
        <w:t xml:space="preserve"> 每月每小时显示您血氧的详细信息。</w:t>
      </w:r>
    </w:p>
    <w:p>
      <w:pPr>
        <w:pStyle w:val="8"/>
        <w:numPr>
          <w:ilvl w:val="0"/>
          <w:numId w:val="4"/>
        </w:numPr>
        <w:tabs>
          <w:tab w:val="left" w:pos="883"/>
        </w:tabs>
        <w:spacing w:before="190" w:after="0" w:line="367" w:lineRule="auto"/>
        <w:ind w:left="772" w:right="250" w:firstLine="0"/>
        <w:jc w:val="both"/>
        <w:rPr>
          <w:sz w:val="9"/>
        </w:rPr>
      </w:pPr>
      <w: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274955</wp:posOffset>
            </wp:positionH>
            <wp:positionV relativeFrom="paragraph">
              <wp:posOffset>133985</wp:posOffset>
            </wp:positionV>
            <wp:extent cx="133985" cy="134620"/>
            <wp:effectExtent l="0" t="0" r="0" b="0"/>
            <wp:wrapNone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9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sz w:val="9"/>
        </w:rPr>
        <w:t>疲劳度模块：每一小时显示你的疲劳度信息并测量您的实时疲</w:t>
      </w:r>
      <w:r>
        <w:rPr>
          <w:color w:val="231F20"/>
          <w:sz w:val="9"/>
        </w:rPr>
        <w:t>劳度。</w:t>
      </w:r>
    </w:p>
    <w:p>
      <w:pPr>
        <w:spacing w:after="0" w:line="367" w:lineRule="auto"/>
        <w:jc w:val="both"/>
        <w:rPr>
          <w:sz w:val="9"/>
        </w:rPr>
        <w:sectPr>
          <w:pgSz w:w="3690" w:h="4880"/>
          <w:pgMar w:top="220" w:right="80" w:bottom="260" w:left="40" w:header="0" w:footer="60" w:gutter="0"/>
        </w:sectPr>
      </w:pPr>
    </w:p>
    <w:p>
      <w:pPr>
        <w:pStyle w:val="2"/>
        <w:ind w:left="160"/>
      </w:pPr>
      <w:r>
        <mc:AlternateContent>
          <mc:Choice Requires="wps">
            <w:drawing>
              <wp:anchor distT="0" distB="0" distL="114300" distR="114300" simplePos="0" relativeHeight="251004928" behindDoc="1" locked="0" layoutInCell="1" allowOverlap="1">
                <wp:simplePos x="0" y="0"/>
                <wp:positionH relativeFrom="page">
                  <wp:posOffset>195580</wp:posOffset>
                </wp:positionH>
                <wp:positionV relativeFrom="paragraph">
                  <wp:posOffset>300990</wp:posOffset>
                </wp:positionV>
                <wp:extent cx="1948815" cy="1152525"/>
                <wp:effectExtent l="0" t="0" r="13335" b="9525"/>
                <wp:wrapNone/>
                <wp:docPr id="6" name="任意多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11525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069" h="1815">
                              <a:moveTo>
                                <a:pt x="2968" y="0"/>
                              </a:moveTo>
                              <a:lnTo>
                                <a:pt x="99" y="0"/>
                              </a:lnTo>
                              <a:lnTo>
                                <a:pt x="60" y="8"/>
                              </a:lnTo>
                              <a:lnTo>
                                <a:pt x="29" y="29"/>
                              </a:lnTo>
                              <a:lnTo>
                                <a:pt x="8" y="61"/>
                              </a:lnTo>
                              <a:lnTo>
                                <a:pt x="0" y="99"/>
                              </a:lnTo>
                              <a:lnTo>
                                <a:pt x="0" y="1715"/>
                              </a:lnTo>
                              <a:lnTo>
                                <a:pt x="8" y="1753"/>
                              </a:lnTo>
                              <a:lnTo>
                                <a:pt x="29" y="1785"/>
                              </a:lnTo>
                              <a:lnTo>
                                <a:pt x="60" y="1806"/>
                              </a:lnTo>
                              <a:lnTo>
                                <a:pt x="99" y="1814"/>
                              </a:lnTo>
                              <a:lnTo>
                                <a:pt x="2968" y="1814"/>
                              </a:lnTo>
                              <a:lnTo>
                                <a:pt x="2988" y="1810"/>
                              </a:lnTo>
                              <a:lnTo>
                                <a:pt x="99" y="1810"/>
                              </a:lnTo>
                              <a:lnTo>
                                <a:pt x="62" y="1803"/>
                              </a:lnTo>
                              <a:lnTo>
                                <a:pt x="32" y="1782"/>
                              </a:lnTo>
                              <a:lnTo>
                                <a:pt x="11" y="1752"/>
                              </a:lnTo>
                              <a:lnTo>
                                <a:pt x="4" y="1715"/>
                              </a:lnTo>
                              <a:lnTo>
                                <a:pt x="4" y="99"/>
                              </a:lnTo>
                              <a:lnTo>
                                <a:pt x="11" y="62"/>
                              </a:lnTo>
                              <a:lnTo>
                                <a:pt x="32" y="32"/>
                              </a:lnTo>
                              <a:lnTo>
                                <a:pt x="62" y="11"/>
                              </a:lnTo>
                              <a:lnTo>
                                <a:pt x="99" y="4"/>
                              </a:lnTo>
                              <a:lnTo>
                                <a:pt x="2988" y="4"/>
                              </a:lnTo>
                              <a:lnTo>
                                <a:pt x="2968" y="0"/>
                              </a:lnTo>
                              <a:close/>
                              <a:moveTo>
                                <a:pt x="2988" y="4"/>
                              </a:moveTo>
                              <a:lnTo>
                                <a:pt x="2968" y="4"/>
                              </a:lnTo>
                              <a:lnTo>
                                <a:pt x="3006" y="11"/>
                              </a:lnTo>
                              <a:lnTo>
                                <a:pt x="3036" y="32"/>
                              </a:lnTo>
                              <a:lnTo>
                                <a:pt x="3056" y="62"/>
                              </a:lnTo>
                              <a:lnTo>
                                <a:pt x="3064" y="99"/>
                              </a:lnTo>
                              <a:lnTo>
                                <a:pt x="3064" y="1715"/>
                              </a:lnTo>
                              <a:lnTo>
                                <a:pt x="3056" y="1752"/>
                              </a:lnTo>
                              <a:lnTo>
                                <a:pt x="3036" y="1782"/>
                              </a:lnTo>
                              <a:lnTo>
                                <a:pt x="3006" y="1803"/>
                              </a:lnTo>
                              <a:lnTo>
                                <a:pt x="2968" y="1810"/>
                              </a:lnTo>
                              <a:lnTo>
                                <a:pt x="2988" y="1810"/>
                              </a:lnTo>
                              <a:lnTo>
                                <a:pt x="3007" y="1806"/>
                              </a:lnTo>
                              <a:lnTo>
                                <a:pt x="3039" y="1785"/>
                              </a:lnTo>
                              <a:lnTo>
                                <a:pt x="3060" y="1753"/>
                              </a:lnTo>
                              <a:lnTo>
                                <a:pt x="3068" y="1715"/>
                              </a:lnTo>
                              <a:lnTo>
                                <a:pt x="3068" y="99"/>
                              </a:lnTo>
                              <a:lnTo>
                                <a:pt x="3060" y="61"/>
                              </a:lnTo>
                              <a:lnTo>
                                <a:pt x="3039" y="29"/>
                              </a:lnTo>
                              <a:lnTo>
                                <a:pt x="3007" y="8"/>
                              </a:lnTo>
                              <a:lnTo>
                                <a:pt x="298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8" o:spid="_x0000_s1026" o:spt="100" style="position:absolute;left:0pt;margin-left:15.4pt;margin-top:23.7pt;height:90.75pt;width:153.45pt;mso-position-horizontal-relative:page;z-index:-252311552;mso-width-relative:page;mso-height-relative:page;" fillcolor="#231F20" filled="t" stroked="f" coordsize="3069,1815" o:gfxdata="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4p7H&#10;cNcAAAAJAQAADwAAAAAAAAABACAAAAAiAAAAZHJzL2Rvd25yZXYueG1sUEsBAhQAFAAAAAgAh07i&#10;QDqFywgHAwAAqQoAAA4AAAAAAAAAAQAgAAAAJgEAAGRycy9lMm9Eb2MueG1sUEsFBgAAAAAGAAYA&#10;WQEAAJ8GAAAAAA==&#10;" path="m2968,0l99,0,60,8,29,29,8,61,0,99,0,1715,8,1753,29,1785,60,1806,99,1814,2968,1814,2988,1810,99,1810,62,1803,32,1782,11,1752,4,1715,4,99,11,62,32,32,62,11,99,4,2988,4,2968,0xm2988,4l2968,4,3006,11,3036,32,3056,62,3064,99,3064,1715,3056,1752,3036,1782,3006,1803,2968,1810,2988,1810,3007,1806,3039,1785,3060,1753,3068,1715,3068,99,3060,61,3039,29,3007,8,2988,4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ragraph">
                  <wp:posOffset>300990</wp:posOffset>
                </wp:positionV>
                <wp:extent cx="1948815" cy="1152525"/>
                <wp:effectExtent l="0" t="0" r="0" b="0"/>
                <wp:wrapNone/>
                <wp:docPr id="86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single" w:color="231F20" w:sz="2" w:space="0"/>
                                <w:left w:val="single" w:color="231F20" w:sz="2" w:space="0"/>
                                <w:bottom w:val="single" w:color="231F20" w:sz="2" w:space="0"/>
                                <w:right w:val="single" w:color="231F20" w:sz="2" w:space="0"/>
                                <w:insideH w:val="single" w:color="231F20" w:sz="2" w:space="0"/>
                                <w:insideV w:val="single" w:color="231F2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08"/>
                              <w:gridCol w:w="1861"/>
                            </w:tblGrid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single" w:color="231F20" w:sz="2" w:space="0"/>
                                  <w:insideV w:val="single" w:color="231F2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屏幕尺寸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2"/>
                                    <w:ind w:left="8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1.3寸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single" w:color="231F20" w:sz="2" w:space="0"/>
                                  <w:insideV w:val="single" w:color="231F2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6" w:hRule="atLeast"/>
                              </w:trPr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蓝 牙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7"/>
                                    <w:ind w:left="8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Bluetooth4.0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single" w:color="231F20" w:sz="2" w:space="0"/>
                                  <w:insideV w:val="single" w:color="231F2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6" w:hRule="atLeast"/>
                              </w:trPr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防水等级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5"/>
                                    <w:ind w:left="8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IP68防水等级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single" w:color="231F20" w:sz="2" w:space="0"/>
                                  <w:insideV w:val="single" w:color="231F2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6" w:hRule="atLeast"/>
                              </w:trPr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电池类型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2"/>
                                    <w:ind w:left="8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聚合物锂电池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single" w:color="231F20" w:sz="2" w:space="0"/>
                                  <w:insideV w:val="single" w:color="231F2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6" w:hRule="atLeast"/>
                              </w:trPr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电池容量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40"/>
                                    <w:ind w:left="8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5"/>
                                      <w:sz w:val="8"/>
                                    </w:rPr>
                                    <w:t>230mAh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single" w:color="231F20" w:sz="2" w:space="0"/>
                                  <w:insideV w:val="single" w:color="231F2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6" w:hRule="atLeast"/>
                              </w:trPr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充电时间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7"/>
                                    <w:ind w:left="8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两个小时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single" w:color="231F20" w:sz="2" w:space="0"/>
                                  <w:insideV w:val="single" w:color="231F2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6" w:hRule="atLeast"/>
                              </w:trPr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手表尺寸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5"/>
                                    <w:ind w:left="8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47ｍ ｍ*52ｍ ｍ*11ｍ 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single" w:color="231F20" w:sz="2" w:space="0"/>
                                  <w:insideV w:val="single" w:color="231F2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6" w:hRule="atLeast"/>
                              </w:trPr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充电方式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3"/>
                                    <w:ind w:left="8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磁吸充电，充电电压5V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single" w:color="231F20" w:sz="2" w:space="0"/>
                                  <w:insideV w:val="single" w:color="231F2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6" w:hRule="atLeast"/>
                              </w:trPr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触屏形式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30"/>
                                    <w:ind w:left="8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全屏触摸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2" w:space="0"/>
                                  <w:left w:val="single" w:color="231F20" w:sz="2" w:space="0"/>
                                  <w:bottom w:val="single" w:color="231F20" w:sz="2" w:space="0"/>
                                  <w:right w:val="single" w:color="231F20" w:sz="2" w:space="0"/>
                                  <w:insideH w:val="single" w:color="231F20" w:sz="2" w:space="0"/>
                                  <w:insideV w:val="single" w:color="231F2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5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8"/>
                                    </w:rPr>
                                    <w:t>包 装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5.4pt;margin-top:23.7pt;height:90.75pt;width:153.45pt;mso-position-horizontal-relative:page;z-index:251677696;mso-width-relative:page;mso-height-relative:page;" filled="f" stroked="f" coordsize="21600,21600" o:gfxdata="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Oc95vZAAAACQEAAA8AAAAA&#10;AAAAAQAgAAAAIgAAAGRycy9kb3ducmV2LnhtbFBLAQIUABQAAAAIAIdO4kAMN6G3oQEAACc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single" w:color="231F20" w:sz="2" w:space="0"/>
                          <w:left w:val="single" w:color="231F20" w:sz="2" w:space="0"/>
                          <w:bottom w:val="single" w:color="231F20" w:sz="2" w:space="0"/>
                          <w:right w:val="single" w:color="231F20" w:sz="2" w:space="0"/>
                          <w:insideH w:val="single" w:color="231F20" w:sz="2" w:space="0"/>
                          <w:insideV w:val="single" w:color="231F2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08"/>
                        <w:gridCol w:w="1861"/>
                      </w:tblGrid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35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屏幕尺寸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52"/>
                              <w:ind w:left="8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1.3寸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6" w:hRule="atLeast"/>
                        </w:trPr>
                        <w:tc>
                          <w:tcPr>
                            <w:tcW w:w="120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蓝 牙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47"/>
                              <w:ind w:left="8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Bluetooth4.0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6" w:hRule="atLeast"/>
                        </w:trPr>
                        <w:tc>
                          <w:tcPr>
                            <w:tcW w:w="120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防水等级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45"/>
                              <w:ind w:left="8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IP68防水等级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6" w:hRule="atLeast"/>
                        </w:trPr>
                        <w:tc>
                          <w:tcPr>
                            <w:tcW w:w="120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电池类型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42"/>
                              <w:ind w:left="8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聚合物锂电池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6" w:hRule="atLeast"/>
                        </w:trPr>
                        <w:tc>
                          <w:tcPr>
                            <w:tcW w:w="120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电池容量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40"/>
                              <w:ind w:left="8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w w:val="125"/>
                                <w:sz w:val="8"/>
                              </w:rPr>
                              <w:t>230mAh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6" w:hRule="atLeast"/>
                        </w:trPr>
                        <w:tc>
                          <w:tcPr>
                            <w:tcW w:w="120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充电时间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37"/>
                              <w:ind w:left="8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两个小时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6" w:hRule="atLeast"/>
                        </w:trPr>
                        <w:tc>
                          <w:tcPr>
                            <w:tcW w:w="120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手表尺寸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35"/>
                              <w:ind w:left="8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47ｍ ｍ*52ｍ ｍ*11ｍ 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6" w:hRule="atLeast"/>
                        </w:trPr>
                        <w:tc>
                          <w:tcPr>
                            <w:tcW w:w="120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spacing w:before="33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充电方式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33"/>
                              <w:ind w:left="8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磁吸充电，充电电压5V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6" w:hRule="atLeast"/>
                        </w:trPr>
                        <w:tc>
                          <w:tcPr>
                            <w:tcW w:w="1208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触屏形式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30"/>
                              <w:ind w:left="81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全屏触摸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208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9"/>
                              <w:spacing w:before="53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包 装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9"/>
                              <w:spacing w:before="0"/>
                              <w:ind w:left="0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</w:rPr>
        <w:t>【基本参数】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2"/>
        </w:rPr>
      </w:pPr>
    </w:p>
    <w:p>
      <w:pPr>
        <w:spacing w:after="0"/>
        <w:rPr>
          <w:sz w:val="22"/>
        </w:rPr>
        <w:sectPr>
          <w:footerReference r:id="rId4" w:type="default"/>
          <w:pgSz w:w="3690" w:h="4880"/>
          <w:pgMar w:top="220" w:right="80" w:bottom="0" w:left="40" w:header="0" w:footer="0" w:gutter="0"/>
        </w:sectPr>
      </w:pPr>
    </w:p>
    <w:p>
      <w:pPr>
        <w:spacing w:before="346"/>
        <w:ind w:left="120" w:right="0" w:firstLine="0"/>
        <w:jc w:val="left"/>
        <w:rPr>
          <w:sz w:val="16"/>
        </w:rPr>
      </w:pPr>
      <w:r>
        <w:rPr>
          <w:color w:val="231F20"/>
          <w:sz w:val="16"/>
        </w:rPr>
        <w:t>【注意事项】</w:t>
      </w:r>
    </w:p>
    <w:p>
      <w:pPr>
        <w:spacing w:before="165"/>
        <w:ind w:left="120" w:right="0" w:firstLine="0"/>
        <w:jc w:val="left"/>
        <w:rPr>
          <w:sz w:val="8"/>
        </w:rPr>
      </w:pPr>
      <w:r>
        <w:br w:type="column"/>
      </w:r>
      <w:r>
        <w:rPr>
          <w:color w:val="231F20"/>
          <w:sz w:val="8"/>
        </w:rPr>
        <w:t>智能手表+磁吸充电器+产品说明书</w:t>
      </w:r>
    </w:p>
    <w:p>
      <w:pPr>
        <w:spacing w:after="0"/>
        <w:jc w:val="left"/>
        <w:rPr>
          <w:sz w:val="8"/>
        </w:rPr>
        <w:sectPr>
          <w:type w:val="continuous"/>
          <w:pgSz w:w="3690" w:h="4880"/>
          <w:pgMar w:top="260" w:right="80" w:bottom="280" w:left="40" w:header="720" w:footer="720" w:gutter="0"/>
          <w:cols w:equalWidth="0" w:num="2">
            <w:col w:w="1113" w:space="327"/>
            <w:col w:w="2130"/>
          </w:cols>
        </w:sectPr>
      </w:pPr>
    </w:p>
    <w:p>
      <w:pPr>
        <w:pStyle w:val="4"/>
        <w:spacing w:before="81" w:line="374" w:lineRule="auto"/>
        <w:ind w:left="244" w:right="212"/>
      </w:pPr>
      <w:r>
        <w:rPr>
          <w:color w:val="231F20"/>
        </w:rPr>
        <w:t>1</w:t>
      </w:r>
      <w:r>
        <w:rPr>
          <w:color w:val="231F20"/>
          <w:spacing w:val="-10"/>
        </w:rPr>
        <w:t xml:space="preserve">、若出现产品质量问题或者对产品使用有不明白的地方，请直接邮件联系本店， </w:t>
      </w:r>
      <w:r>
        <w:rPr>
          <w:color w:val="231F20"/>
        </w:rPr>
        <w:t>我们将快速进行处理。</w:t>
      </w:r>
    </w:p>
    <w:p>
      <w:pPr>
        <w:pStyle w:val="4"/>
        <w:spacing w:before="40" w:line="374" w:lineRule="auto"/>
        <w:ind w:left="244" w:right="211"/>
      </w:pPr>
      <w:r>
        <w:rPr>
          <w:color w:val="231F20"/>
        </w:rPr>
        <w:t>2</w:t>
      </w:r>
      <w:r>
        <w:rPr>
          <w:color w:val="231F20"/>
          <w:spacing w:val="-12"/>
        </w:rPr>
        <w:t>、本产品的测量结果仅供参考，不作为任何医疗用途及依据。请遵从医生指导， 切不可依此测量结果自我诊断及治疗。</w:t>
      </w:r>
    </w:p>
    <w:p>
      <w:pPr>
        <w:pStyle w:val="4"/>
        <w:spacing w:before="41" w:line="374" w:lineRule="auto"/>
        <w:ind w:left="244" w:right="247"/>
      </w:pPr>
      <w:r>
        <w:rPr>
          <w:color w:val="231F20"/>
          <w:spacing w:val="1"/>
          <w:w w:val="107"/>
        </w:rPr>
        <w:t>3</w:t>
      </w:r>
      <w:r>
        <w:rPr>
          <w:color w:val="231F20"/>
          <w:spacing w:val="-5"/>
        </w:rPr>
        <w:t>、本产品防水等级为</w:t>
      </w:r>
      <w:r>
        <w:rPr>
          <w:color w:val="231F20"/>
          <w:spacing w:val="2"/>
          <w:w w:val="88"/>
        </w:rPr>
        <w:t>IP</w:t>
      </w:r>
      <w:r>
        <w:rPr>
          <w:color w:val="231F20"/>
          <w:spacing w:val="2"/>
          <w:w w:val="107"/>
        </w:rPr>
        <w:t>6</w:t>
      </w:r>
      <w:r>
        <w:rPr>
          <w:color w:val="231F20"/>
          <w:spacing w:val="-3"/>
          <w:w w:val="107"/>
        </w:rPr>
        <w:t>8</w:t>
      </w:r>
      <w:r>
        <w:rPr>
          <w:color w:val="231F20"/>
          <w:spacing w:val="-8"/>
        </w:rPr>
        <w:t>，可用于生活防水，不可用于潜水以及长时间泡在水</w:t>
      </w:r>
      <w:r>
        <w:rPr>
          <w:color w:val="231F20"/>
          <w:spacing w:val="-13"/>
        </w:rPr>
        <w:t>中。另外，本产品不防热水，因为水蒸气会对手环造成影响。</w:t>
      </w:r>
    </w:p>
    <w:p>
      <w:pPr>
        <w:pStyle w:val="4"/>
        <w:spacing w:before="40" w:line="374" w:lineRule="auto"/>
        <w:ind w:left="244" w:right="251"/>
      </w:pPr>
      <w:r>
        <w:rPr>
          <w:color w:val="231F20"/>
        </w:rPr>
        <w:t>4</w:t>
      </w:r>
      <w:r>
        <w:rPr>
          <w:color w:val="231F20"/>
          <w:spacing w:val="-11"/>
        </w:rPr>
        <w:t>、本公司保留不作任何通知的情况下，对本说明书内容进行修改的权利，恕不另</w:t>
      </w:r>
      <w:r>
        <w:rPr>
          <w:color w:val="231F20"/>
          <w:spacing w:val="-9"/>
        </w:rPr>
        <w:t>行通知。部分功能在对应的软件版本中有区别，为正常情况。</w:t>
      </w:r>
    </w:p>
    <w:p>
      <w:pPr>
        <w:pStyle w:val="4"/>
        <w:spacing w:before="8"/>
        <w:rPr>
          <w:sz w:val="13"/>
        </w:rPr>
      </w:pPr>
    </w:p>
    <w:p>
      <w:pPr>
        <w:pStyle w:val="4"/>
        <w:spacing w:before="12"/>
        <w:rPr>
          <w:sz w:val="6"/>
        </w:rPr>
      </w:pPr>
    </w:p>
    <w:p>
      <w:pPr>
        <w:spacing w:before="0"/>
        <w:ind w:left="0" w:right="78" w:firstLine="0"/>
        <w:jc w:val="center"/>
        <w:rPr>
          <w:rFonts w:ascii="宋体"/>
          <w:sz w:val="8"/>
        </w:rPr>
      </w:pPr>
      <w:r>
        <w:rPr>
          <w:rFonts w:ascii="宋体"/>
          <w:color w:val="231F20"/>
          <w:w w:val="99"/>
          <w:sz w:val="8"/>
        </w:rPr>
        <w:t>6</w:t>
      </w:r>
    </w:p>
    <w:p>
      <w:pPr>
        <w:spacing w:after="0"/>
        <w:jc w:val="center"/>
        <w:rPr>
          <w:rFonts w:ascii="宋体"/>
          <w:sz w:val="8"/>
        </w:rPr>
        <w:sectPr>
          <w:type w:val="continuous"/>
          <w:pgSz w:w="3690" w:h="4880"/>
          <w:pgMar w:top="260" w:right="80" w:bottom="280" w:left="40" w:header="720" w:footer="720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12"/>
        </w:rPr>
      </w:pPr>
    </w:p>
    <w:p>
      <w:pPr>
        <w:pStyle w:val="4"/>
        <w:ind w:left="80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1263650" cy="1130935"/>
                <wp:effectExtent l="0" t="0" r="12700" b="12065"/>
                <wp:docPr id="61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1130935"/>
                          <a:chOff x="0" y="0"/>
                          <a:chExt cx="1990" cy="1781"/>
                        </a:xfrm>
                      </wpg:grpSpPr>
                      <pic:pic xmlns:pic="http://schemas.openxmlformats.org/drawingml/2006/picture">
                        <pic:nvPicPr>
                          <pic:cNvPr id="59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0" name="文本框 32"/>
                        <wps:cNvSpPr txBox="1"/>
                        <wps:spPr>
                          <a:xfrm>
                            <a:off x="900" y="925"/>
                            <a:ext cx="38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9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6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color w:val="231F20"/>
                                  <w:spacing w:val="-84"/>
                                  <w:w w:val="99"/>
                                  <w:position w:val="8"/>
                                  <w:sz w:val="9"/>
                                </w:rPr>
                                <w:t>智</w:t>
                              </w:r>
                              <w:r>
                                <w:rPr>
                                  <w:rFonts w:hint="eastAsia" w:ascii="宋体" w:eastAsia="宋体"/>
                                  <w:color w:val="231F20"/>
                                  <w:w w:val="107"/>
                                  <w:sz w:val="6"/>
                                </w:rPr>
                                <w:t>sm</w:t>
                              </w:r>
                              <w:r>
                                <w:rPr>
                                  <w:rFonts w:hint="eastAsia" w:ascii="宋体" w:eastAsia="宋体"/>
                                  <w:color w:val="231F20"/>
                                  <w:spacing w:val="-13"/>
                                  <w:w w:val="107"/>
                                  <w:sz w:val="6"/>
                                </w:rPr>
                                <w:t>a</w:t>
                              </w:r>
                              <w:r>
                                <w:rPr>
                                  <w:rFonts w:hint="eastAsia" w:ascii="PMingLiU" w:eastAsia="PMingLiU"/>
                                  <w:color w:val="231F20"/>
                                  <w:spacing w:val="-78"/>
                                  <w:w w:val="99"/>
                                  <w:position w:val="8"/>
                                  <w:sz w:val="9"/>
                                </w:rPr>
                                <w:t>能</w:t>
                              </w:r>
                              <w:r>
                                <w:rPr>
                                  <w:rFonts w:hint="eastAsia" w:ascii="宋体" w:eastAsia="宋体"/>
                                  <w:color w:val="231F20"/>
                                  <w:w w:val="107"/>
                                  <w:sz w:val="6"/>
                                </w:rPr>
                                <w:t>rt</w:t>
                              </w:r>
                              <w:r>
                                <w:rPr>
                                  <w:rFonts w:hint="eastAsia" w:ascii="宋体" w:eastAsia="宋体"/>
                                  <w:color w:val="231F20"/>
                                  <w:spacing w:val="-20"/>
                                  <w:w w:val="107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PMingLiU" w:eastAsia="PMingLiU"/>
                                  <w:color w:val="231F20"/>
                                  <w:spacing w:val="-71"/>
                                  <w:w w:val="99"/>
                                  <w:position w:val="8"/>
                                  <w:sz w:val="9"/>
                                </w:rPr>
                                <w:t>手</w:t>
                              </w:r>
                              <w:r>
                                <w:rPr>
                                  <w:rFonts w:hint="eastAsia" w:ascii="宋体" w:eastAsia="宋体"/>
                                  <w:color w:val="231F20"/>
                                  <w:w w:val="107"/>
                                  <w:sz w:val="6"/>
                                </w:rPr>
                                <w:t>wa</w:t>
                              </w:r>
                              <w:r>
                                <w:rPr>
                                  <w:rFonts w:hint="eastAsia" w:ascii="宋体" w:eastAsia="宋体"/>
                                  <w:color w:val="231F20"/>
                                  <w:spacing w:val="-27"/>
                                  <w:w w:val="107"/>
                                  <w:sz w:val="6"/>
                                </w:rPr>
                                <w:t>t</w:t>
                              </w:r>
                              <w:r>
                                <w:rPr>
                                  <w:rFonts w:hint="eastAsia" w:ascii="PMingLiU" w:eastAsia="PMingLiU"/>
                                  <w:color w:val="231F20"/>
                                  <w:spacing w:val="-64"/>
                                  <w:w w:val="99"/>
                                  <w:position w:val="8"/>
                                  <w:sz w:val="9"/>
                                </w:rPr>
                                <w:t>表</w:t>
                              </w:r>
                              <w:r>
                                <w:rPr>
                                  <w:rFonts w:hint="eastAsia" w:ascii="宋体" w:eastAsia="宋体"/>
                                  <w:color w:val="231F20"/>
                                  <w:w w:val="107"/>
                                  <w:sz w:val="6"/>
                                </w:rPr>
                                <w:t>ch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0" o:spid="_x0000_s1026" o:spt="203" style="height:89.05pt;width:99.5pt;" coordsize="1990,1781" o:gfxdata="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">
                <o:lock v:ext="edit" aspectratio="f"/>
                <v:shape id="图片 31" o:spid="_x0000_s1026" o:spt="75" alt="" type="#_x0000_t75" style="position:absolute;left:0;top:0;height:1781;width:1990;" filled="f" o:preferrelative="t" stroked="f" coordsize="21600,21600" o:gfxdata="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762e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32" o:title=""/>
                  <o:lock v:ext="edit" aspectratio="t"/>
                </v:shape>
                <v:shape id="文本框 32" o:spid="_x0000_s1026" o:spt="202" type="#_x0000_t202" style="position:absolute;left:900;top:925;height:257;width:380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9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6"/>
                          </w:rPr>
                        </w:pPr>
                        <w:r>
                          <w:rPr>
                            <w:rFonts w:hint="eastAsia" w:ascii="PMingLiU" w:eastAsia="PMingLiU"/>
                            <w:color w:val="231F20"/>
                            <w:spacing w:val="-84"/>
                            <w:w w:val="99"/>
                            <w:position w:val="8"/>
                            <w:sz w:val="9"/>
                          </w:rPr>
                          <w:t>智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7"/>
                            <w:sz w:val="6"/>
                          </w:rPr>
                          <w:t>sm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spacing w:val="-13"/>
                            <w:w w:val="107"/>
                            <w:sz w:val="6"/>
                          </w:rPr>
                          <w:t>a</w:t>
                        </w:r>
                        <w:r>
                          <w:rPr>
                            <w:rFonts w:hint="eastAsia" w:ascii="PMingLiU" w:eastAsia="PMingLiU"/>
                            <w:color w:val="231F20"/>
                            <w:spacing w:val="-78"/>
                            <w:w w:val="99"/>
                            <w:position w:val="8"/>
                            <w:sz w:val="9"/>
                          </w:rPr>
                          <w:t>能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7"/>
                            <w:sz w:val="6"/>
                          </w:rPr>
                          <w:t>rt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spacing w:val="-20"/>
                            <w:w w:val="107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hint="eastAsia" w:ascii="PMingLiU" w:eastAsia="PMingLiU"/>
                            <w:color w:val="231F20"/>
                            <w:spacing w:val="-71"/>
                            <w:w w:val="99"/>
                            <w:position w:val="8"/>
                            <w:sz w:val="9"/>
                          </w:rPr>
                          <w:t>手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7"/>
                            <w:sz w:val="6"/>
                          </w:rPr>
                          <w:t>wa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spacing w:val="-27"/>
                            <w:w w:val="107"/>
                            <w:sz w:val="6"/>
                          </w:rPr>
                          <w:t>t</w:t>
                        </w:r>
                        <w:r>
                          <w:rPr>
                            <w:rFonts w:hint="eastAsia" w:ascii="PMingLiU" w:eastAsia="PMingLiU"/>
                            <w:color w:val="231F20"/>
                            <w:spacing w:val="-64"/>
                            <w:w w:val="99"/>
                            <w:position w:val="8"/>
                            <w:sz w:val="9"/>
                          </w:rPr>
                          <w:t>表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7"/>
                            <w:sz w:val="6"/>
                          </w:rPr>
                          <w:t>ch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rFonts w:ascii="Times New Roman"/>
          <w:sz w:val="7"/>
        </w:rPr>
      </w:pPr>
    </w:p>
    <w:p>
      <w:pPr>
        <w:pStyle w:val="4"/>
        <w:spacing w:line="157" w:lineRule="exact"/>
        <w:ind w:left="1453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  <w:drawing>
          <wp:inline distT="0" distB="0" distL="0" distR="0">
            <wp:extent cx="459105" cy="99695"/>
            <wp:effectExtent l="0" t="0" r="0" b="0"/>
            <wp:docPr id="2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1.pn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6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157" w:lineRule="exact"/>
        <w:rPr>
          <w:rFonts w:ascii="Times New Roman"/>
          <w:sz w:val="15"/>
        </w:rPr>
        <w:sectPr>
          <w:footerReference r:id="rId5" w:type="default"/>
          <w:pgSz w:w="3690" w:h="4880"/>
          <w:pgMar w:top="400" w:right="80" w:bottom="280" w:left="40" w:header="0" w:footer="0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31"/>
        </w:rPr>
      </w:pPr>
    </w:p>
    <w:p>
      <w:pPr>
        <w:spacing w:before="0"/>
        <w:ind w:left="40" w:right="0" w:firstLine="0"/>
        <w:jc w:val="center"/>
        <w:rPr>
          <w:sz w:val="14"/>
        </w:rPr>
      </w:pPr>
      <w: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781050</wp:posOffset>
            </wp:positionH>
            <wp:positionV relativeFrom="paragraph">
              <wp:posOffset>-1981835</wp:posOffset>
            </wp:positionV>
            <wp:extent cx="777240" cy="1925955"/>
            <wp:effectExtent l="0" t="0" r="0" b="0"/>
            <wp:wrapNone/>
            <wp:docPr id="2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2.jpe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03" cy="1925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18"/>
          <w:w w:val="228"/>
          <w:sz w:val="14"/>
          <w:u w:val="single" w:color="050100"/>
        </w:rPr>
        <w:t xml:space="preserve"> </w:t>
      </w:r>
      <w:r>
        <w:rPr>
          <w:color w:val="231F20"/>
          <w:w w:val="114"/>
          <w:sz w:val="14"/>
          <w:u w:val="single" w:color="050100"/>
        </w:rPr>
        <w:t>【</w:t>
      </w:r>
      <w:r>
        <w:rPr>
          <w:color w:val="231F20"/>
          <w:spacing w:val="-39"/>
          <w:sz w:val="14"/>
        </w:rPr>
        <w:t xml:space="preserve"> </w:t>
      </w:r>
      <w:r>
        <w:rPr>
          <w:color w:val="231F20"/>
          <w:w w:val="125"/>
          <w:sz w:val="14"/>
        </w:rPr>
        <w:t>Smart</w:t>
      </w:r>
      <w:r>
        <w:rPr>
          <w:color w:val="231F20"/>
          <w:spacing w:val="-35"/>
          <w:sz w:val="14"/>
        </w:rPr>
        <w:t xml:space="preserve"> </w:t>
      </w:r>
      <w:r>
        <w:rPr>
          <w:color w:val="231F20"/>
          <w:spacing w:val="-4"/>
          <w:w w:val="195"/>
          <w:sz w:val="14"/>
        </w:rPr>
        <w:t>W</w:t>
      </w:r>
      <w:r>
        <w:rPr>
          <w:color w:val="231F20"/>
          <w:spacing w:val="-3"/>
          <w:w w:val="125"/>
          <w:sz w:val="14"/>
        </w:rPr>
        <w:t>a</w:t>
      </w:r>
      <w:r>
        <w:rPr>
          <w:color w:val="231F20"/>
          <w:spacing w:val="-3"/>
          <w:w w:val="80"/>
          <w:sz w:val="14"/>
        </w:rPr>
        <w:t>t</w:t>
      </w:r>
      <w:r>
        <w:rPr>
          <w:color w:val="231F20"/>
          <w:w w:val="124"/>
          <w:sz w:val="14"/>
        </w:rPr>
        <w:t>c</w:t>
      </w:r>
      <w:r>
        <w:rPr>
          <w:color w:val="231F20"/>
          <w:spacing w:val="-4"/>
          <w:w w:val="124"/>
          <w:sz w:val="14"/>
        </w:rPr>
        <w:t>h</w:t>
      </w:r>
      <w:r>
        <w:rPr>
          <w:color w:val="231F20"/>
          <w:w w:val="114"/>
          <w:sz w:val="14"/>
          <w:u w:val="single" w:color="050100"/>
        </w:rPr>
        <w:t>】</w:t>
      </w:r>
      <w:r>
        <w:rPr>
          <w:color w:val="231F20"/>
          <w:spacing w:val="21"/>
          <w:sz w:val="14"/>
          <w:u w:val="single" w:color="050100"/>
        </w:rPr>
        <w:t xml:space="preserve"> </w:t>
      </w:r>
    </w:p>
    <w:p>
      <w:pPr>
        <w:pStyle w:val="3"/>
        <w:spacing w:before="65"/>
        <w:ind w:left="57"/>
        <w:jc w:val="center"/>
      </w:pPr>
      <w:r>
        <w:rPr>
          <w:color w:val="231F20"/>
          <w:w w:val="105"/>
        </w:rPr>
        <w:t>Instruction manual</w:t>
      </w:r>
    </w:p>
    <w:p>
      <w:pPr>
        <w:spacing w:after="0"/>
        <w:jc w:val="center"/>
        <w:sectPr>
          <w:footerReference r:id="rId6" w:type="default"/>
          <w:pgSz w:w="3690" w:h="4880"/>
          <w:pgMar w:top="340" w:right="80" w:bottom="280" w:left="40" w:header="0" w:footer="0" w:gutter="0"/>
        </w:sectPr>
      </w:pPr>
    </w:p>
    <w:p>
      <w:pPr>
        <w:spacing w:before="219"/>
        <w:ind w:left="126" w:right="0" w:firstLine="0"/>
        <w:jc w:val="left"/>
        <w:rPr>
          <w:sz w:val="16"/>
        </w:rPr>
      </w:pPr>
      <w:r>
        <w:rPr>
          <w:color w:val="231F20"/>
          <w:sz w:val="16"/>
        </w:rPr>
        <w:t>【Plateforme d'adaptation et exigences】</w:t>
      </w:r>
    </w:p>
    <w:p>
      <w:pPr>
        <w:pStyle w:val="8"/>
        <w:numPr>
          <w:ilvl w:val="1"/>
          <w:numId w:val="3"/>
        </w:numPr>
        <w:tabs>
          <w:tab w:val="left" w:pos="592"/>
          <w:tab w:val="left" w:pos="1932"/>
        </w:tabs>
        <w:spacing w:before="192" w:after="0" w:line="240" w:lineRule="auto"/>
        <w:ind w:left="591" w:right="0" w:hanging="81"/>
        <w:jc w:val="left"/>
        <w:rPr>
          <w:sz w:val="10"/>
        </w:rPr>
      </w:pP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ragraph">
                  <wp:posOffset>115570</wp:posOffset>
                </wp:positionV>
                <wp:extent cx="61595" cy="188595"/>
                <wp:effectExtent l="635" t="0" r="13970" b="1905"/>
                <wp:wrapNone/>
                <wp:docPr id="89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" cy="188595"/>
                          <a:chOff x="393" y="182"/>
                          <a:chExt cx="97" cy="297"/>
                        </a:xfrm>
                      </wpg:grpSpPr>
                      <pic:pic xmlns:pic="http://schemas.openxmlformats.org/drawingml/2006/picture">
                        <pic:nvPicPr>
                          <pic:cNvPr id="87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92" y="182"/>
                            <a:ext cx="97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411" y="365"/>
                            <a:ext cx="59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19.6pt;margin-top:9.1pt;height:14.85pt;width:4.85pt;mso-position-horizontal-relative:page;z-index:251682816;mso-width-relative:page;mso-height-relative:page;" coordorigin="393,182" coordsize="97,297" o:gfxdata="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">
                <o:lock v:ext="edit" aspectratio="f"/>
                <v:shape id="图片 34" o:spid="_x0000_s1026" o:spt="75" alt="" type="#_x0000_t75" style="position:absolute;left:392;top:182;height:114;width:97;" filled="f" o:preferrelative="t" stroked="f" coordsize="21600,21600" o:gfxdata="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wcH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6" o:title=""/>
                  <o:lock v:ext="edit" aspectratio="t"/>
                </v:shape>
                <v:shape id="图片 35" o:spid="_x0000_s1026" o:spt="75" alt="" type="#_x0000_t75" style="position:absolute;left:411;top:365;height:114;width:59;" filled="f" o:preferrelative="t" stroked="f" coordsize="21600,21600" o:gfxdata="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0u/pK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35"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0" distR="0" simplePos="0" relativeHeight="251012096" behindDoc="1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116840</wp:posOffset>
            </wp:positionV>
            <wp:extent cx="63500" cy="69215"/>
            <wp:effectExtent l="0" t="0" r="0" b="0"/>
            <wp:wrapNone/>
            <wp:docPr id="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4.pn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9" cy="6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0"/>
        </w:rPr>
        <w:t>Android 4.4</w:t>
      </w:r>
      <w:r>
        <w:rPr>
          <w:color w:val="231F20"/>
          <w:spacing w:val="-30"/>
          <w:sz w:val="10"/>
        </w:rPr>
        <w:t xml:space="preserve"> </w:t>
      </w:r>
      <w:r>
        <w:rPr>
          <w:color w:val="231F20"/>
          <w:sz w:val="10"/>
        </w:rPr>
        <w:t>and</w:t>
      </w:r>
      <w:r>
        <w:rPr>
          <w:color w:val="231F20"/>
          <w:spacing w:val="-15"/>
          <w:sz w:val="10"/>
        </w:rPr>
        <w:t xml:space="preserve"> </w:t>
      </w:r>
      <w:r>
        <w:rPr>
          <w:color w:val="231F20"/>
          <w:sz w:val="10"/>
        </w:rPr>
        <w:t>above</w:t>
      </w:r>
      <w:r>
        <w:rPr>
          <w:color w:val="231F20"/>
          <w:sz w:val="10"/>
        </w:rPr>
        <w:tab/>
      </w:r>
      <w:r>
        <w:rPr>
          <w:color w:val="231F20"/>
          <w:sz w:val="10"/>
        </w:rPr>
        <w:t>2.</w:t>
      </w:r>
      <w:r>
        <w:rPr>
          <w:color w:val="231F20"/>
          <w:spacing w:val="-28"/>
          <w:sz w:val="10"/>
        </w:rPr>
        <w:t xml:space="preserve"> </w:t>
      </w:r>
      <w:r>
        <w:rPr>
          <w:color w:val="231F20"/>
          <w:sz w:val="10"/>
        </w:rPr>
        <w:t>iOS</w:t>
      </w:r>
      <w:r>
        <w:rPr>
          <w:color w:val="231F20"/>
          <w:spacing w:val="-27"/>
          <w:sz w:val="10"/>
        </w:rPr>
        <w:t xml:space="preserve"> </w:t>
      </w:r>
      <w:r>
        <w:rPr>
          <w:color w:val="231F20"/>
          <w:sz w:val="10"/>
        </w:rPr>
        <w:t>8.5</w:t>
      </w:r>
      <w:r>
        <w:rPr>
          <w:color w:val="231F20"/>
          <w:spacing w:val="-28"/>
          <w:sz w:val="10"/>
        </w:rPr>
        <w:t xml:space="preserve"> </w:t>
      </w:r>
      <w:r>
        <w:rPr>
          <w:color w:val="231F20"/>
          <w:sz w:val="10"/>
        </w:rPr>
        <w:t>and</w:t>
      </w:r>
      <w:r>
        <w:rPr>
          <w:color w:val="231F20"/>
          <w:spacing w:val="-27"/>
          <w:sz w:val="10"/>
        </w:rPr>
        <w:t xml:space="preserve"> </w:t>
      </w:r>
      <w:r>
        <w:rPr>
          <w:color w:val="231F20"/>
          <w:sz w:val="10"/>
        </w:rPr>
        <w:t>above</w:t>
      </w:r>
    </w:p>
    <w:p>
      <w:pPr>
        <w:spacing w:before="44"/>
        <w:ind w:left="511" w:right="0" w:firstLine="0"/>
        <w:jc w:val="left"/>
        <w:rPr>
          <w:sz w:val="10"/>
        </w:rPr>
      </w:pPr>
      <w:r>
        <w:rPr>
          <w:color w:val="231F20"/>
          <w:sz w:val="10"/>
        </w:rPr>
        <w:t>3. Support Bluetooth 4.0 and above</w:t>
      </w:r>
    </w:p>
    <w:p>
      <w:pPr>
        <w:spacing w:before="160"/>
        <w:ind w:left="126" w:right="0" w:firstLine="0"/>
        <w:jc w:val="left"/>
        <w:rPr>
          <w:sz w:val="16"/>
        </w:rPr>
      </w:pP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258445</wp:posOffset>
                </wp:positionV>
                <wp:extent cx="548005" cy="622300"/>
                <wp:effectExtent l="635" t="0" r="3810" b="6350"/>
                <wp:wrapNone/>
                <wp:docPr id="94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05" cy="622300"/>
                          <a:chOff x="1977" y="407"/>
                          <a:chExt cx="863" cy="980"/>
                        </a:xfrm>
                      </wpg:grpSpPr>
                      <wps:wsp>
                        <wps:cNvPr id="90" name="任意多边形 37"/>
                        <wps:cNvSpPr/>
                        <wps:spPr>
                          <a:xfrm>
                            <a:off x="2806" y="681"/>
                            <a:ext cx="32" cy="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" h="32">
                                <a:moveTo>
                                  <a:pt x="16" y="0"/>
                                </a:moveTo>
                                <a:lnTo>
                                  <a:pt x="24" y="0"/>
                                </a:lnTo>
                                <a:lnTo>
                                  <a:pt x="32" y="7"/>
                                </a:lnTo>
                                <a:lnTo>
                                  <a:pt x="32" y="15"/>
                                </a:lnTo>
                                <a:lnTo>
                                  <a:pt x="32" y="24"/>
                                </a:lnTo>
                                <a:lnTo>
                                  <a:pt x="24" y="31"/>
                                </a:lnTo>
                                <a:lnTo>
                                  <a:pt x="16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3" cap="flat" cmpd="sng">
                            <a:solidFill>
                              <a:srgbClr val="EE2D2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直线 38"/>
                        <wps:cNvSpPr/>
                        <wps:spPr>
                          <a:xfrm flipH="1">
                            <a:off x="2303" y="697"/>
                            <a:ext cx="504" cy="0"/>
                          </a:xfrm>
                          <a:prstGeom prst="line">
                            <a:avLst/>
                          </a:prstGeom>
                          <a:ln w="1803" cap="flat" cmpd="sng">
                            <a:solidFill>
                              <a:srgbClr val="EE2D2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92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76" y="407"/>
                            <a:ext cx="597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3" name="文本框 40"/>
                        <wps:cNvSpPr txBox="1"/>
                        <wps:spPr>
                          <a:xfrm>
                            <a:off x="1976" y="407"/>
                            <a:ext cx="863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" w:line="240" w:lineRule="auto"/>
                                <w:rPr>
                                  <w:sz w:val="31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829"/>
                                </w:tabs>
                                <w:spacing w:before="0"/>
                                <w:ind w:left="326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F20"/>
                                  <w:w w:val="200"/>
                                  <w:sz w:val="8"/>
                                  <w:u w:val="single" w:color="EE2D2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8"/>
                                  <w:u w:val="single" w:color="EE2D29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98.8pt;margin-top:20.35pt;height:49pt;width:43.15pt;mso-position-horizontal-relative:page;z-index:251685888;mso-width-relative:page;mso-height-relative:page;" coordorigin="1977,407" coordsize="863,980" o:gfxdata="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">
                <o:lock v:ext="edit" aspectratio="f"/>
                <v:shape id="任意多边形 37" o:spid="_x0000_s1026" o:spt="100" style="position:absolute;left:2806;top:681;height:32;width:32;" filled="f" stroked="t" coordsize="32,32" o:gfxdata="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2f/YctwAAANsAAAAP&#10;AAAAAAAAAAEAIAAAACIAAABkcnMvZG93bnJldi54bWxQSwECFAAUAAAACACHTuJAMy8FnjsAAAA5&#10;AAAAEAAAAAAAAAABACAAAAAGAQAAZHJzL3NoYXBleG1sLnhtbFBLBQYAAAAABgAGAFsBAACwAwAA&#10;AAA=&#10;" path="m16,0l24,0,32,7,32,15,32,24,24,31,16,31,7,31,0,24,0,15,0,7,7,0,16,0xe">
                  <v:fill on="f" focussize="0,0"/>
                  <v:stroke weight="0.141968503937008pt" color="#EE2D29" joinstyle="round"/>
                  <v:imagedata o:title=""/>
                  <o:lock v:ext="edit" aspectratio="f"/>
                </v:shape>
                <v:line id="直线 38" o:spid="_x0000_s1026" o:spt="20" style="position:absolute;left:2303;top:697;flip:x;height:0;width:504;" filled="f" stroked="t" coordsize="21600,21600" o:gfxdata="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Sxqu&#10;wAAAANsAAAAPAAAAAAAAAAEAIAAAACIAAABkcnMvZG93bnJldi54bWxQSwECFAAUAAAACACHTuJA&#10;My8FnjsAAAA5AAAAEAAAAAAAAAABACAAAAAPAQAAZHJzL3NoYXBleG1sLnhtbFBLBQYAAAAABgAG&#10;AFsBAAC5AwAAAAA=&#10;">
                  <v:fill on="f" focussize="0,0"/>
                  <v:stroke weight="0.141968503937008pt" color="#EE2D29" joinstyle="round"/>
                  <v:imagedata o:title=""/>
                  <o:lock v:ext="edit" aspectratio="f"/>
                </v:line>
                <v:shape id="图片 39" o:spid="_x0000_s1026" o:spt="75" alt="" type="#_x0000_t75" style="position:absolute;left:1976;top:407;height:980;width:597;" filled="f" o:preferrelative="t" stroked="f" coordsize="21600,21600" o:gfxdata="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blK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t"/>
                </v:shape>
                <v:shape id="文本框 40" o:spid="_x0000_s1026" o:spt="202" type="#_x0000_t202" style="position:absolute;left:1976;top:407;height:980;width:863;" filled="f" stroked="f" coordsize="21600,21600" o:gfxdata="UEsDBAoAAAAAAIdO4kAAAAAAAAAAAAAAAAAEAAAAZHJzL1BLAwQUAAAACACHTuJAlwtsl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C2y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" w:line="240" w:lineRule="auto"/>
                          <w:rPr>
                            <w:sz w:val="31"/>
                          </w:rPr>
                        </w:pPr>
                      </w:p>
                      <w:p>
                        <w:pPr>
                          <w:tabs>
                            <w:tab w:val="left" w:pos="829"/>
                          </w:tabs>
                          <w:spacing w:before="0"/>
                          <w:ind w:left="326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231F20"/>
                            <w:w w:val="200"/>
                            <w:sz w:val="8"/>
                            <w:u w:val="single" w:color="EE2D2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8"/>
                            <w:u w:val="single" w:color="EE2D29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231F20"/>
          <w:sz w:val="16"/>
        </w:rPr>
        <w:t>【Product details】</w:t>
      </w:r>
    </w:p>
    <w:p>
      <w:pPr>
        <w:pStyle w:val="4"/>
        <w:rPr>
          <w:sz w:val="8"/>
        </w:rPr>
      </w:pPr>
    </w:p>
    <w:p>
      <w:pPr>
        <w:spacing w:after="0"/>
        <w:rPr>
          <w:sz w:val="8"/>
        </w:rPr>
        <w:sectPr>
          <w:footerReference r:id="rId7" w:type="default"/>
          <w:pgSz w:w="3690" w:h="4880"/>
          <w:pgMar w:top="260" w:right="80" w:bottom="0" w:left="40" w:header="0" w:footer="0" w:gutter="0"/>
        </w:sectPr>
      </w:pPr>
    </w:p>
    <w:p>
      <w:pPr>
        <w:pStyle w:val="4"/>
        <w:spacing w:before="12"/>
        <w:rPr>
          <w:sz w:val="30"/>
        </w:rPr>
      </w:pPr>
    </w:p>
    <w:p>
      <w:pPr>
        <w:spacing w:before="0"/>
        <w:ind w:left="344" w:right="0" w:firstLine="0"/>
        <w:jc w:val="left"/>
        <w:rPr>
          <w:sz w:val="8"/>
        </w:rPr>
      </w:pPr>
      <w:r>
        <w:rPr>
          <w:color w:val="231F20"/>
          <w:w w:val="200"/>
          <w:sz w:val="8"/>
          <w:u w:val="single" w:color="EE2D29"/>
        </w:rPr>
        <w:t xml:space="preserve"> </w:t>
      </w:r>
      <w:r>
        <w:rPr>
          <w:color w:val="231F20"/>
          <w:sz w:val="8"/>
          <w:u w:val="single" w:color="EE2D29"/>
        </w:rPr>
        <w:t xml:space="preserve">  </w:t>
      </w:r>
      <w:r>
        <w:rPr>
          <w:color w:val="231F20"/>
          <w:spacing w:val="-17"/>
          <w:sz w:val="8"/>
          <w:u w:val="single" w:color="EE2D29"/>
        </w:rPr>
        <w:t xml:space="preserve"> </w:t>
      </w:r>
      <w:r>
        <w:rPr>
          <w:color w:val="231F20"/>
          <w:sz w:val="8"/>
          <w:u w:val="single" w:color="EE2D29"/>
        </w:rPr>
        <w:t>Full</w:t>
      </w:r>
      <w:r>
        <w:rPr>
          <w:color w:val="231F20"/>
          <w:spacing w:val="-33"/>
          <w:sz w:val="8"/>
          <w:u w:val="single" w:color="EE2D29"/>
        </w:rPr>
        <w:t xml:space="preserve"> </w:t>
      </w:r>
      <w:r>
        <w:rPr>
          <w:color w:val="231F20"/>
          <w:sz w:val="8"/>
          <w:u w:val="single" w:color="EE2D29"/>
        </w:rPr>
        <w:t>touch</w:t>
      </w:r>
      <w:r>
        <w:rPr>
          <w:color w:val="231F20"/>
          <w:spacing w:val="-32"/>
          <w:sz w:val="8"/>
          <w:u w:val="single" w:color="EE2D29"/>
        </w:rPr>
        <w:t xml:space="preserve"> </w:t>
      </w:r>
      <w:r>
        <w:rPr>
          <w:color w:val="231F20"/>
          <w:sz w:val="8"/>
          <w:u w:val="single" w:color="EE2D29"/>
        </w:rPr>
        <w:t>dis</w:t>
      </w:r>
      <w:r>
        <w:rPr>
          <w:color w:val="231F20"/>
          <w:sz w:val="8"/>
        </w:rPr>
        <w:t>play</w:t>
      </w:r>
    </w:p>
    <w:p>
      <w:pPr>
        <w:pStyle w:val="4"/>
        <w:spacing w:line="35" w:lineRule="exact"/>
        <w:ind w:left="1015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22225" cy="22225"/>
                <wp:effectExtent l="3810" t="3810" r="12065" b="12065"/>
                <wp:docPr id="58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" cy="22225"/>
                          <a:chOff x="0" y="0"/>
                          <a:chExt cx="35" cy="35"/>
                        </a:xfrm>
                      </wpg:grpSpPr>
                      <wps:wsp>
                        <wps:cNvPr id="57" name="任意多边形 42"/>
                        <wps:cNvSpPr/>
                        <wps:spPr>
                          <a:xfrm>
                            <a:off x="1" y="1"/>
                            <a:ext cx="32" cy="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" h="32">
                                <a:moveTo>
                                  <a:pt x="16" y="0"/>
                                </a:moveTo>
                                <a:lnTo>
                                  <a:pt x="25" y="0"/>
                                </a:lnTo>
                                <a:lnTo>
                                  <a:pt x="32" y="7"/>
                                </a:lnTo>
                                <a:lnTo>
                                  <a:pt x="32" y="16"/>
                                </a:lnTo>
                                <a:lnTo>
                                  <a:pt x="32" y="25"/>
                                </a:lnTo>
                                <a:lnTo>
                                  <a:pt x="25" y="32"/>
                                </a:lnTo>
                                <a:lnTo>
                                  <a:pt x="16" y="32"/>
                                </a:lnTo>
                                <a:lnTo>
                                  <a:pt x="7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3" cap="flat" cmpd="sng">
                            <a:solidFill>
                              <a:srgbClr val="EE2D29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1" o:spid="_x0000_s1026" o:spt="203" style="height:1.75pt;width:1.75pt;" coordsize="35,35" o:gfxdata="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X/iXl0QAAAAEB&#10;AAAPAAAAAAAAAAEAIAAAACIAAABkcnMvZG93bnJldi54bWxQSwECFAAUAAAACACHTuJA/O9+as0C&#10;AAD+BgAADgAAAAAAAAABACAAAAAgAQAAZHJzL2Uyb0RvYy54bWxQSwUGAAAAAAYABgBZAQAAXwYA&#10;AAAA&#10;">
                <o:lock v:ext="edit" aspectratio="f"/>
                <v:shape id="任意多边形 42" o:spid="_x0000_s1026" o:spt="100" style="position:absolute;left:1;top:1;height:32;width:32;" filled="f" stroked="t" coordsize="32,32" o:gfxdata="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v1PK8AAAA&#10;2wAAAA8AAAAAAAAAAQAgAAAAIgAAAGRycy9kb3ducmV2LnhtbFBLAQIUABQAAAAIAIdO4kAzLwWe&#10;OwAAADkAAAAQAAAAAAAAAAEAIAAAAAsBAABkcnMvc2hhcGV4bWwueG1sUEsFBgAAAAAGAAYAWwEA&#10;ALUDAAAAAA==&#10;" path="m16,0l25,0,32,7,32,16,32,25,25,32,16,32,7,32,0,25,0,16,0,7,7,0,16,0xe">
                  <v:fill on="f" focussize="0,0"/>
                  <v:stroke weight="0.141968503937008pt" color="#EE2D29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65" w:line="420" w:lineRule="auto"/>
        <w:ind w:left="344" w:right="145" w:firstLine="1"/>
        <w:jc w:val="left"/>
        <w:rPr>
          <w:sz w:val="8"/>
        </w:rPr>
      </w:pPr>
      <w:r>
        <w:br w:type="column"/>
      </w:r>
      <w:r>
        <w:rPr>
          <w:color w:val="231F20"/>
          <w:sz w:val="8"/>
        </w:rPr>
        <w:t xml:space="preserve">Charging port </w:t>
      </w:r>
      <w:r>
        <w:rPr>
          <w:color w:val="231F20"/>
          <w:spacing w:val="-57"/>
          <w:w w:val="142"/>
          <w:position w:val="10"/>
          <w:sz w:val="8"/>
        </w:rPr>
        <w:t>H</w:t>
      </w:r>
      <w:r>
        <w:rPr>
          <w:color w:val="231F20"/>
          <w:spacing w:val="-1"/>
          <w:w w:val="71"/>
          <w:sz w:val="8"/>
        </w:rPr>
        <w:t>r</w:t>
      </w:r>
      <w:r>
        <w:rPr>
          <w:color w:val="231F20"/>
          <w:spacing w:val="-15"/>
          <w:w w:val="107"/>
          <w:sz w:val="8"/>
        </w:rPr>
        <w:t>e</w:t>
      </w:r>
      <w:r>
        <w:rPr>
          <w:color w:val="231F20"/>
          <w:spacing w:val="-31"/>
          <w:w w:val="107"/>
          <w:position w:val="10"/>
          <w:sz w:val="8"/>
        </w:rPr>
        <w:t>e</w:t>
      </w:r>
      <w:r>
        <w:rPr>
          <w:color w:val="231F20"/>
          <w:spacing w:val="-15"/>
          <w:w w:val="109"/>
          <w:sz w:val="8"/>
        </w:rPr>
        <w:t>a</w:t>
      </w:r>
      <w:r>
        <w:rPr>
          <w:color w:val="231F20"/>
          <w:spacing w:val="-29"/>
          <w:w w:val="109"/>
          <w:position w:val="10"/>
          <w:sz w:val="8"/>
        </w:rPr>
        <w:t>a</w:t>
      </w:r>
      <w:r>
        <w:rPr>
          <w:color w:val="231F20"/>
          <w:spacing w:val="-20"/>
          <w:w w:val="121"/>
          <w:sz w:val="8"/>
        </w:rPr>
        <w:t>d</w:t>
      </w:r>
      <w:r>
        <w:rPr>
          <w:color w:val="231F20"/>
          <w:spacing w:val="-10"/>
          <w:w w:val="71"/>
          <w:position w:val="10"/>
          <w:sz w:val="8"/>
        </w:rPr>
        <w:t>r</w:t>
      </w:r>
      <w:r>
        <w:rPr>
          <w:color w:val="231F20"/>
          <w:spacing w:val="-12"/>
          <w:w w:val="51"/>
          <w:sz w:val="8"/>
        </w:rPr>
        <w:t>i</w:t>
      </w:r>
      <w:r>
        <w:rPr>
          <w:color w:val="231F20"/>
          <w:spacing w:val="-17"/>
          <w:w w:val="70"/>
          <w:position w:val="10"/>
          <w:sz w:val="8"/>
        </w:rPr>
        <w:t>t</w:t>
      </w:r>
      <w:r>
        <w:rPr>
          <w:color w:val="231F20"/>
          <w:spacing w:val="-13"/>
          <w:w w:val="118"/>
          <w:sz w:val="8"/>
        </w:rPr>
        <w:t>n</w:t>
      </w:r>
      <w:r>
        <w:rPr>
          <w:color w:val="231F20"/>
          <w:spacing w:val="-16"/>
          <w:w w:val="71"/>
          <w:position w:val="10"/>
          <w:sz w:val="8"/>
        </w:rPr>
        <w:t>r</w:t>
      </w:r>
      <w:r>
        <w:rPr>
          <w:color w:val="231F20"/>
          <w:spacing w:val="-30"/>
          <w:w w:val="108"/>
          <w:sz w:val="8"/>
        </w:rPr>
        <w:t>g</w:t>
      </w:r>
      <w:r>
        <w:rPr>
          <w:color w:val="231F20"/>
          <w:spacing w:val="-2"/>
          <w:w w:val="109"/>
          <w:position w:val="10"/>
          <w:sz w:val="8"/>
        </w:rPr>
        <w:t>a</w:t>
      </w:r>
      <w:r>
        <w:rPr>
          <w:color w:val="231F20"/>
          <w:spacing w:val="-24"/>
          <w:w w:val="70"/>
          <w:position w:val="10"/>
          <w:sz w:val="8"/>
        </w:rPr>
        <w:t>t</w:t>
      </w:r>
      <w:r>
        <w:rPr>
          <w:color w:val="231F20"/>
          <w:spacing w:val="-14"/>
          <w:w w:val="90"/>
          <w:sz w:val="8"/>
        </w:rPr>
        <w:t>s</w:t>
      </w:r>
      <w:r>
        <w:rPr>
          <w:color w:val="231F20"/>
          <w:spacing w:val="-30"/>
          <w:w w:val="107"/>
          <w:position w:val="10"/>
          <w:sz w:val="8"/>
        </w:rPr>
        <w:t>e</w:t>
      </w:r>
      <w:r>
        <w:rPr>
          <w:color w:val="231F20"/>
          <w:w w:val="101"/>
          <w:sz w:val="8"/>
        </w:rPr>
        <w:t>ensor</w:t>
      </w:r>
    </w:p>
    <w:p>
      <w:pPr>
        <w:spacing w:after="0" w:line="420" w:lineRule="auto"/>
        <w:jc w:val="left"/>
        <w:rPr>
          <w:sz w:val="8"/>
        </w:rPr>
        <w:sectPr>
          <w:type w:val="continuous"/>
          <w:pgSz w:w="3690" w:h="4880"/>
          <w:pgMar w:top="260" w:right="80" w:bottom="280" w:left="40" w:header="720" w:footer="720" w:gutter="0"/>
          <w:cols w:equalWidth="0" w:num="2">
            <w:col w:w="1202" w:space="1336"/>
            <w:col w:w="1032"/>
          </w:cols>
        </w:sectPr>
      </w:pPr>
    </w:p>
    <w:p>
      <w:pPr>
        <w:pStyle w:val="4"/>
        <w:spacing w:before="10"/>
        <w:rPr>
          <w:sz w:val="14"/>
        </w:rPr>
      </w:pPr>
    </w:p>
    <w:p>
      <w:pPr>
        <w:tabs>
          <w:tab w:val="left" w:pos="2140"/>
        </w:tabs>
        <w:spacing w:before="162"/>
        <w:ind w:left="546" w:right="0" w:firstLine="0"/>
        <w:jc w:val="left"/>
        <w:rPr>
          <w:sz w:val="8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1781810</wp:posOffset>
                </wp:positionH>
                <wp:positionV relativeFrom="paragraph">
                  <wp:posOffset>-229235</wp:posOffset>
                </wp:positionV>
                <wp:extent cx="20320" cy="20320"/>
                <wp:effectExtent l="4445" t="4445" r="13335" b="13335"/>
                <wp:wrapNone/>
                <wp:docPr id="95" name="任意多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" cy="203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2" h="32">
                              <a:moveTo>
                                <a:pt x="16" y="0"/>
                              </a:moveTo>
                              <a:lnTo>
                                <a:pt x="24" y="0"/>
                              </a:lnTo>
                              <a:lnTo>
                                <a:pt x="32" y="7"/>
                              </a:lnTo>
                              <a:lnTo>
                                <a:pt x="32" y="15"/>
                              </a:lnTo>
                              <a:lnTo>
                                <a:pt x="32" y="24"/>
                              </a:lnTo>
                              <a:lnTo>
                                <a:pt x="24" y="31"/>
                              </a:lnTo>
                              <a:lnTo>
                                <a:pt x="16" y="31"/>
                              </a:lnTo>
                              <a:lnTo>
                                <a:pt x="7" y="31"/>
                              </a:lnTo>
                              <a:lnTo>
                                <a:pt x="0" y="24"/>
                              </a:lnTo>
                              <a:lnTo>
                                <a:pt x="0" y="15"/>
                              </a:lnTo>
                              <a:lnTo>
                                <a:pt x="0" y="7"/>
                              </a:lnTo>
                              <a:lnTo>
                                <a:pt x="7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noFill/>
                        <a:ln w="1803" cap="flat" cmpd="sng">
                          <a:solidFill>
                            <a:srgbClr val="EE2D2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3" o:spid="_x0000_s1026" o:spt="100" style="position:absolute;left:0pt;margin-left:140.3pt;margin-top:-18.05pt;height:1.6pt;width:1.6pt;mso-position-horizontal-relative:page;z-index:251686912;mso-width-relative:page;mso-height-relative:page;" filled="f" stroked="t" coordsize="32,32" o:gfxdata="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INfELXAAAACwEAAA8AAAAAAAAAAQAgAAAAIgAAAGRycy9kb3ducmV2LnhtbFBLAQIU&#10;ABQAAAAIAIdO4kDMUnUrZgIAAN8FAAAOAAAAAAAAAAEAIAAAACYBAABkcnMvZTJvRG9jLnhtbFBL&#10;BQYAAAAABgAGAFkBAAD+BQAAAAA=&#10;" path="m16,0l24,0,32,7,32,15,32,24,24,31,16,31,7,31,0,24,0,15,0,7,7,0,16,0xe">
                <v:fill on="f" focussize="0,0"/>
                <v:stroke weight="0.141968503937008pt" color="#EE2D29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231F20"/>
          <w:position w:val="1"/>
          <w:sz w:val="8"/>
        </w:rPr>
        <w:t>(the</w:t>
      </w:r>
      <w:r>
        <w:rPr>
          <w:color w:val="231F20"/>
          <w:spacing w:val="-29"/>
          <w:position w:val="1"/>
          <w:sz w:val="8"/>
        </w:rPr>
        <w:t xml:space="preserve"> </w:t>
      </w:r>
      <w:r>
        <w:rPr>
          <w:color w:val="231F20"/>
          <w:position w:val="1"/>
          <w:sz w:val="8"/>
        </w:rPr>
        <w:t>obverse)</w:t>
      </w:r>
      <w:r>
        <w:rPr>
          <w:color w:val="231F20"/>
          <w:position w:val="1"/>
          <w:sz w:val="8"/>
        </w:rPr>
        <w:tab/>
      </w:r>
      <w:r>
        <w:rPr>
          <w:color w:val="231F20"/>
          <w:sz w:val="8"/>
        </w:rPr>
        <w:t>(back)</w:t>
      </w:r>
    </w:p>
    <w:p>
      <w:pPr>
        <w:pStyle w:val="2"/>
        <w:spacing w:before="83"/>
      </w:pPr>
      <w:r>
        <w:rPr>
          <w:color w:val="231F20"/>
          <w:spacing w:val="-6"/>
          <w:w w:val="95"/>
        </w:rPr>
        <w:t>【</w:t>
      </w:r>
      <w:r>
        <w:rPr>
          <w:color w:val="231F20"/>
          <w:spacing w:val="-3"/>
          <w:w w:val="95"/>
        </w:rPr>
        <w:t>Introduction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function</w:t>
      </w:r>
      <w:r>
        <w:rPr>
          <w:color w:val="231F20"/>
          <w:w w:val="95"/>
        </w:rPr>
        <w:t>】</w:t>
      </w:r>
    </w:p>
    <w:p>
      <w:pPr>
        <w:pStyle w:val="4"/>
        <w:spacing w:before="54"/>
        <w:ind w:left="321"/>
      </w:pPr>
      <w:r>
        <mc:AlternateContent>
          <mc:Choice Requires="wps">
            <w:drawing>
              <wp:anchor distT="0" distB="0" distL="114300" distR="114300" simplePos="0" relativeHeight="251017216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125095</wp:posOffset>
                </wp:positionV>
                <wp:extent cx="1428750" cy="163830"/>
                <wp:effectExtent l="0" t="0" r="0" b="0"/>
                <wp:wrapNone/>
                <wp:docPr id="1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3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device</w:t>
                            </w:r>
                            <w:r>
                              <w:rPr>
                                <w:color w:val="231F20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time.</w:t>
                            </w:r>
                            <w:r>
                              <w:rPr>
                                <w:color w:val="231F20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cannot</w:t>
                            </w:r>
                            <w:r>
                              <w:rPr>
                                <w:color w:val="231F20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set</w:t>
                            </w:r>
                            <w:r>
                              <w:rPr>
                                <w:color w:val="231F20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smart</w:t>
                            </w:r>
                            <w:r>
                              <w:rPr>
                                <w:color w:val="231F20"/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band).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8.05pt;margin-top:9.85pt;height:12.9pt;width:112.5pt;mso-position-horizontal-relative:page;z-index:-252299264;mso-width-relative:page;mso-height-relative:page;" filled="f" stroked="f" coordsize="21600,21600" o:gfxdata="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FJ5kF9cAAAAIAQAADwAAAAAAAAAB&#10;ACAAAAAiAAAAZHJzL2Rvd25yZXYueG1sUEsBAhQAFAAAAAgAh07iQCmOqdefAQAAJ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3"/>
                      </w:pPr>
                      <w:r>
                        <w:rPr>
                          <w:color w:val="231F20"/>
                          <w:w w:val="105"/>
                        </w:rPr>
                        <w:t>device</w:t>
                      </w:r>
                      <w:r>
                        <w:rPr>
                          <w:color w:val="231F20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time.</w:t>
                      </w:r>
                      <w:r>
                        <w:rPr>
                          <w:color w:val="231F20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time</w:t>
                      </w:r>
                      <w:r>
                        <w:rPr>
                          <w:color w:val="231F20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cannot</w:t>
                      </w:r>
                      <w:r>
                        <w:rPr>
                          <w:color w:val="231F20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</w:t>
                      </w:r>
                      <w:r>
                        <w:rPr>
                          <w:color w:val="231F20"/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set</w:t>
                      </w:r>
                      <w:r>
                        <w:rPr>
                          <w:color w:val="231F20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</w:t>
                      </w:r>
                      <w:r>
                        <w:rPr>
                          <w:color w:val="231F20"/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smart</w:t>
                      </w:r>
                      <w:r>
                        <w:rPr>
                          <w:color w:val="231F20"/>
                          <w:spacing w:val="-3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band).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49"/>
          <w:w w:val="107"/>
        </w:rPr>
        <w:t>1</w:t>
      </w:r>
      <w:r>
        <w:rPr>
          <w:color w:val="231F20"/>
          <w:w w:val="90"/>
          <w:position w:val="-10"/>
        </w:rPr>
        <w:t>s</w:t>
      </w:r>
      <w:r>
        <w:rPr>
          <w:color w:val="231F20"/>
          <w:spacing w:val="-74"/>
          <w:w w:val="180"/>
          <w:position w:val="-10"/>
        </w:rPr>
        <w:t>m</w:t>
      </w:r>
      <w:r>
        <w:rPr>
          <w:color w:val="231F20"/>
          <w:spacing w:val="-10"/>
          <w:w w:val="50"/>
        </w:rPr>
        <w:t>.</w:t>
      </w:r>
      <w:r>
        <w:rPr>
          <w:color w:val="231F20"/>
          <w:w w:val="116"/>
        </w:rPr>
        <w:t>T</w:t>
      </w:r>
      <w:r>
        <w:rPr>
          <w:color w:val="231F20"/>
          <w:spacing w:val="-15"/>
          <w:w w:val="51"/>
        </w:rPr>
        <w:t>i</w:t>
      </w:r>
      <w:r>
        <w:rPr>
          <w:color w:val="231F20"/>
          <w:spacing w:val="-35"/>
          <w:w w:val="109"/>
          <w:position w:val="-10"/>
        </w:rPr>
        <w:t>a</w:t>
      </w:r>
      <w:r>
        <w:rPr>
          <w:color w:val="231F20"/>
          <w:spacing w:val="-47"/>
          <w:w w:val="180"/>
        </w:rPr>
        <w:t>m</w:t>
      </w:r>
      <w:r>
        <w:rPr>
          <w:color w:val="231F20"/>
          <w:w w:val="71"/>
          <w:position w:val="-10"/>
        </w:rPr>
        <w:t>r</w:t>
      </w:r>
      <w:r>
        <w:rPr>
          <w:color w:val="231F20"/>
          <w:spacing w:val="-18"/>
          <w:w w:val="70"/>
          <w:position w:val="-10"/>
        </w:rPr>
        <w:t>t</w:t>
      </w:r>
      <w:r>
        <w:rPr>
          <w:color w:val="231F20"/>
          <w:spacing w:val="-12"/>
          <w:w w:val="107"/>
        </w:rPr>
        <w:t>e</w:t>
      </w:r>
      <w:r>
        <w:rPr>
          <w:color w:val="231F20"/>
          <w:spacing w:val="-44"/>
          <w:w w:val="120"/>
          <w:position w:val="-10"/>
        </w:rPr>
        <w:t>b</w:t>
      </w:r>
      <w:r>
        <w:rPr>
          <w:color w:val="231F20"/>
          <w:w w:val="50"/>
        </w:rPr>
        <w:t>: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9"/>
          <w:w w:val="109"/>
          <w:position w:val="-10"/>
        </w:rPr>
        <w:t>a</w:t>
      </w:r>
      <w:r>
        <w:rPr>
          <w:color w:val="231F20"/>
          <w:spacing w:val="-5"/>
          <w:w w:val="116"/>
        </w:rPr>
        <w:t>T</w:t>
      </w:r>
      <w:r>
        <w:rPr>
          <w:color w:val="231F20"/>
          <w:spacing w:val="-50"/>
          <w:w w:val="118"/>
          <w:position w:val="-10"/>
        </w:rPr>
        <w:t>n</w:t>
      </w:r>
      <w:r>
        <w:rPr>
          <w:color w:val="231F20"/>
          <w:w w:val="51"/>
        </w:rPr>
        <w:t>i</w:t>
      </w:r>
      <w:r>
        <w:rPr>
          <w:color w:val="231F20"/>
          <w:spacing w:val="-56"/>
          <w:w w:val="180"/>
        </w:rPr>
        <w:t>m</w:t>
      </w:r>
      <w:r>
        <w:rPr>
          <w:color w:val="231F20"/>
          <w:w w:val="121"/>
          <w:position w:val="-10"/>
        </w:rPr>
        <w:t>d</w:t>
      </w:r>
      <w:r>
        <w:rPr>
          <w:color w:val="231F20"/>
          <w:spacing w:val="-30"/>
          <w:w w:val="107"/>
        </w:rPr>
        <w:t>e</w:t>
      </w:r>
      <w:r>
        <w:rPr>
          <w:color w:val="231F20"/>
          <w:spacing w:val="-16"/>
          <w:w w:val="99"/>
          <w:position w:val="-10"/>
        </w:rPr>
        <w:t>c</w:t>
      </w:r>
      <w:r>
        <w:rPr>
          <w:color w:val="231F20"/>
          <w:spacing w:val="-9"/>
          <w:w w:val="50"/>
        </w:rPr>
        <w:t>,</w:t>
      </w:r>
      <w:r>
        <w:rPr>
          <w:color w:val="231F20"/>
          <w:spacing w:val="-25"/>
          <w:w w:val="118"/>
          <w:position w:val="-10"/>
        </w:rPr>
        <w:t>o</w:t>
      </w:r>
      <w:r>
        <w:rPr>
          <w:color w:val="231F20"/>
          <w:spacing w:val="-30"/>
          <w:w w:val="121"/>
        </w:rPr>
        <w:t>d</w:t>
      </w:r>
      <w:r>
        <w:rPr>
          <w:color w:val="231F20"/>
          <w:spacing w:val="-24"/>
          <w:w w:val="118"/>
          <w:position w:val="-10"/>
        </w:rPr>
        <w:t>n</w:t>
      </w:r>
      <w:r>
        <w:rPr>
          <w:color w:val="231F20"/>
          <w:spacing w:val="-26"/>
          <w:w w:val="109"/>
        </w:rPr>
        <w:t>a</w:t>
      </w:r>
      <w:r>
        <w:rPr>
          <w:color w:val="231F20"/>
          <w:spacing w:val="-29"/>
          <w:w w:val="118"/>
          <w:position w:val="-10"/>
        </w:rPr>
        <w:t>n</w:t>
      </w:r>
      <w:r>
        <w:rPr>
          <w:color w:val="231F20"/>
          <w:spacing w:val="-3"/>
          <w:w w:val="70"/>
        </w:rPr>
        <w:t>t</w:t>
      </w:r>
      <w:r>
        <w:rPr>
          <w:color w:val="231F20"/>
          <w:w w:val="107"/>
          <w:position w:val="-10"/>
        </w:rPr>
        <w:t>e</w:t>
      </w:r>
      <w:r>
        <w:rPr>
          <w:color w:val="231F20"/>
          <w:spacing w:val="-44"/>
          <w:w w:val="99"/>
          <w:position w:val="-10"/>
        </w:rPr>
        <w:t>c</w:t>
      </w:r>
      <w:r>
        <w:rPr>
          <w:color w:val="231F20"/>
          <w:w w:val="5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2"/>
          <w:w w:val="70"/>
          <w:position w:val="-10"/>
        </w:rPr>
        <w:t>t</w:t>
      </w:r>
      <w:r>
        <w:rPr>
          <w:color w:val="231F20"/>
          <w:spacing w:val="-2"/>
          <w:w w:val="71"/>
        </w:rPr>
        <w:t>r</w:t>
      </w:r>
      <w:r>
        <w:rPr>
          <w:color w:val="231F20"/>
          <w:w w:val="107"/>
          <w:position w:val="-10"/>
        </w:rPr>
        <w:t>e</w:t>
      </w:r>
      <w:r>
        <w:rPr>
          <w:color w:val="231F20"/>
          <w:spacing w:val="-54"/>
          <w:w w:val="121"/>
          <w:position w:val="-10"/>
        </w:rPr>
        <w:t>d</w:t>
      </w:r>
      <w:r>
        <w:rPr>
          <w:color w:val="231F20"/>
          <w:spacing w:val="-8"/>
          <w:w w:val="180"/>
        </w:rPr>
        <w:t>m</w:t>
      </w:r>
      <w:r>
        <w:rPr>
          <w:color w:val="231F20"/>
          <w:spacing w:val="-24"/>
          <w:w w:val="70"/>
          <w:position w:val="-10"/>
        </w:rPr>
        <w:t>t</w:t>
      </w:r>
      <w:r>
        <w:rPr>
          <w:color w:val="231F20"/>
          <w:spacing w:val="-27"/>
          <w:w w:val="109"/>
        </w:rPr>
        <w:t>a</w:t>
      </w:r>
      <w:r>
        <w:rPr>
          <w:color w:val="231F20"/>
          <w:spacing w:val="-27"/>
          <w:w w:val="118"/>
          <w:position w:val="-10"/>
        </w:rPr>
        <w:t>o</w:t>
      </w:r>
      <w:r>
        <w:rPr>
          <w:color w:val="231F20"/>
          <w:w w:val="51"/>
        </w:rPr>
        <w:t>i</w:t>
      </w:r>
      <w:r>
        <w:rPr>
          <w:color w:val="231F20"/>
          <w:spacing w:val="-30"/>
          <w:w w:val="118"/>
        </w:rPr>
        <w:t>n</w:t>
      </w:r>
      <w:r>
        <w:rPr>
          <w:color w:val="231F20"/>
          <w:spacing w:val="-3"/>
          <w:w w:val="70"/>
          <w:position w:val="-10"/>
        </w:rPr>
        <w:t>t</w:t>
      </w:r>
      <w:r>
        <w:rPr>
          <w:color w:val="231F20"/>
          <w:spacing w:val="-22"/>
          <w:w w:val="51"/>
        </w:rPr>
        <w:t>i</w:t>
      </w:r>
      <w:r>
        <w:rPr>
          <w:color w:val="231F20"/>
          <w:spacing w:val="-32"/>
          <w:w w:val="117"/>
          <w:position w:val="-10"/>
        </w:rPr>
        <w:t>h</w:t>
      </w:r>
      <w:r>
        <w:rPr>
          <w:color w:val="231F20"/>
          <w:spacing w:val="-22"/>
          <w:w w:val="118"/>
        </w:rPr>
        <w:t>n</w:t>
      </w:r>
      <w:r>
        <w:rPr>
          <w:color w:val="231F20"/>
          <w:spacing w:val="-27"/>
          <w:w w:val="107"/>
          <w:position w:val="-10"/>
        </w:rPr>
        <w:t>e</w:t>
      </w:r>
      <w:r>
        <w:rPr>
          <w:color w:val="231F20"/>
          <w:spacing w:val="-2"/>
          <w:w w:val="108"/>
        </w:rPr>
        <w:t>g</w:t>
      </w:r>
      <w:r>
        <w:rPr>
          <w:color w:val="231F20"/>
          <w:spacing w:val="-33"/>
          <w:w w:val="121"/>
          <w:position w:val="-10"/>
        </w:rPr>
        <w:t>d</w:t>
      </w:r>
      <w:r>
        <w:rPr>
          <w:color w:val="231F20"/>
          <w:spacing w:val="-22"/>
          <w:w w:val="121"/>
        </w:rPr>
        <w:t>p</w:t>
      </w:r>
      <w:r>
        <w:rPr>
          <w:color w:val="231F20"/>
          <w:spacing w:val="-27"/>
          <w:w w:val="107"/>
          <w:position w:val="-10"/>
        </w:rPr>
        <w:t>e</w:t>
      </w:r>
      <w:r>
        <w:rPr>
          <w:color w:val="231F20"/>
          <w:spacing w:val="-26"/>
          <w:w w:val="118"/>
        </w:rPr>
        <w:t>o</w:t>
      </w:r>
      <w:r>
        <w:rPr>
          <w:color w:val="231F20"/>
          <w:spacing w:val="-19"/>
          <w:w w:val="97"/>
          <w:position w:val="-10"/>
        </w:rPr>
        <w:t>v</w:t>
      </w:r>
      <w:r>
        <w:rPr>
          <w:color w:val="231F20"/>
          <w:spacing w:val="-51"/>
          <w:w w:val="153"/>
        </w:rPr>
        <w:t>w</w:t>
      </w:r>
      <w:r>
        <w:rPr>
          <w:color w:val="231F20"/>
          <w:w w:val="51"/>
          <w:position w:val="-10"/>
        </w:rPr>
        <w:t>i</w:t>
      </w:r>
      <w:r>
        <w:rPr>
          <w:color w:val="231F20"/>
          <w:spacing w:val="-18"/>
          <w:w w:val="99"/>
          <w:position w:val="-10"/>
        </w:rPr>
        <w:t>c</w:t>
      </w:r>
      <w:r>
        <w:rPr>
          <w:color w:val="231F20"/>
          <w:spacing w:val="-34"/>
          <w:w w:val="107"/>
        </w:rPr>
        <w:t>e</w:t>
      </w:r>
      <w:r>
        <w:rPr>
          <w:color w:val="231F20"/>
          <w:spacing w:val="-16"/>
          <w:w w:val="107"/>
          <w:position w:val="-10"/>
        </w:rPr>
        <w:t>e</w:t>
      </w:r>
      <w:r>
        <w:rPr>
          <w:color w:val="231F20"/>
          <w:spacing w:val="-18"/>
          <w:w w:val="71"/>
        </w:rPr>
        <w:t>r</w:t>
      </w:r>
      <w:r>
        <w:rPr>
          <w:color w:val="231F20"/>
          <w:w w:val="50"/>
          <w:position w:val="-10"/>
        </w:rPr>
        <w:t>,</w:t>
      </w:r>
      <w:r>
        <w:rPr>
          <w:color w:val="231F20"/>
          <w:spacing w:val="-31"/>
          <w:position w:val="-10"/>
        </w:rPr>
        <w:t xml:space="preserve"> </w:t>
      </w:r>
      <w:r>
        <w:rPr>
          <w:color w:val="231F20"/>
          <w:spacing w:val="-44"/>
          <w:w w:val="109"/>
        </w:rPr>
        <w:t>a</w:t>
      </w:r>
      <w:r>
        <w:rPr>
          <w:color w:val="231F20"/>
          <w:w w:val="70"/>
          <w:position w:val="-10"/>
        </w:rPr>
        <w:t>t</w:t>
      </w:r>
      <w:r>
        <w:rPr>
          <w:color w:val="231F20"/>
          <w:spacing w:val="-12"/>
          <w:w w:val="51"/>
          <w:position w:val="-10"/>
        </w:rPr>
        <w:t>i</w:t>
      </w:r>
      <w:r>
        <w:rPr>
          <w:color w:val="231F20"/>
          <w:spacing w:val="-22"/>
          <w:w w:val="71"/>
        </w:rPr>
        <w:t>r</w:t>
      </w:r>
      <w:r>
        <w:rPr>
          <w:color w:val="231F20"/>
          <w:spacing w:val="-62"/>
          <w:w w:val="180"/>
          <w:position w:val="-10"/>
        </w:rPr>
        <w:t>m</w:t>
      </w:r>
      <w:r>
        <w:rPr>
          <w:color w:val="231F20"/>
          <w:w w:val="107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2"/>
          <w:w w:val="107"/>
          <w:position w:val="-1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33"/>
          <w:w w:val="117"/>
        </w:rPr>
        <w:t>h</w:t>
      </w:r>
      <w:r>
        <w:rPr>
          <w:color w:val="231F20"/>
          <w:spacing w:val="-37"/>
          <w:w w:val="153"/>
          <w:position w:val="-10"/>
        </w:rPr>
        <w:t>w</w:t>
      </w:r>
      <w:r>
        <w:rPr>
          <w:color w:val="231F20"/>
          <w:spacing w:val="-18"/>
          <w:w w:val="118"/>
        </w:rPr>
        <w:t>o</w:t>
      </w:r>
      <w:r>
        <w:rPr>
          <w:color w:val="231F20"/>
          <w:spacing w:val="-7"/>
          <w:w w:val="51"/>
          <w:position w:val="-10"/>
        </w:rPr>
        <w:t>i</w:t>
      </w:r>
      <w:r>
        <w:rPr>
          <w:color w:val="231F20"/>
          <w:spacing w:val="-63"/>
          <w:w w:val="153"/>
        </w:rPr>
        <w:t>w</w:t>
      </w:r>
      <w:r>
        <w:rPr>
          <w:color w:val="231F20"/>
          <w:w w:val="53"/>
          <w:position w:val="-10"/>
        </w:rPr>
        <w:t>ll</w:t>
      </w:r>
      <w:r>
        <w:rPr>
          <w:color w:val="231F20"/>
          <w:spacing w:val="-31"/>
          <w:position w:val="-10"/>
        </w:rPr>
        <w:t xml:space="preserve"> </w:t>
      </w:r>
      <w:r>
        <w:rPr>
          <w:color w:val="231F20"/>
          <w:spacing w:val="-49"/>
          <w:w w:val="118"/>
        </w:rPr>
        <w:t>n</w:t>
      </w:r>
      <w:r>
        <w:rPr>
          <w:color w:val="231F20"/>
          <w:w w:val="120"/>
          <w:position w:val="-10"/>
        </w:rPr>
        <w:t>b</w:t>
      </w:r>
      <w:r>
        <w:rPr>
          <w:color w:val="231F20"/>
          <w:spacing w:val="-35"/>
          <w:w w:val="107"/>
          <w:position w:val="-10"/>
        </w:rPr>
        <w:t>e</w:t>
      </w:r>
      <w:r>
        <w:rPr>
          <w:color w:val="231F20"/>
          <w:w w:val="118"/>
        </w:rPr>
        <w:t>o</w:t>
      </w:r>
      <w:r>
        <w:rPr>
          <w:color w:val="231F20"/>
          <w:spacing w:val="-53"/>
          <w:w w:val="118"/>
        </w:rPr>
        <w:t>n</w:t>
      </w:r>
      <w:r>
        <w:rPr>
          <w:color w:val="231F20"/>
          <w:w w:val="90"/>
          <w:position w:val="-10"/>
        </w:rPr>
        <w:t>s</w:t>
      </w:r>
      <w:r>
        <w:rPr>
          <w:color w:val="231F20"/>
          <w:spacing w:val="-13"/>
          <w:w w:val="98"/>
          <w:position w:val="-10"/>
        </w:rPr>
        <w:t>y</w:t>
      </w:r>
      <w:r>
        <w:rPr>
          <w:color w:val="231F20"/>
          <w:spacing w:val="-20"/>
          <w:w w:val="70"/>
        </w:rPr>
        <w:t>t</w:t>
      </w:r>
      <w:r>
        <w:rPr>
          <w:color w:val="231F20"/>
          <w:spacing w:val="-35"/>
          <w:w w:val="118"/>
          <w:position w:val="-10"/>
        </w:rPr>
        <w:t>n</w:t>
      </w:r>
      <w:r>
        <w:rPr>
          <w:color w:val="231F20"/>
          <w:spacing w:val="-19"/>
          <w:w w:val="117"/>
        </w:rPr>
        <w:t>h</w:t>
      </w:r>
      <w:r>
        <w:rPr>
          <w:color w:val="231F20"/>
          <w:spacing w:val="-27"/>
          <w:w w:val="99"/>
          <w:position w:val="-10"/>
        </w:rPr>
        <w:t>c</w:t>
      </w:r>
      <w:r>
        <w:rPr>
          <w:color w:val="231F20"/>
          <w:spacing w:val="-23"/>
          <w:w w:val="107"/>
        </w:rPr>
        <w:t>e</w:t>
      </w:r>
      <w:r>
        <w:rPr>
          <w:color w:val="231F20"/>
          <w:spacing w:val="-11"/>
          <w:w w:val="117"/>
          <w:position w:val="-10"/>
        </w:rPr>
        <w:t>h</w:t>
      </w:r>
      <w:r>
        <w:rPr>
          <w:color w:val="231F20"/>
          <w:spacing w:val="-59"/>
          <w:w w:val="153"/>
        </w:rPr>
        <w:t>w</w:t>
      </w:r>
      <w:r>
        <w:rPr>
          <w:color w:val="231F20"/>
          <w:spacing w:val="-1"/>
          <w:w w:val="71"/>
          <w:position w:val="-10"/>
        </w:rPr>
        <w:t>r</w:t>
      </w:r>
      <w:r>
        <w:rPr>
          <w:color w:val="231F20"/>
          <w:spacing w:val="-28"/>
          <w:w w:val="118"/>
          <w:position w:val="-10"/>
        </w:rPr>
        <w:t>o</w:t>
      </w:r>
      <w:r>
        <w:rPr>
          <w:color w:val="231F20"/>
          <w:spacing w:val="-22"/>
          <w:w w:val="109"/>
        </w:rPr>
        <w:t>a</w:t>
      </w:r>
      <w:r>
        <w:rPr>
          <w:color w:val="231F20"/>
          <w:spacing w:val="-33"/>
          <w:w w:val="118"/>
          <w:position w:val="-10"/>
        </w:rPr>
        <w:t>n</w:t>
      </w:r>
      <w:r>
        <w:rPr>
          <w:color w:val="231F20"/>
          <w:spacing w:val="-2"/>
          <w:w w:val="70"/>
        </w:rPr>
        <w:t>t</w:t>
      </w:r>
      <w:r>
        <w:rPr>
          <w:color w:val="231F20"/>
          <w:spacing w:val="-43"/>
          <w:w w:val="99"/>
        </w:rPr>
        <w:t>c</w:t>
      </w:r>
      <w:r>
        <w:rPr>
          <w:color w:val="231F20"/>
          <w:w w:val="51"/>
          <w:position w:val="-10"/>
        </w:rPr>
        <w:t>i</w:t>
      </w:r>
      <w:r>
        <w:rPr>
          <w:color w:val="231F20"/>
          <w:spacing w:val="-22"/>
          <w:w w:val="90"/>
          <w:position w:val="-10"/>
        </w:rPr>
        <w:t>z</w:t>
      </w:r>
      <w:r>
        <w:rPr>
          <w:color w:val="231F20"/>
          <w:spacing w:val="-33"/>
          <w:w w:val="117"/>
        </w:rPr>
        <w:t>h</w:t>
      </w:r>
      <w:r>
        <w:rPr>
          <w:color w:val="231F20"/>
          <w:w w:val="107"/>
          <w:position w:val="-10"/>
        </w:rPr>
        <w:t>e</w:t>
      </w:r>
      <w:r>
        <w:rPr>
          <w:color w:val="231F20"/>
          <w:spacing w:val="-51"/>
          <w:w w:val="121"/>
          <w:position w:val="-10"/>
        </w:rPr>
        <w:t>d</w:t>
      </w:r>
      <w:r>
        <w:rPr>
          <w:color w:val="231F20"/>
          <w:spacing w:val="-2"/>
          <w:w w:val="59"/>
        </w:rPr>
        <w:t>f</w:t>
      </w:r>
      <w:r>
        <w:rPr>
          <w:color w:val="231F20"/>
          <w:spacing w:val="-4"/>
          <w:w w:val="109"/>
        </w:rPr>
        <w:t>a</w:t>
      </w:r>
      <w:r>
        <w:rPr>
          <w:color w:val="231F20"/>
          <w:spacing w:val="-65"/>
          <w:w w:val="153"/>
          <w:position w:val="-10"/>
        </w:rPr>
        <w:t>w</w:t>
      </w:r>
      <w:r>
        <w:rPr>
          <w:color w:val="231F20"/>
          <w:spacing w:val="-2"/>
          <w:w w:val="99"/>
        </w:rPr>
        <w:t>c</w:t>
      </w:r>
      <w:r>
        <w:rPr>
          <w:color w:val="231F20"/>
          <w:spacing w:val="-27"/>
          <w:w w:val="107"/>
        </w:rPr>
        <w:t>e</w:t>
      </w:r>
      <w:r>
        <w:rPr>
          <w:color w:val="231F20"/>
          <w:w w:val="51"/>
          <w:position w:val="-10"/>
        </w:rPr>
        <w:t>i</w:t>
      </w:r>
      <w:r>
        <w:rPr>
          <w:color w:val="231F20"/>
          <w:spacing w:val="-29"/>
          <w:w w:val="70"/>
          <w:position w:val="-10"/>
        </w:rPr>
        <w:t>t</w:t>
      </w:r>
      <w:r>
        <w:rPr>
          <w:color w:val="231F20"/>
          <w:spacing w:val="5"/>
          <w:w w:val="50"/>
        </w:rPr>
        <w:t>.</w:t>
      </w:r>
      <w:r>
        <w:rPr>
          <w:color w:val="231F20"/>
          <w:spacing w:val="-39"/>
          <w:w w:val="117"/>
          <w:position w:val="-10"/>
        </w:rPr>
        <w:t>h</w:t>
      </w:r>
      <w:r>
        <w:rPr>
          <w:color w:val="231F20"/>
          <w:w w:val="106"/>
        </w:rPr>
        <w:t>(On</w:t>
      </w:r>
      <w:r>
        <w:rPr>
          <w:color w:val="231F20"/>
          <w:spacing w:val="-2"/>
          <w:w w:val="106"/>
        </w:rPr>
        <w:t>c</w:t>
      </w:r>
      <w:r>
        <w:rPr>
          <w:color w:val="231F20"/>
          <w:w w:val="107"/>
        </w:rPr>
        <w:t>e</w:t>
      </w:r>
    </w:p>
    <w:p>
      <w:pPr>
        <w:pStyle w:val="4"/>
        <w:spacing w:before="138"/>
        <w:ind w:left="321"/>
      </w:pPr>
      <w:r>
        <w:rPr>
          <w:color w:val="231F20"/>
          <w:spacing w:val="-49"/>
          <w:w w:val="107"/>
        </w:rPr>
        <w:t>2</w:t>
      </w:r>
      <w:r>
        <w:rPr>
          <w:color w:val="231F20"/>
          <w:spacing w:val="-7"/>
          <w:w w:val="121"/>
          <w:position w:val="-10"/>
        </w:rPr>
        <w:t>q</w:t>
      </w:r>
      <w:r>
        <w:rPr>
          <w:color w:val="231F20"/>
          <w:spacing w:val="-17"/>
          <w:w w:val="50"/>
        </w:rPr>
        <w:t>.</w:t>
      </w:r>
      <w:r>
        <w:rPr>
          <w:color w:val="231F20"/>
          <w:spacing w:val="-37"/>
          <w:w w:val="118"/>
          <w:position w:val="-10"/>
        </w:rPr>
        <w:t>u</w:t>
      </w:r>
      <w:r>
        <w:rPr>
          <w:color w:val="231F20"/>
          <w:spacing w:val="-16"/>
          <w:w w:val="116"/>
        </w:rPr>
        <w:t>S</w:t>
      </w:r>
      <w:r>
        <w:rPr>
          <w:color w:val="231F20"/>
          <w:spacing w:val="-37"/>
          <w:w w:val="109"/>
          <w:position w:val="-10"/>
        </w:rPr>
        <w:t>a</w:t>
      </w:r>
      <w:r>
        <w:rPr>
          <w:color w:val="231F20"/>
          <w:spacing w:val="-3"/>
          <w:w w:val="70"/>
        </w:rPr>
        <w:t>t</w:t>
      </w:r>
      <w:r>
        <w:rPr>
          <w:color w:val="231F20"/>
          <w:spacing w:val="-43"/>
          <w:w w:val="109"/>
        </w:rPr>
        <w:t>a</w:t>
      </w:r>
      <w:r>
        <w:rPr>
          <w:color w:val="231F20"/>
          <w:w w:val="53"/>
          <w:position w:val="-10"/>
        </w:rPr>
        <w:t>l</w:t>
      </w:r>
      <w:r>
        <w:rPr>
          <w:color w:val="231F20"/>
          <w:w w:val="51"/>
          <w:position w:val="-10"/>
        </w:rPr>
        <w:t>i</w:t>
      </w:r>
      <w:r>
        <w:rPr>
          <w:color w:val="231F20"/>
          <w:w w:val="84"/>
          <w:position w:val="-10"/>
        </w:rPr>
        <w:t>t</w:t>
      </w:r>
      <w:r>
        <w:rPr>
          <w:color w:val="231F20"/>
          <w:spacing w:val="3"/>
          <w:w w:val="84"/>
          <w:position w:val="-10"/>
        </w:rPr>
        <w:t>y</w:t>
      </w:r>
      <w:r>
        <w:rPr>
          <w:color w:val="231F20"/>
          <w:spacing w:val="-25"/>
          <w:w w:val="90"/>
        </w:rPr>
        <w:t>s</w:t>
      </w:r>
      <w:r>
        <w:rPr>
          <w:color w:val="231F20"/>
          <w:spacing w:val="-6"/>
          <w:w w:val="109"/>
          <w:position w:val="-10"/>
        </w:rPr>
        <w:t>a</w:t>
      </w:r>
      <w:r>
        <w:rPr>
          <w:color w:val="231F20"/>
          <w:spacing w:val="-18"/>
          <w:w w:val="51"/>
        </w:rPr>
        <w:t>i</w:t>
      </w:r>
      <w:r>
        <w:rPr>
          <w:color w:val="231F20"/>
          <w:spacing w:val="-36"/>
          <w:w w:val="118"/>
          <w:position w:val="-10"/>
        </w:rPr>
        <w:t>n</w:t>
      </w:r>
      <w:r>
        <w:rPr>
          <w:color w:val="231F20"/>
          <w:spacing w:val="-18"/>
          <w:w w:val="118"/>
        </w:rPr>
        <w:t>n</w:t>
      </w:r>
      <w:r>
        <w:rPr>
          <w:color w:val="231F20"/>
          <w:spacing w:val="-37"/>
          <w:w w:val="121"/>
          <w:position w:val="-10"/>
        </w:rPr>
        <w:t>d</w:t>
      </w:r>
      <w:r>
        <w:rPr>
          <w:color w:val="231F20"/>
          <w:spacing w:val="-1"/>
          <w:w w:val="59"/>
        </w:rPr>
        <w:t>f</w:t>
      </w:r>
      <w:r>
        <w:rPr>
          <w:color w:val="231F20"/>
          <w:spacing w:val="-23"/>
          <w:w w:val="118"/>
        </w:rPr>
        <w:t>o</w:t>
      </w:r>
      <w:r>
        <w:rPr>
          <w:color w:val="231F20"/>
          <w:spacing w:val="-18"/>
          <w:w w:val="90"/>
          <w:position w:val="-10"/>
        </w:rPr>
        <w:t>s</w:t>
      </w:r>
      <w:r>
        <w:rPr>
          <w:color w:val="231F20"/>
          <w:spacing w:val="-15"/>
          <w:w w:val="71"/>
        </w:rPr>
        <w:t>r</w:t>
      </w:r>
      <w:r>
        <w:rPr>
          <w:color w:val="231F20"/>
          <w:spacing w:val="-10"/>
          <w:w w:val="53"/>
          <w:position w:val="-10"/>
        </w:rPr>
        <w:t>l</w:t>
      </w:r>
      <w:r>
        <w:rPr>
          <w:color w:val="231F20"/>
          <w:spacing w:val="-72"/>
          <w:w w:val="180"/>
        </w:rPr>
        <w:t>m</w:t>
      </w:r>
      <w:r>
        <w:rPr>
          <w:color w:val="231F20"/>
          <w:w w:val="107"/>
          <w:position w:val="-10"/>
        </w:rPr>
        <w:t>e</w:t>
      </w:r>
      <w:r>
        <w:rPr>
          <w:color w:val="231F20"/>
          <w:spacing w:val="-26"/>
          <w:w w:val="107"/>
          <w:position w:val="-10"/>
        </w:rPr>
        <w:t>e</w:t>
      </w:r>
      <w:r>
        <w:rPr>
          <w:color w:val="231F20"/>
          <w:spacing w:val="-25"/>
          <w:w w:val="109"/>
        </w:rPr>
        <w:t>a</w:t>
      </w:r>
      <w:r>
        <w:rPr>
          <w:color w:val="231F20"/>
          <w:spacing w:val="-32"/>
          <w:w w:val="121"/>
          <w:position w:val="-10"/>
        </w:rPr>
        <w:t>p</w:t>
      </w:r>
      <w:r>
        <w:rPr>
          <w:color w:val="231F20"/>
          <w:w w:val="70"/>
        </w:rPr>
        <w:t>t</w:t>
      </w:r>
      <w:r>
        <w:rPr>
          <w:color w:val="231F20"/>
          <w:spacing w:val="-4"/>
          <w:w w:val="51"/>
        </w:rPr>
        <w:t>i</w:t>
      </w:r>
      <w:r>
        <w:rPr>
          <w:color w:val="231F20"/>
          <w:spacing w:val="-29"/>
          <w:w w:val="70"/>
          <w:position w:val="-10"/>
        </w:rPr>
        <w:t>t</w:t>
      </w:r>
      <w:r>
        <w:rPr>
          <w:color w:val="231F20"/>
          <w:spacing w:val="-26"/>
          <w:w w:val="118"/>
        </w:rPr>
        <w:t>o</w:t>
      </w:r>
      <w:r>
        <w:rPr>
          <w:color w:val="231F20"/>
          <w:w w:val="51"/>
          <w:position w:val="-10"/>
        </w:rPr>
        <w:t>i</w:t>
      </w:r>
      <w:r>
        <w:rPr>
          <w:color w:val="231F20"/>
          <w:spacing w:val="-80"/>
          <w:w w:val="180"/>
          <w:position w:val="-10"/>
        </w:rPr>
        <w:t>m</w:t>
      </w:r>
      <w:r>
        <w:rPr>
          <w:color w:val="231F20"/>
          <w:w w:val="84"/>
        </w:rPr>
        <w:t>n</w:t>
      </w:r>
      <w:r>
        <w:rPr>
          <w:color w:val="231F20"/>
          <w:spacing w:val="3"/>
          <w:w w:val="84"/>
        </w:rPr>
        <w:t>:</w:t>
      </w:r>
      <w:r>
        <w:rPr>
          <w:color w:val="231F20"/>
          <w:spacing w:val="-32"/>
          <w:w w:val="107"/>
          <w:position w:val="-10"/>
        </w:rPr>
        <w:t>e</w:t>
      </w:r>
      <w:r>
        <w:rPr>
          <w:color w:val="231F20"/>
          <w:spacing w:val="-1"/>
          <w:w w:val="71"/>
        </w:rPr>
        <w:t>r</w:t>
      </w:r>
      <w:r>
        <w:rPr>
          <w:color w:val="231F20"/>
          <w:spacing w:val="-48"/>
          <w:w w:val="107"/>
        </w:rPr>
        <w:t>e</w:t>
      </w:r>
      <w:r>
        <w:rPr>
          <w:color w:val="231F20"/>
          <w:w w:val="50"/>
          <w:position w:val="-10"/>
        </w:rPr>
        <w:t>.</w:t>
      </w:r>
      <w:r>
        <w:rPr>
          <w:color w:val="231F20"/>
          <w:spacing w:val="-20"/>
          <w:position w:val="-10"/>
        </w:rPr>
        <w:t xml:space="preserve"> </w:t>
      </w:r>
      <w:r>
        <w:rPr>
          <w:color w:val="231F20"/>
          <w:spacing w:val="-2"/>
          <w:w w:val="99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121"/>
        </w:rPr>
        <w:t>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  <w:w w:val="107"/>
        </w:rPr>
        <w:t>e</w:t>
      </w:r>
      <w:r>
        <w:rPr>
          <w:color w:val="231F20"/>
          <w:spacing w:val="-2"/>
          <w:w w:val="92"/>
        </w:rPr>
        <w:t>x</w:t>
      </w:r>
      <w:r>
        <w:rPr>
          <w:color w:val="231F20"/>
          <w:w w:val="89"/>
        </w:rPr>
        <w:t>e</w:t>
      </w:r>
      <w:r>
        <w:rPr>
          <w:color w:val="231F20"/>
          <w:spacing w:val="-1"/>
          <w:w w:val="89"/>
        </w:rPr>
        <w:t>r</w:t>
      </w:r>
      <w:r>
        <w:rPr>
          <w:color w:val="231F20"/>
          <w:w w:val="87"/>
        </w:rPr>
        <w:t>cise</w:t>
      </w:r>
      <w:r>
        <w:rPr>
          <w:color w:val="231F20"/>
          <w:spacing w:val="-26"/>
        </w:rPr>
        <w:t xml:space="preserve"> </w:t>
      </w:r>
      <w:r>
        <w:rPr>
          <w:color w:val="231F20"/>
          <w:w w:val="92"/>
        </w:rPr>
        <w:t>time,</w:t>
      </w:r>
      <w:r>
        <w:rPr>
          <w:color w:val="231F20"/>
          <w:spacing w:val="-26"/>
        </w:rPr>
        <w:t xml:space="preserve"> </w:t>
      </w:r>
      <w:r>
        <w:rPr>
          <w:color w:val="231F20"/>
          <w:w w:val="98"/>
        </w:rPr>
        <w:t>mil</w:t>
      </w:r>
      <w:r>
        <w:rPr>
          <w:color w:val="231F20"/>
          <w:spacing w:val="-2"/>
          <w:w w:val="98"/>
        </w:rPr>
        <w:t>e</w:t>
      </w:r>
      <w:r>
        <w:rPr>
          <w:color w:val="231F20"/>
          <w:w w:val="109"/>
        </w:rPr>
        <w:t>a</w:t>
      </w:r>
      <w:r>
        <w:rPr>
          <w:color w:val="231F20"/>
          <w:spacing w:val="-2"/>
          <w:w w:val="109"/>
        </w:rPr>
        <w:t>g</w:t>
      </w:r>
      <w:r>
        <w:rPr>
          <w:color w:val="231F20"/>
          <w:w w:val="78"/>
        </w:rPr>
        <w:t>e,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  <w:w w:val="99"/>
        </w:rPr>
        <w:t>c</w:t>
      </w:r>
      <w:r>
        <w:rPr>
          <w:color w:val="231F20"/>
          <w:w w:val="86"/>
        </w:rPr>
        <w:t>alories</w:t>
      </w:r>
      <w:r>
        <w:rPr>
          <w:color w:val="231F20"/>
          <w:spacing w:val="-26"/>
        </w:rPr>
        <w:t xml:space="preserve"> </w:t>
      </w:r>
      <w:r>
        <w:rPr>
          <w:color w:val="231F20"/>
          <w:w w:val="99"/>
        </w:rPr>
        <w:t>burn</w:t>
      </w:r>
      <w:r>
        <w:rPr>
          <w:color w:val="231F20"/>
          <w:spacing w:val="1"/>
          <w:w w:val="99"/>
        </w:rPr>
        <w:t>t</w:t>
      </w:r>
      <w:r>
        <w:rPr>
          <w:color w:val="231F20"/>
          <w:w w:val="5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w w:val="96"/>
        </w:rPr>
        <w:t>sleep</w:t>
      </w:r>
    </w:p>
    <w:p>
      <w:pPr>
        <w:pStyle w:val="4"/>
        <w:spacing w:before="29" w:line="532" w:lineRule="auto"/>
        <w:ind w:left="321"/>
      </w:pPr>
      <w:r>
        <mc:AlternateContent>
          <mc:Choice Requires="wps">
            <w:drawing>
              <wp:anchor distT="0" distB="0" distL="114300" distR="114300" simplePos="0" relativeHeight="251016192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110490</wp:posOffset>
                </wp:positionV>
                <wp:extent cx="325755" cy="163830"/>
                <wp:effectExtent l="0" t="0" r="0" b="0"/>
                <wp:wrapNone/>
                <wp:docPr id="8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3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</w:rPr>
                              <w:t>received.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18.05pt;margin-top:8.7pt;height:12.9pt;width:25.65pt;mso-position-horizontal-relative:page;z-index:-252300288;mso-width-relative:page;mso-height-relative:page;" filled="f" stroked="f" coordsize="21600,21600" o:gfxdata="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9suFrdYAAAAHAQAADwAAAAAAAAAB&#10;ACAAAAAiAAAAZHJzL2Rvd25yZXYueG1sUEsBAhQAFAAAAAgAh07iQKqfkr+gAQAAJA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3"/>
                      </w:pPr>
                      <w:r>
                        <w:rPr>
                          <w:color w:val="231F20"/>
                          <w:w w:val="95"/>
                        </w:rPr>
                        <w:t>are</w:t>
                      </w:r>
                      <w:r>
                        <w:rPr>
                          <w:color w:val="231F20"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5"/>
                        </w:rPr>
                        <w:t>received.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18240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341630</wp:posOffset>
                </wp:positionV>
                <wp:extent cx="1679575" cy="163830"/>
                <wp:effectExtent l="0" t="0" r="0" b="0"/>
                <wp:wrapNone/>
                <wp:docPr id="12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3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analysis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w w:val="7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21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14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4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vie</w:t>
                            </w:r>
                            <w:r>
                              <w:rPr>
                                <w:color w:val="231F20"/>
                                <w:w w:val="127"/>
                              </w:rPr>
                              <w:t>wed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APP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>synch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onousl</w:t>
                            </w:r>
                            <w:r>
                              <w:rPr>
                                <w:color w:val="231F20"/>
                                <w:spacing w:val="-3"/>
                                <w:w w:val="102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5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18.05pt;margin-top:26.9pt;height:12.9pt;width:132.25pt;mso-position-horizontal-relative:page;z-index:-252298240;mso-width-relative:page;mso-height-relative:page;" filled="f" stroked="f" coordsize="21600,21600" o:gfxdata="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yxewT1wAAAAgBAAAPAAAAAAAA&#10;AAEAIAAAACIAAABkcnMvZG93bnJldi54bWxQSwECFAAUAAAACACHTuJAPCdVLKEBAAAm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3"/>
                      </w:pPr>
                      <w:r>
                        <w:rPr>
                          <w:color w:val="231F20"/>
                          <w:w w:val="90"/>
                        </w:rPr>
                        <w:t>analysis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16"/>
                        </w:rPr>
                        <w:t>and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w w:val="70"/>
                        </w:rPr>
                        <w:t>t</w:t>
                      </w:r>
                      <w:r>
                        <w:rPr>
                          <w:color w:val="231F20"/>
                          <w:w w:val="109"/>
                        </w:rPr>
                        <w:t>a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1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w w:val="95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r</w:t>
                      </w:r>
                      <w:r>
                        <w:rPr>
                          <w:color w:val="231F20"/>
                          <w:w w:val="121"/>
                        </w:rPr>
                        <w:t>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color w:val="231F20"/>
                          <w:w w:val="114"/>
                        </w:rPr>
                        <w:t>an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14"/>
                        </w:rPr>
                        <w:t>be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vie</w:t>
                      </w:r>
                      <w:r>
                        <w:rPr>
                          <w:color w:val="231F20"/>
                          <w:w w:val="127"/>
                        </w:rPr>
                        <w:t>wed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in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the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APP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99"/>
                        </w:rPr>
                        <w:t>synch</w:t>
                      </w:r>
                      <w:r>
                        <w:rPr>
                          <w:color w:val="231F20"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color w:val="231F20"/>
                          <w:w w:val="102"/>
                        </w:rPr>
                        <w:t>onousl</w:t>
                      </w:r>
                      <w:r>
                        <w:rPr>
                          <w:color w:val="231F20"/>
                          <w:spacing w:val="-3"/>
                          <w:w w:val="102"/>
                        </w:rPr>
                        <w:t>y</w:t>
                      </w:r>
                      <w:r>
                        <w:rPr>
                          <w:color w:val="231F20"/>
                          <w:w w:val="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49"/>
          <w:w w:val="107"/>
          <w:position w:val="11"/>
        </w:rPr>
        <w:t>3</w:t>
      </w:r>
      <w:r>
        <w:rPr>
          <w:color w:val="231F20"/>
          <w:w w:val="90"/>
        </w:rPr>
        <w:t>s</w:t>
      </w:r>
      <w:r>
        <w:rPr>
          <w:color w:val="231F20"/>
          <w:spacing w:val="-46"/>
          <w:w w:val="117"/>
        </w:rPr>
        <w:t>h</w:t>
      </w:r>
      <w:r>
        <w:rPr>
          <w:color w:val="231F20"/>
          <w:w w:val="50"/>
          <w:position w:val="11"/>
        </w:rPr>
        <w:t>.</w:t>
      </w:r>
      <w:r>
        <w:rPr>
          <w:color w:val="231F20"/>
          <w:spacing w:val="-48"/>
          <w:w w:val="157"/>
          <w:position w:val="11"/>
        </w:rPr>
        <w:t>M</w:t>
      </w:r>
      <w:r>
        <w:rPr>
          <w:color w:val="231F20"/>
          <w:spacing w:val="-6"/>
          <w:w w:val="118"/>
        </w:rPr>
        <w:t>o</w:t>
      </w:r>
      <w:r>
        <w:rPr>
          <w:color w:val="231F20"/>
          <w:spacing w:val="-43"/>
          <w:w w:val="107"/>
          <w:position w:val="11"/>
        </w:rPr>
        <w:t>e</w:t>
      </w:r>
      <w:r>
        <w:rPr>
          <w:color w:val="231F20"/>
          <w:spacing w:val="-27"/>
          <w:w w:val="153"/>
        </w:rPr>
        <w:t>w</w:t>
      </w:r>
      <w:r>
        <w:rPr>
          <w:color w:val="231F20"/>
          <w:spacing w:val="-15"/>
          <w:w w:val="90"/>
          <w:position w:val="11"/>
        </w:rPr>
        <w:t>s</w:t>
      </w:r>
      <w:r>
        <w:rPr>
          <w:color w:val="231F20"/>
          <w:spacing w:val="-39"/>
          <w:w w:val="118"/>
        </w:rPr>
        <w:t>n</w:t>
      </w:r>
      <w:r>
        <w:rPr>
          <w:color w:val="231F20"/>
          <w:w w:val="90"/>
          <w:position w:val="11"/>
        </w:rPr>
        <w:t>s</w:t>
      </w:r>
      <w:r>
        <w:rPr>
          <w:color w:val="231F20"/>
          <w:spacing w:val="-32"/>
          <w:w w:val="109"/>
          <w:position w:val="11"/>
        </w:rPr>
        <w:t>a</w:t>
      </w:r>
      <w:r>
        <w:rPr>
          <w:color w:val="231F20"/>
          <w:spacing w:val="-23"/>
          <w:w w:val="118"/>
        </w:rPr>
        <w:t>o</w:t>
      </w:r>
      <w:r>
        <w:rPr>
          <w:color w:val="231F20"/>
          <w:spacing w:val="-27"/>
          <w:w w:val="108"/>
          <w:position w:val="11"/>
        </w:rPr>
        <w:t>g</w:t>
      </w:r>
      <w:r>
        <w:rPr>
          <w:color w:val="231F20"/>
          <w:spacing w:val="-29"/>
          <w:w w:val="118"/>
        </w:rPr>
        <w:t>n</w:t>
      </w:r>
      <w:r>
        <w:rPr>
          <w:color w:val="231F20"/>
          <w:spacing w:val="-1"/>
          <w:w w:val="107"/>
          <w:position w:val="11"/>
        </w:rPr>
        <w:t>e</w:t>
      </w:r>
      <w:r>
        <w:rPr>
          <w:color w:val="231F20"/>
          <w:spacing w:val="-21"/>
          <w:w w:val="90"/>
        </w:rPr>
        <w:t>s</w:t>
      </w:r>
      <w:r>
        <w:rPr>
          <w:color w:val="231F20"/>
          <w:spacing w:val="-3"/>
          <w:w w:val="51"/>
          <w:position w:val="11"/>
        </w:rPr>
        <w:t>i</w:t>
      </w:r>
      <w:r>
        <w:rPr>
          <w:color w:val="231F20"/>
          <w:spacing w:val="-79"/>
          <w:w w:val="180"/>
        </w:rPr>
        <w:t>m</w:t>
      </w:r>
      <w:r>
        <w:rPr>
          <w:color w:val="231F20"/>
          <w:w w:val="118"/>
          <w:position w:val="11"/>
        </w:rPr>
        <w:t>n</w:t>
      </w:r>
      <w:r>
        <w:rPr>
          <w:color w:val="231F20"/>
          <w:spacing w:val="-7"/>
          <w:w w:val="70"/>
          <w:position w:val="11"/>
        </w:rPr>
        <w:t>t</w:t>
      </w:r>
      <w:r>
        <w:rPr>
          <w:color w:val="231F20"/>
          <w:spacing w:val="-44"/>
          <w:w w:val="109"/>
        </w:rPr>
        <w:t>a</w:t>
      </w:r>
      <w:r>
        <w:rPr>
          <w:color w:val="231F20"/>
          <w:spacing w:val="-5"/>
          <w:w w:val="107"/>
          <w:position w:val="11"/>
        </w:rPr>
        <w:t>e</w:t>
      </w:r>
      <w:r>
        <w:rPr>
          <w:color w:val="231F20"/>
          <w:w w:val="71"/>
        </w:rPr>
        <w:t>r</w:t>
      </w:r>
      <w:r>
        <w:rPr>
          <w:color w:val="231F20"/>
          <w:spacing w:val="-28"/>
          <w:w w:val="70"/>
        </w:rPr>
        <w:t>t</w:t>
      </w:r>
      <w:r>
        <w:rPr>
          <w:color w:val="231F20"/>
          <w:spacing w:val="-2"/>
          <w:w w:val="59"/>
          <w:position w:val="11"/>
        </w:rPr>
        <w:t>f</w:t>
      </w:r>
      <w:r>
        <w:rPr>
          <w:color w:val="231F20"/>
          <w:spacing w:val="-27"/>
          <w:w w:val="109"/>
          <w:position w:val="11"/>
        </w:rPr>
        <w:t>a</w:t>
      </w:r>
      <w:r>
        <w:rPr>
          <w:color w:val="231F20"/>
          <w:spacing w:val="-28"/>
          <w:w w:val="120"/>
        </w:rPr>
        <w:t>b</w:t>
      </w:r>
      <w:r>
        <w:rPr>
          <w:color w:val="231F20"/>
          <w:spacing w:val="-18"/>
          <w:w w:val="99"/>
          <w:position w:val="11"/>
        </w:rPr>
        <w:t>c</w:t>
      </w:r>
      <w:r>
        <w:rPr>
          <w:color w:val="231F20"/>
          <w:spacing w:val="-17"/>
          <w:w w:val="71"/>
        </w:rPr>
        <w:t>r</w:t>
      </w:r>
      <w:r>
        <w:rPr>
          <w:color w:val="231F20"/>
          <w:spacing w:val="-34"/>
          <w:w w:val="107"/>
          <w:position w:val="11"/>
        </w:rPr>
        <w:t>e</w:t>
      </w:r>
      <w:r>
        <w:rPr>
          <w:color w:val="231F20"/>
          <w:spacing w:val="-16"/>
          <w:w w:val="109"/>
        </w:rPr>
        <w:t>a</w:t>
      </w:r>
      <w:r>
        <w:rPr>
          <w:color w:val="231F20"/>
          <w:spacing w:val="-8"/>
          <w:w w:val="50"/>
          <w:position w:val="11"/>
        </w:rPr>
        <w:t>:</w:t>
      </w:r>
      <w:r>
        <w:rPr>
          <w:color w:val="231F20"/>
          <w:spacing w:val="-18"/>
          <w:w w:val="99"/>
        </w:rPr>
        <w:t>c</w:t>
      </w:r>
      <w:r>
        <w:rPr>
          <w:color w:val="231F20"/>
          <w:spacing w:val="-37"/>
          <w:w w:val="116"/>
          <w:position w:val="11"/>
        </w:rPr>
        <w:t>T</w:t>
      </w:r>
      <w:r>
        <w:rPr>
          <w:color w:val="231F20"/>
          <w:spacing w:val="-17"/>
          <w:w w:val="107"/>
        </w:rPr>
        <w:t>e</w:t>
      </w:r>
      <w:r>
        <w:rPr>
          <w:color w:val="231F20"/>
          <w:spacing w:val="-37"/>
          <w:w w:val="118"/>
          <w:position w:val="11"/>
        </w:rPr>
        <w:t>u</w:t>
      </w:r>
      <w:r>
        <w:rPr>
          <w:color w:val="231F20"/>
          <w:w w:val="53"/>
        </w:rPr>
        <w:t>l</w:t>
      </w:r>
      <w:r>
        <w:rPr>
          <w:color w:val="231F20"/>
          <w:spacing w:val="-36"/>
          <w:w w:val="107"/>
        </w:rPr>
        <w:t>e</w:t>
      </w:r>
      <w:r>
        <w:rPr>
          <w:color w:val="231F20"/>
          <w:w w:val="71"/>
          <w:position w:val="11"/>
        </w:rPr>
        <w:t>r</w:t>
      </w:r>
      <w:r>
        <w:rPr>
          <w:color w:val="231F20"/>
          <w:spacing w:val="-51"/>
          <w:w w:val="118"/>
          <w:position w:val="11"/>
        </w:rPr>
        <w:t>n</w:t>
      </w:r>
      <w:r>
        <w:rPr>
          <w:color w:val="231F20"/>
          <w:w w:val="70"/>
        </w:rPr>
        <w:t>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0"/>
          <w:w w:val="153"/>
        </w:rPr>
        <w:t>w</w:t>
      </w:r>
      <w:r>
        <w:rPr>
          <w:color w:val="231F20"/>
          <w:spacing w:val="-4"/>
          <w:w w:val="118"/>
          <w:position w:val="11"/>
        </w:rPr>
        <w:t>o</w:t>
      </w:r>
      <w:r>
        <w:rPr>
          <w:color w:val="231F20"/>
          <w:spacing w:val="-50"/>
          <w:w w:val="117"/>
        </w:rPr>
        <w:t>h</w:t>
      </w:r>
      <w:r>
        <w:rPr>
          <w:color w:val="231F20"/>
          <w:spacing w:val="-4"/>
          <w:w w:val="118"/>
          <w:position w:val="11"/>
        </w:rPr>
        <w:t>n</w:t>
      </w:r>
      <w:r>
        <w:rPr>
          <w:color w:val="231F20"/>
          <w:spacing w:val="-25"/>
          <w:w w:val="107"/>
        </w:rPr>
        <w:t>e</w:t>
      </w:r>
      <w:r>
        <w:rPr>
          <w:color w:val="231F20"/>
          <w:spacing w:val="-29"/>
          <w:w w:val="118"/>
          <w:position w:val="11"/>
        </w:rPr>
        <w:t>n</w:t>
      </w:r>
      <w:r>
        <w:rPr>
          <w:color w:val="231F20"/>
          <w:spacing w:val="-4"/>
          <w:w w:val="71"/>
        </w:rPr>
        <w:t>r</w:t>
      </w:r>
      <w:r>
        <w:rPr>
          <w:color w:val="231F20"/>
          <w:spacing w:val="-52"/>
          <w:w w:val="118"/>
          <w:position w:val="11"/>
        </w:rPr>
        <w:t>o</w:t>
      </w:r>
      <w:r>
        <w:rPr>
          <w:color w:val="231F20"/>
          <w:w w:val="107"/>
        </w:rPr>
        <w:t>e</w:t>
      </w:r>
      <w:r>
        <w:rPr>
          <w:color w:val="231F20"/>
          <w:spacing w:val="-44"/>
          <w:w w:val="97"/>
        </w:rPr>
        <w:t>v</w:t>
      </w:r>
      <w:r>
        <w:rPr>
          <w:color w:val="231F20"/>
          <w:w w:val="70"/>
          <w:position w:val="11"/>
        </w:rPr>
        <w:t>t</w:t>
      </w:r>
      <w:r>
        <w:rPr>
          <w:color w:val="231F20"/>
          <w:spacing w:val="-12"/>
          <w:w w:val="51"/>
          <w:position w:val="11"/>
        </w:rPr>
        <w:t>i</w:t>
      </w:r>
      <w:r>
        <w:rPr>
          <w:color w:val="231F20"/>
          <w:spacing w:val="-38"/>
          <w:w w:val="107"/>
        </w:rPr>
        <w:t>e</w:t>
      </w:r>
      <w:r>
        <w:rPr>
          <w:color w:val="231F20"/>
          <w:spacing w:val="-15"/>
          <w:w w:val="57"/>
          <w:position w:val="11"/>
        </w:rPr>
        <w:t>ﬁ</w:t>
      </w:r>
      <w:r>
        <w:rPr>
          <w:color w:val="231F20"/>
          <w:spacing w:val="-18"/>
          <w:w w:val="71"/>
        </w:rPr>
        <w:t>r</w:t>
      </w:r>
      <w:r>
        <w:rPr>
          <w:color w:val="231F20"/>
          <w:spacing w:val="-8"/>
          <w:w w:val="99"/>
          <w:position w:val="11"/>
        </w:rPr>
        <w:t>c</w:t>
      </w:r>
      <w:r>
        <w:rPr>
          <w:color w:val="231F20"/>
          <w:spacing w:val="-47"/>
          <w:w w:val="117"/>
        </w:rPr>
        <w:t>A</w:t>
      </w:r>
      <w:r>
        <w:rPr>
          <w:color w:val="231F20"/>
          <w:spacing w:val="-3"/>
          <w:w w:val="109"/>
          <w:position w:val="11"/>
        </w:rPr>
        <w:t>a</w:t>
      </w:r>
      <w:r>
        <w:rPr>
          <w:color w:val="231F20"/>
          <w:spacing w:val="-54"/>
          <w:w w:val="122"/>
        </w:rPr>
        <w:t>P</w:t>
      </w:r>
      <w:r>
        <w:rPr>
          <w:color w:val="231F20"/>
          <w:w w:val="70"/>
          <w:position w:val="11"/>
        </w:rPr>
        <w:t>t</w:t>
      </w:r>
      <w:r>
        <w:rPr>
          <w:color w:val="231F20"/>
          <w:spacing w:val="-1"/>
          <w:w w:val="51"/>
          <w:position w:val="11"/>
        </w:rPr>
        <w:t>i</w:t>
      </w:r>
      <w:r>
        <w:rPr>
          <w:color w:val="231F20"/>
          <w:spacing w:val="-55"/>
          <w:w w:val="122"/>
        </w:rPr>
        <w:t>P</w:t>
      </w:r>
      <w:r>
        <w:rPr>
          <w:color w:val="231F20"/>
          <w:w w:val="118"/>
          <w:position w:val="11"/>
        </w:rPr>
        <w:t>o</w:t>
      </w:r>
      <w:r>
        <w:rPr>
          <w:color w:val="231F20"/>
          <w:spacing w:val="-33"/>
          <w:w w:val="118"/>
          <w:position w:val="11"/>
        </w:rPr>
        <w:t>n</w:t>
      </w:r>
      <w:r>
        <w:rPr>
          <w:color w:val="231F20"/>
          <w:w w:val="118"/>
        </w:rPr>
        <w:t>n</w:t>
      </w:r>
      <w:r>
        <w:rPr>
          <w:color w:val="231F20"/>
          <w:spacing w:val="-2"/>
          <w:w w:val="118"/>
        </w:rPr>
        <w:t>o</w:t>
      </w:r>
      <w:r>
        <w:rPr>
          <w:color w:val="231F20"/>
          <w:w w:val="60"/>
        </w:rPr>
        <w:t>ti</w:t>
      </w:r>
      <w:r>
        <w:rPr>
          <w:color w:val="231F20"/>
          <w:spacing w:val="-33"/>
          <w:w w:val="57"/>
        </w:rPr>
        <w:t>ﬁ</w:t>
      </w:r>
      <w:r>
        <w:rPr>
          <w:color w:val="231F20"/>
          <w:spacing w:val="-21"/>
          <w:w w:val="117"/>
          <w:position w:val="11"/>
        </w:rPr>
        <w:t>A</w:t>
      </w:r>
      <w:r>
        <w:rPr>
          <w:color w:val="231F20"/>
          <w:spacing w:val="-25"/>
          <w:w w:val="99"/>
        </w:rPr>
        <w:t>c</w:t>
      </w:r>
      <w:r>
        <w:rPr>
          <w:color w:val="231F20"/>
          <w:spacing w:val="-32"/>
          <w:w w:val="122"/>
          <w:position w:val="11"/>
        </w:rPr>
        <w:t>P</w:t>
      </w:r>
      <w:r>
        <w:rPr>
          <w:color w:val="231F20"/>
          <w:spacing w:val="-18"/>
          <w:w w:val="109"/>
        </w:rPr>
        <w:t>a</w:t>
      </w:r>
      <w:r>
        <w:rPr>
          <w:color w:val="231F20"/>
          <w:spacing w:val="-39"/>
          <w:w w:val="122"/>
          <w:position w:val="11"/>
        </w:rPr>
        <w:t>P</w:t>
      </w:r>
      <w:r>
        <w:rPr>
          <w:color w:val="231F20"/>
          <w:spacing w:val="-4"/>
          <w:w w:val="70"/>
        </w:rPr>
        <w:t>t</w:t>
      </w:r>
      <w:r>
        <w:rPr>
          <w:color w:val="231F20"/>
          <w:spacing w:val="-20"/>
          <w:w w:val="50"/>
          <w:position w:val="11"/>
        </w:rPr>
        <w:t>,</w:t>
      </w:r>
      <w:r>
        <w:rPr>
          <w:color w:val="231F20"/>
          <w:w w:val="51"/>
        </w:rPr>
        <w:t>i</w:t>
      </w:r>
      <w:r>
        <w:rPr>
          <w:color w:val="231F20"/>
          <w:spacing w:val="-38"/>
          <w:w w:val="118"/>
        </w:rPr>
        <w:t>o</w:t>
      </w:r>
      <w:r>
        <w:rPr>
          <w:color w:val="231F20"/>
          <w:spacing w:val="-16"/>
          <w:w w:val="118"/>
          <w:position w:val="11"/>
        </w:rPr>
        <w:t>n</w:t>
      </w:r>
      <w:r>
        <w:rPr>
          <w:color w:val="231F20"/>
          <w:spacing w:val="-38"/>
          <w:w w:val="118"/>
        </w:rPr>
        <w:t>n</w:t>
      </w:r>
      <w:r>
        <w:rPr>
          <w:color w:val="231F20"/>
          <w:spacing w:val="-16"/>
          <w:w w:val="118"/>
          <w:position w:val="11"/>
        </w:rPr>
        <w:t>o</w:t>
      </w:r>
      <w:r>
        <w:rPr>
          <w:color w:val="231F20"/>
          <w:spacing w:val="-8"/>
          <w:w w:val="50"/>
        </w:rPr>
        <w:t>,</w:t>
      </w:r>
      <w:r>
        <w:rPr>
          <w:color w:val="231F20"/>
          <w:spacing w:val="-4"/>
          <w:w w:val="70"/>
          <w:position w:val="11"/>
        </w:rPr>
        <w:t>t</w:t>
      </w:r>
      <w:r>
        <w:rPr>
          <w:color w:val="231F20"/>
          <w:w w:val="51"/>
        </w:rPr>
        <w:t>i</w:t>
      </w:r>
      <w:r>
        <w:rPr>
          <w:color w:val="231F20"/>
          <w:spacing w:val="-50"/>
          <w:w w:val="118"/>
        </w:rPr>
        <w:t>n</w:t>
      </w:r>
      <w:r>
        <w:rPr>
          <w:color w:val="231F20"/>
          <w:spacing w:val="-3"/>
          <w:w w:val="57"/>
          <w:position w:val="11"/>
        </w:rPr>
        <w:t>ﬁ</w:t>
      </w:r>
      <w:r>
        <w:rPr>
          <w:color w:val="231F20"/>
          <w:spacing w:val="-2"/>
          <w:w w:val="99"/>
        </w:rPr>
        <w:t>c</w:t>
      </w:r>
      <w:r>
        <w:rPr>
          <w:color w:val="231F20"/>
          <w:spacing w:val="-51"/>
          <w:w w:val="118"/>
        </w:rPr>
        <w:t>o</w:t>
      </w:r>
      <w:r>
        <w:rPr>
          <w:color w:val="231F20"/>
          <w:spacing w:val="-2"/>
          <w:w w:val="109"/>
          <w:position w:val="11"/>
        </w:rPr>
        <w:t>a</w:t>
      </w:r>
      <w:r>
        <w:rPr>
          <w:color w:val="231F20"/>
          <w:spacing w:val="-30"/>
          <w:w w:val="70"/>
          <w:position w:val="11"/>
        </w:rPr>
        <w:t>t</w:t>
      </w:r>
      <w:r>
        <w:rPr>
          <w:color w:val="231F20"/>
          <w:spacing w:val="-53"/>
          <w:w w:val="180"/>
        </w:rPr>
        <w:t>m</w:t>
      </w:r>
      <w:r>
        <w:rPr>
          <w:color w:val="231F20"/>
          <w:w w:val="51"/>
          <w:position w:val="11"/>
        </w:rPr>
        <w:t>i</w:t>
      </w:r>
      <w:r>
        <w:rPr>
          <w:color w:val="231F20"/>
          <w:spacing w:val="-25"/>
          <w:w w:val="118"/>
          <w:position w:val="11"/>
        </w:rPr>
        <w:t>o</w:t>
      </w:r>
      <w:r>
        <w:rPr>
          <w:color w:val="231F20"/>
          <w:w w:val="51"/>
        </w:rPr>
        <w:t>i</w:t>
      </w:r>
      <w:r>
        <w:rPr>
          <w:color w:val="231F20"/>
          <w:w w:val="118"/>
        </w:rPr>
        <w:t>n</w:t>
      </w:r>
      <w:r>
        <w:rPr>
          <w:color w:val="231F20"/>
          <w:spacing w:val="-28"/>
          <w:w w:val="108"/>
        </w:rPr>
        <w:t>g</w:t>
      </w:r>
      <w:r>
        <w:rPr>
          <w:color w:val="231F20"/>
          <w:spacing w:val="-42"/>
          <w:w w:val="153"/>
          <w:position w:val="11"/>
        </w:rPr>
        <w:t>w</w:t>
      </w:r>
      <w:r>
        <w:rPr>
          <w:color w:val="231F20"/>
          <w:w w:val="5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3"/>
          <w:w w:val="51"/>
          <w:position w:val="11"/>
        </w:rPr>
        <w:t>i</w:t>
      </w:r>
      <w:r>
        <w:rPr>
          <w:color w:val="231F20"/>
          <w:spacing w:val="-60"/>
          <w:w w:val="180"/>
        </w:rPr>
        <w:t>m</w:t>
      </w:r>
      <w:r>
        <w:rPr>
          <w:color w:val="231F20"/>
          <w:w w:val="53"/>
          <w:position w:val="11"/>
        </w:rPr>
        <w:t>ll</w:t>
      </w:r>
      <w:r>
        <w:rPr>
          <w:color w:val="231F20"/>
          <w:spacing w:val="-34"/>
          <w:position w:val="11"/>
        </w:rPr>
        <w:t xml:space="preserve"> </w:t>
      </w:r>
      <w:r>
        <w:rPr>
          <w:color w:val="231F20"/>
          <w:spacing w:val="-40"/>
          <w:w w:val="107"/>
        </w:rPr>
        <w:t>e</w:t>
      </w:r>
      <w:r>
        <w:rPr>
          <w:color w:val="231F20"/>
          <w:spacing w:val="-15"/>
          <w:w w:val="120"/>
          <w:position w:val="11"/>
        </w:rPr>
        <w:t>b</w:t>
      </w:r>
      <w:r>
        <w:rPr>
          <w:color w:val="231F20"/>
          <w:spacing w:val="-27"/>
          <w:w w:val="90"/>
        </w:rPr>
        <w:t>s</w:t>
      </w:r>
      <w:r>
        <w:rPr>
          <w:color w:val="231F20"/>
          <w:spacing w:val="-23"/>
          <w:w w:val="107"/>
          <w:position w:val="11"/>
        </w:rPr>
        <w:t>e</w:t>
      </w:r>
      <w:r>
        <w:rPr>
          <w:color w:val="231F20"/>
          <w:w w:val="102"/>
        </w:rPr>
        <w:t>sa</w:t>
      </w:r>
      <w:r>
        <w:rPr>
          <w:color w:val="231F20"/>
          <w:spacing w:val="-2"/>
          <w:w w:val="102"/>
        </w:rPr>
        <w:t>g</w:t>
      </w:r>
      <w:r>
        <w:rPr>
          <w:color w:val="231F20"/>
          <w:w w:val="99"/>
        </w:rPr>
        <w:t xml:space="preserve">es </w:t>
      </w:r>
      <w:r>
        <w:rPr>
          <w:color w:val="231F20"/>
          <w:spacing w:val="-49"/>
          <w:w w:val="107"/>
        </w:rPr>
        <w:t>4</w:t>
      </w:r>
      <w:r>
        <w:rPr>
          <w:color w:val="231F20"/>
          <w:spacing w:val="-21"/>
          <w:w w:val="153"/>
          <w:position w:val="-10"/>
        </w:rPr>
        <w:t>w</w:t>
      </w:r>
      <w:r>
        <w:rPr>
          <w:color w:val="231F20"/>
          <w:spacing w:val="-2"/>
          <w:w w:val="50"/>
        </w:rPr>
        <w:t>.</w:t>
      </w:r>
      <w:r>
        <w:rPr>
          <w:color w:val="231F20"/>
          <w:spacing w:val="-47"/>
          <w:w w:val="107"/>
          <w:position w:val="-10"/>
        </w:rPr>
        <w:t>e</w:t>
      </w:r>
      <w:r>
        <w:rPr>
          <w:color w:val="231F20"/>
          <w:spacing w:val="-6"/>
          <w:w w:val="116"/>
        </w:rPr>
        <w:t>S</w:t>
      </w:r>
      <w:r>
        <w:rPr>
          <w:color w:val="231F20"/>
          <w:spacing w:val="-19"/>
          <w:w w:val="53"/>
          <w:position w:val="-10"/>
        </w:rPr>
        <w:t>l</w:t>
      </w:r>
      <w:r>
        <w:rPr>
          <w:color w:val="231F20"/>
          <w:spacing w:val="-6"/>
          <w:w w:val="53"/>
        </w:rPr>
        <w:t>l</w:t>
      </w:r>
      <w:r>
        <w:rPr>
          <w:color w:val="231F20"/>
          <w:spacing w:val="-19"/>
          <w:w w:val="53"/>
          <w:position w:val="-10"/>
        </w:rPr>
        <w:t>l</w:t>
      </w:r>
      <w:r>
        <w:rPr>
          <w:color w:val="231F20"/>
          <w:spacing w:val="-10"/>
          <w:w w:val="107"/>
        </w:rPr>
        <w:t>e</w:t>
      </w:r>
      <w:r>
        <w:rPr>
          <w:color w:val="231F20"/>
          <w:spacing w:val="-40"/>
          <w:w w:val="109"/>
          <w:position w:val="-10"/>
        </w:rPr>
        <w:t>a</w:t>
      </w:r>
      <w:r>
        <w:rPr>
          <w:color w:val="231F20"/>
          <w:spacing w:val="-10"/>
          <w:w w:val="107"/>
        </w:rPr>
        <w:t>e</w:t>
      </w:r>
      <w:r>
        <w:rPr>
          <w:color w:val="231F20"/>
          <w:spacing w:val="-32"/>
          <w:w w:val="90"/>
          <w:position w:val="-10"/>
        </w:rPr>
        <w:t>s</w:t>
      </w:r>
      <w:r>
        <w:rPr>
          <w:color w:val="231F20"/>
          <w:spacing w:val="-3"/>
          <w:w w:val="121"/>
        </w:rPr>
        <w:t>p</w:t>
      </w:r>
      <w:r>
        <w:rPr>
          <w:color w:val="231F20"/>
          <w:spacing w:val="-52"/>
          <w:w w:val="121"/>
          <w:position w:val="-10"/>
        </w:rPr>
        <w:t>d</w:t>
      </w:r>
      <w:r>
        <w:rPr>
          <w:color w:val="231F20"/>
          <w:w w:val="50"/>
        </w:rPr>
        <w:t>:</w:t>
      </w:r>
      <w:r>
        <w:rPr>
          <w:color w:val="231F20"/>
          <w:spacing w:val="-24"/>
          <w:w w:val="116"/>
        </w:rPr>
        <w:t>T</w:t>
      </w:r>
      <w:r>
        <w:rPr>
          <w:color w:val="231F20"/>
          <w:spacing w:val="-25"/>
          <w:w w:val="107"/>
          <w:position w:val="-10"/>
        </w:rPr>
        <w:t>e</w:t>
      </w:r>
      <w:r>
        <w:rPr>
          <w:color w:val="231F20"/>
          <w:spacing w:val="-29"/>
          <w:w w:val="117"/>
        </w:rPr>
        <w:t>h</w:t>
      </w:r>
      <w:r>
        <w:rPr>
          <w:color w:val="231F20"/>
          <w:spacing w:val="-21"/>
          <w:w w:val="107"/>
          <w:position w:val="-10"/>
        </w:rPr>
        <w:t>e</w:t>
      </w:r>
      <w:r>
        <w:rPr>
          <w:color w:val="231F20"/>
          <w:spacing w:val="-29"/>
          <w:w w:val="107"/>
        </w:rPr>
        <w:t>e</w:t>
      </w:r>
      <w:r>
        <w:rPr>
          <w:color w:val="231F20"/>
          <w:spacing w:val="-7"/>
          <w:w w:val="121"/>
          <w:position w:val="-10"/>
        </w:rPr>
        <w:t>p</w:t>
      </w:r>
      <w:r>
        <w:rPr>
          <w:color w:val="231F20"/>
          <w:spacing w:val="-28"/>
          <w:w w:val="120"/>
        </w:rPr>
        <w:t>b</w:t>
      </w:r>
      <w:r>
        <w:rPr>
          <w:color w:val="231F20"/>
          <w:spacing w:val="-13"/>
          <w:w w:val="90"/>
          <w:position w:val="-10"/>
        </w:rPr>
        <w:t>s</w:t>
      </w:r>
      <w:r>
        <w:rPr>
          <w:color w:val="231F20"/>
          <w:spacing w:val="-20"/>
          <w:w w:val="71"/>
        </w:rPr>
        <w:t>r</w:t>
      </w:r>
      <w:r>
        <w:rPr>
          <w:color w:val="231F20"/>
          <w:spacing w:val="-7"/>
          <w:w w:val="53"/>
          <w:position w:val="-10"/>
        </w:rPr>
        <w:t>l</w:t>
      </w:r>
      <w:r>
        <w:rPr>
          <w:color w:val="231F20"/>
          <w:spacing w:val="-43"/>
          <w:w w:val="109"/>
        </w:rPr>
        <w:t>a</w:t>
      </w:r>
      <w:r>
        <w:rPr>
          <w:color w:val="231F20"/>
          <w:spacing w:val="-6"/>
          <w:w w:val="107"/>
          <w:position w:val="-10"/>
        </w:rPr>
        <w:t>e</w:t>
      </w:r>
      <w:r>
        <w:rPr>
          <w:color w:val="231F20"/>
          <w:spacing w:val="-40"/>
          <w:w w:val="99"/>
        </w:rPr>
        <w:t>c</w:t>
      </w:r>
      <w:r>
        <w:rPr>
          <w:color w:val="231F20"/>
          <w:spacing w:val="-12"/>
          <w:w w:val="107"/>
          <w:position w:val="-10"/>
        </w:rPr>
        <w:t>e</w:t>
      </w:r>
      <w:r>
        <w:rPr>
          <w:color w:val="231F20"/>
          <w:spacing w:val="-38"/>
          <w:w w:val="107"/>
        </w:rPr>
        <w:t>e</w:t>
      </w:r>
      <w:r>
        <w:rPr>
          <w:color w:val="231F20"/>
          <w:spacing w:val="-18"/>
          <w:w w:val="121"/>
          <w:position w:val="-10"/>
        </w:rPr>
        <w:t>p</w:t>
      </w:r>
      <w:r>
        <w:rPr>
          <w:color w:val="231F20"/>
          <w:w w:val="53"/>
        </w:rPr>
        <w:t>l</w:t>
      </w:r>
      <w:r>
        <w:rPr>
          <w:color w:val="231F20"/>
          <w:spacing w:val="-36"/>
          <w:w w:val="107"/>
        </w:rPr>
        <w:t>e</w:t>
      </w:r>
      <w:r>
        <w:rPr>
          <w:color w:val="231F20"/>
          <w:w w:val="70"/>
          <w:position w:val="-10"/>
        </w:rPr>
        <w:t>t</w:t>
      </w:r>
      <w:r>
        <w:rPr>
          <w:color w:val="231F20"/>
          <w:spacing w:val="-21"/>
          <w:w w:val="51"/>
          <w:position w:val="-10"/>
        </w:rPr>
        <w:t>i</w:t>
      </w:r>
      <w:r>
        <w:rPr>
          <w:color w:val="231F20"/>
          <w:spacing w:val="-12"/>
          <w:w w:val="70"/>
        </w:rPr>
        <w:t>t</w:t>
      </w:r>
      <w:r>
        <w:rPr>
          <w:color w:val="231F20"/>
          <w:spacing w:val="-51"/>
          <w:w w:val="180"/>
          <w:position w:val="-10"/>
        </w:rPr>
        <w:t>m</w:t>
      </w:r>
      <w:r>
        <w:rPr>
          <w:color w:val="231F20"/>
          <w:spacing w:val="-1"/>
          <w:w w:val="71"/>
        </w:rPr>
        <w:t>r</w:t>
      </w:r>
      <w:r>
        <w:rPr>
          <w:color w:val="231F20"/>
          <w:spacing w:val="-30"/>
          <w:w w:val="107"/>
        </w:rPr>
        <w:t>e</w:t>
      </w:r>
      <w:r>
        <w:rPr>
          <w:color w:val="231F20"/>
          <w:spacing w:val="-19"/>
          <w:w w:val="107"/>
          <w:position w:val="-10"/>
        </w:rPr>
        <w:t>e</w:t>
      </w:r>
      <w:r>
        <w:rPr>
          <w:color w:val="231F20"/>
          <w:spacing w:val="-26"/>
          <w:w w:val="99"/>
        </w:rPr>
        <w:t>c</w:t>
      </w:r>
      <w:r>
        <w:rPr>
          <w:color w:val="231F20"/>
          <w:w w:val="50"/>
          <w:position w:val="-10"/>
        </w:rPr>
        <w:t>,</w:t>
      </w:r>
      <w:r>
        <w:rPr>
          <w:color w:val="231F20"/>
          <w:spacing w:val="-23"/>
          <w:w w:val="53"/>
          <w:position w:val="-10"/>
        </w:rPr>
        <w:t>l</w:t>
      </w:r>
      <w:r>
        <w:rPr>
          <w:color w:val="231F20"/>
          <w:spacing w:val="-31"/>
          <w:w w:val="118"/>
        </w:rPr>
        <w:t>o</w:t>
      </w:r>
      <w:r>
        <w:rPr>
          <w:color w:val="231F20"/>
          <w:w w:val="51"/>
          <w:position w:val="-10"/>
        </w:rPr>
        <w:t>i</w:t>
      </w:r>
      <w:r>
        <w:rPr>
          <w:color w:val="231F20"/>
          <w:spacing w:val="-42"/>
          <w:w w:val="108"/>
          <w:position w:val="-10"/>
        </w:rPr>
        <w:t>g</w:t>
      </w:r>
      <w:r>
        <w:rPr>
          <w:color w:val="231F20"/>
          <w:spacing w:val="-1"/>
          <w:w w:val="71"/>
        </w:rPr>
        <w:t>r</w:t>
      </w:r>
      <w:r>
        <w:rPr>
          <w:color w:val="231F20"/>
          <w:spacing w:val="-45"/>
          <w:w w:val="121"/>
        </w:rPr>
        <w:t>d</w:t>
      </w:r>
      <w:r>
        <w:rPr>
          <w:color w:val="231F20"/>
          <w:spacing w:val="-9"/>
          <w:w w:val="117"/>
          <w:position w:val="-10"/>
        </w:rPr>
        <w:t>h</w:t>
      </w:r>
      <w:r>
        <w:rPr>
          <w:color w:val="231F20"/>
          <w:spacing w:val="-33"/>
          <w:w w:val="90"/>
        </w:rPr>
        <w:t>s</w:t>
      </w:r>
      <w:r>
        <w:rPr>
          <w:color w:val="231F20"/>
          <w:w w:val="70"/>
          <w:position w:val="-10"/>
        </w:rPr>
        <w:t>t</w:t>
      </w:r>
      <w:r>
        <w:rPr>
          <w:color w:val="231F20"/>
          <w:spacing w:val="-26"/>
          <w:position w:val="-10"/>
        </w:rPr>
        <w:t xml:space="preserve"> </w:t>
      </w:r>
      <w:r>
        <w:rPr>
          <w:color w:val="231F20"/>
          <w:spacing w:val="-40"/>
          <w:w w:val="90"/>
          <w:position w:val="-10"/>
        </w:rPr>
        <w:t>s</w:t>
      </w:r>
      <w:r>
        <w:rPr>
          <w:color w:val="231F20"/>
          <w:spacing w:val="-10"/>
          <w:w w:val="109"/>
        </w:rPr>
        <w:t>a</w:t>
      </w:r>
      <w:r>
        <w:rPr>
          <w:color w:val="231F20"/>
          <w:spacing w:val="-15"/>
          <w:w w:val="53"/>
          <w:position w:val="-10"/>
        </w:rPr>
        <w:t>l</w:t>
      </w:r>
      <w:r>
        <w:rPr>
          <w:color w:val="231F20"/>
          <w:spacing w:val="-39"/>
          <w:w w:val="118"/>
        </w:rPr>
        <w:t>n</w:t>
      </w:r>
      <w:r>
        <w:rPr>
          <w:color w:val="231F20"/>
          <w:spacing w:val="-10"/>
          <w:w w:val="107"/>
          <w:position w:val="-10"/>
        </w:rPr>
        <w:t>e</w:t>
      </w:r>
      <w:r>
        <w:rPr>
          <w:color w:val="231F20"/>
          <w:spacing w:val="-45"/>
          <w:w w:val="121"/>
        </w:rPr>
        <w:t>d</w:t>
      </w:r>
      <w:r>
        <w:rPr>
          <w:color w:val="231F20"/>
          <w:w w:val="107"/>
          <w:position w:val="-10"/>
        </w:rPr>
        <w:t>e</w:t>
      </w:r>
      <w:r>
        <w:rPr>
          <w:color w:val="231F20"/>
          <w:spacing w:val="-39"/>
          <w:w w:val="121"/>
          <w:position w:val="-10"/>
        </w:rPr>
        <w:t>p</w:t>
      </w:r>
      <w:r>
        <w:rPr>
          <w:color w:val="231F20"/>
          <w:w w:val="90"/>
        </w:rPr>
        <w:t>s</w:t>
      </w:r>
      <w:r>
        <w:rPr>
          <w:color w:val="231F20"/>
          <w:spacing w:val="-36"/>
          <w:w w:val="117"/>
        </w:rPr>
        <w:t>h</w:t>
      </w:r>
      <w:r>
        <w:rPr>
          <w:color w:val="231F20"/>
          <w:w w:val="70"/>
          <w:position w:val="-10"/>
        </w:rPr>
        <w:t>t</w:t>
      </w:r>
      <w:r>
        <w:rPr>
          <w:color w:val="231F20"/>
          <w:spacing w:val="-20"/>
          <w:w w:val="51"/>
          <w:position w:val="-10"/>
        </w:rPr>
        <w:t>i</w:t>
      </w:r>
      <w:r>
        <w:rPr>
          <w:color w:val="231F20"/>
          <w:spacing w:val="-35"/>
          <w:w w:val="118"/>
        </w:rPr>
        <w:t>o</w:t>
      </w:r>
      <w:r>
        <w:rPr>
          <w:color w:val="231F20"/>
          <w:spacing w:val="-48"/>
          <w:w w:val="180"/>
          <w:position w:val="-10"/>
        </w:rPr>
        <w:t>m</w:t>
      </w:r>
      <w:r>
        <w:rPr>
          <w:color w:val="231F20"/>
          <w:spacing w:val="-22"/>
          <w:w w:val="153"/>
        </w:rPr>
        <w:t>w</w:t>
      </w:r>
      <w:r>
        <w:rPr>
          <w:color w:val="231F20"/>
          <w:spacing w:val="-27"/>
          <w:w w:val="107"/>
          <w:position w:val="-10"/>
        </w:rPr>
        <w:t>e</w:t>
      </w:r>
      <w:r>
        <w:rPr>
          <w:color w:val="231F20"/>
          <w:spacing w:val="-14"/>
          <w:w w:val="90"/>
        </w:rPr>
        <w:t>s</w:t>
      </w:r>
      <w:r>
        <w:rPr>
          <w:color w:val="231F20"/>
          <w:w w:val="50"/>
          <w:position w:val="-10"/>
        </w:rPr>
        <w:t>.</w:t>
      </w:r>
      <w:r>
        <w:rPr>
          <w:color w:val="231F20"/>
          <w:spacing w:val="-60"/>
          <w:w w:val="157"/>
          <w:position w:val="-10"/>
        </w:rPr>
        <w:t>M</w:t>
      </w:r>
      <w:r>
        <w:rPr>
          <w:color w:val="231F20"/>
          <w:w w:val="70"/>
        </w:rPr>
        <w:t>t</w:t>
      </w:r>
      <w:r>
        <w:rPr>
          <w:color w:val="231F20"/>
          <w:spacing w:val="-26"/>
          <w:w w:val="117"/>
        </w:rPr>
        <w:t>h</w:t>
      </w:r>
      <w:r>
        <w:rPr>
          <w:color w:val="231F20"/>
          <w:spacing w:val="-29"/>
          <w:w w:val="118"/>
          <w:position w:val="-10"/>
        </w:rPr>
        <w:t>o</w:t>
      </w:r>
      <w:r>
        <w:rPr>
          <w:color w:val="231F20"/>
          <w:spacing w:val="-21"/>
          <w:w w:val="107"/>
        </w:rPr>
        <w:t>e</w:t>
      </w:r>
      <w:r>
        <w:rPr>
          <w:color w:val="231F20"/>
          <w:spacing w:val="-1"/>
          <w:w w:val="71"/>
          <w:position w:val="-10"/>
        </w:rPr>
        <w:t>r</w:t>
      </w:r>
      <w:r>
        <w:rPr>
          <w:color w:val="231F20"/>
          <w:spacing w:val="-40"/>
          <w:w w:val="107"/>
          <w:position w:val="-10"/>
        </w:rPr>
        <w:t>e</w:t>
      </w:r>
      <w:r>
        <w:rPr>
          <w:color w:val="231F20"/>
          <w:spacing w:val="-2"/>
          <w:w w:val="70"/>
        </w:rPr>
        <w:t>t</w:t>
      </w:r>
      <w:r>
        <w:rPr>
          <w:color w:val="231F20"/>
          <w:spacing w:val="-25"/>
          <w:w w:val="118"/>
        </w:rPr>
        <w:t>o</w:t>
      </w:r>
      <w:r>
        <w:rPr>
          <w:color w:val="231F20"/>
          <w:spacing w:val="-32"/>
          <w:w w:val="121"/>
          <w:position w:val="-10"/>
        </w:rPr>
        <w:t>d</w:t>
      </w:r>
      <w:r>
        <w:rPr>
          <w:color w:val="231F20"/>
          <w:spacing w:val="-3"/>
          <w:w w:val="70"/>
        </w:rPr>
        <w:t>t</w:t>
      </w:r>
      <w:r>
        <w:rPr>
          <w:color w:val="231F20"/>
          <w:spacing w:val="-48"/>
          <w:w w:val="109"/>
        </w:rPr>
        <w:t>a</w:t>
      </w:r>
      <w:r>
        <w:rPr>
          <w:color w:val="231F20"/>
          <w:spacing w:val="-1"/>
          <w:w w:val="107"/>
          <w:position w:val="-10"/>
        </w:rPr>
        <w:t>e</w:t>
      </w:r>
      <w:r>
        <w:rPr>
          <w:color w:val="231F20"/>
          <w:spacing w:val="-32"/>
          <w:w w:val="70"/>
          <w:position w:val="-10"/>
        </w:rPr>
        <w:t>t</w:t>
      </w:r>
      <w:r>
        <w:rPr>
          <w:color w:val="231F20"/>
          <w:spacing w:val="5"/>
          <w:w w:val="53"/>
        </w:rPr>
        <w:t>l</w:t>
      </w:r>
      <w:r>
        <w:rPr>
          <w:color w:val="231F20"/>
          <w:spacing w:val="-35"/>
          <w:w w:val="109"/>
          <w:position w:val="-10"/>
        </w:rPr>
        <w:t>a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18"/>
          <w:w w:val="51"/>
          <w:position w:val="-10"/>
        </w:rPr>
        <w:t>i</w:t>
      </w:r>
      <w:r>
        <w:rPr>
          <w:color w:val="231F20"/>
          <w:spacing w:val="-7"/>
          <w:w w:val="53"/>
        </w:rPr>
        <w:t>l</w:t>
      </w:r>
      <w:r>
        <w:rPr>
          <w:color w:val="231F20"/>
          <w:spacing w:val="-18"/>
          <w:w w:val="53"/>
          <w:position w:val="-10"/>
        </w:rPr>
        <w:t>l</w:t>
      </w:r>
      <w:r>
        <w:rPr>
          <w:color w:val="231F20"/>
          <w:spacing w:val="-32"/>
          <w:w w:val="107"/>
        </w:rPr>
        <w:t>e</w:t>
      </w:r>
      <w:r>
        <w:rPr>
          <w:color w:val="231F20"/>
          <w:spacing w:val="-24"/>
          <w:w w:val="121"/>
          <w:position w:val="-10"/>
        </w:rPr>
        <w:t>d</w:t>
      </w:r>
      <w:r>
        <w:rPr>
          <w:color w:val="231F20"/>
          <w:spacing w:val="-26"/>
          <w:w w:val="107"/>
        </w:rPr>
        <w:t>e</w:t>
      </w:r>
      <w:r>
        <w:rPr>
          <w:color w:val="231F20"/>
          <w:spacing w:val="-24"/>
          <w:w w:val="107"/>
          <w:position w:val="-10"/>
        </w:rPr>
        <w:t>e</w:t>
      </w:r>
      <w:r>
        <w:rPr>
          <w:color w:val="231F20"/>
          <w:spacing w:val="-12"/>
          <w:w w:val="121"/>
        </w:rPr>
        <w:t>p</w:t>
      </w:r>
      <w:r>
        <w:rPr>
          <w:color w:val="231F20"/>
          <w:w w:val="51"/>
          <w:position w:val="-10"/>
        </w:rPr>
        <w:t>i</w:t>
      </w:r>
      <w:r>
        <w:rPr>
          <w:color w:val="231F20"/>
          <w:spacing w:val="-46"/>
          <w:w w:val="118"/>
          <w:position w:val="-10"/>
        </w:rPr>
        <w:t>n</w:t>
      </w:r>
      <w:r>
        <w:rPr>
          <w:color w:val="231F20"/>
          <w:w w:val="70"/>
        </w:rPr>
        <w:t>t</w:t>
      </w:r>
      <w:r>
        <w:rPr>
          <w:color w:val="231F20"/>
          <w:spacing w:val="-10"/>
          <w:w w:val="51"/>
        </w:rPr>
        <w:t>i</w:t>
      </w:r>
      <w:r>
        <w:rPr>
          <w:color w:val="231F20"/>
          <w:spacing w:val="-18"/>
          <w:w w:val="59"/>
          <w:position w:val="-10"/>
        </w:rPr>
        <w:t>f</w:t>
      </w:r>
      <w:r>
        <w:rPr>
          <w:color w:val="231F20"/>
          <w:spacing w:val="-66"/>
          <w:w w:val="180"/>
        </w:rPr>
        <w:t>m</w:t>
      </w:r>
      <w:r>
        <w:rPr>
          <w:color w:val="231F20"/>
          <w:w w:val="118"/>
          <w:position w:val="-10"/>
        </w:rPr>
        <w:t>o</w:t>
      </w:r>
      <w:r>
        <w:rPr>
          <w:color w:val="231F20"/>
          <w:spacing w:val="-21"/>
          <w:w w:val="71"/>
          <w:position w:val="-10"/>
        </w:rPr>
        <w:t>r</w:t>
      </w:r>
      <w:r>
        <w:rPr>
          <w:color w:val="231F20"/>
          <w:spacing w:val="-28"/>
          <w:w w:val="107"/>
        </w:rPr>
        <w:t>e</w:t>
      </w:r>
      <w:r>
        <w:rPr>
          <w:color w:val="231F20"/>
          <w:spacing w:val="-34"/>
          <w:w w:val="180"/>
          <w:position w:val="-10"/>
        </w:rPr>
        <w:t>m</w:t>
      </w:r>
      <w:r>
        <w:rPr>
          <w:color w:val="231F20"/>
          <w:spacing w:val="-11"/>
          <w:w w:val="98"/>
        </w:rPr>
        <w:t>y</w:t>
      </w:r>
      <w:r>
        <w:rPr>
          <w:color w:val="231F20"/>
          <w:spacing w:val="-39"/>
          <w:w w:val="109"/>
          <w:position w:val="-10"/>
        </w:rPr>
        <w:t>a</w:t>
      </w:r>
      <w:r>
        <w:rPr>
          <w:color w:val="231F20"/>
          <w:spacing w:val="-16"/>
          <w:w w:val="118"/>
        </w:rPr>
        <w:t>o</w:t>
      </w:r>
      <w:r>
        <w:rPr>
          <w:color w:val="231F20"/>
          <w:spacing w:val="-16"/>
          <w:w w:val="70"/>
          <w:position w:val="-10"/>
        </w:rPr>
        <w:t>t</w:t>
      </w:r>
      <w:r>
        <w:rPr>
          <w:color w:val="231F20"/>
          <w:spacing w:val="-38"/>
          <w:w w:val="118"/>
        </w:rPr>
        <w:t>u</w:t>
      </w:r>
      <w:r>
        <w:rPr>
          <w:color w:val="231F20"/>
          <w:w w:val="51"/>
          <w:position w:val="-10"/>
        </w:rPr>
        <w:t>i</w:t>
      </w:r>
      <w:r>
        <w:rPr>
          <w:color w:val="231F20"/>
          <w:spacing w:val="-20"/>
          <w:w w:val="118"/>
          <w:position w:val="-10"/>
        </w:rPr>
        <w:t>o</w:t>
      </w:r>
      <w:r>
        <w:rPr>
          <w:color w:val="231F20"/>
          <w:spacing w:val="-34"/>
          <w:w w:val="117"/>
        </w:rPr>
        <w:t>h</w:t>
      </w:r>
      <w:r>
        <w:rPr>
          <w:color w:val="231F20"/>
          <w:spacing w:val="-20"/>
          <w:w w:val="118"/>
          <w:position w:val="-10"/>
        </w:rPr>
        <w:t>n</w:t>
      </w:r>
      <w:r>
        <w:rPr>
          <w:color w:val="231F20"/>
          <w:w w:val="96"/>
        </w:rPr>
        <w:t>ad,as</w:t>
      </w:r>
    </w:p>
    <w:p>
      <w:pPr>
        <w:spacing w:before="167"/>
        <w:ind w:left="0" w:right="75" w:firstLine="0"/>
        <w:jc w:val="center"/>
        <w:rPr>
          <w:sz w:val="8"/>
        </w:rPr>
      </w:pPr>
      <w:r>
        <w:rPr>
          <w:color w:val="231F20"/>
          <w:w w:val="106"/>
          <w:sz w:val="8"/>
        </w:rPr>
        <w:t>7</w:t>
      </w:r>
    </w:p>
    <w:p>
      <w:pPr>
        <w:spacing w:after="0"/>
        <w:jc w:val="center"/>
        <w:rPr>
          <w:sz w:val="8"/>
        </w:rPr>
        <w:sectPr>
          <w:type w:val="continuous"/>
          <w:pgSz w:w="3690" w:h="4880"/>
          <w:pgMar w:top="260" w:right="80" w:bottom="280" w:left="40" w:header="720" w:footer="720" w:gutter="0"/>
        </w:sectPr>
      </w:pPr>
    </w:p>
    <w:p>
      <w:pPr>
        <w:pStyle w:val="4"/>
        <w:spacing w:before="161"/>
        <w:ind w:left="299"/>
      </w:pPr>
      <w:r>
        <mc:AlternateContent>
          <mc:Choice Requires="wps">
            <w:drawing>
              <wp:anchor distT="0" distB="0" distL="114300" distR="114300" simplePos="0" relativeHeight="251019264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208280</wp:posOffset>
                </wp:positionV>
                <wp:extent cx="1154430" cy="163830"/>
                <wp:effectExtent l="0" t="0" r="0" b="0"/>
                <wp:wrapNone/>
                <wp:docPr id="14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3"/>
                            </w:pPr>
                            <w:r>
                              <w:rPr>
                                <w:color w:val="231F20"/>
                                <w:w w:val="1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w w:val="7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16"/>
                              </w:rPr>
                              <w:t>ded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syn</w:t>
                            </w:r>
                            <w:r>
                              <w:rPr>
                                <w:color w:val="231F20"/>
                                <w:spacing w:val="-2"/>
                                <w:w w:val="101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14"/>
                              </w:rPr>
                              <w:t>ed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AP</w:t>
                            </w:r>
                            <w:r>
                              <w:rPr>
                                <w:color w:val="231F20"/>
                                <w:spacing w:val="-11"/>
                                <w:w w:val="1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w w:val="5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16.95pt;margin-top:16.4pt;height:12.9pt;width:90.9pt;mso-position-horizontal-relative:page;z-index:-252297216;mso-width-relative:page;mso-height-relative:page;" filled="f" stroked="f" coordsize="21600,21600" o:gfxdata="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KGi3XYAAAACAEAAA8AAAAAAAAA&#10;AQAgAAAAIgAAAGRycy9kb3ducmV2LnhtbFBLAQIUABQAAAAIAIdO4kBZyiw8nwEAACY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3"/>
                      </w:pPr>
                      <w:r>
                        <w:rPr>
                          <w:color w:val="231F20"/>
                          <w:w w:val="116"/>
                        </w:rPr>
                        <w:t>and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w w:val="70"/>
                        </w:rPr>
                        <w:t>t</w:t>
                      </w:r>
                      <w:r>
                        <w:rPr>
                          <w:color w:val="231F20"/>
                          <w:w w:val="109"/>
                        </w:rPr>
                        <w:t>a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</w:t>
                      </w:r>
                      <w:r>
                        <w:rPr>
                          <w:color w:val="231F20"/>
                          <w:spacing w:val="-1"/>
                          <w:w w:val="90"/>
                        </w:rPr>
                        <w:t>r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1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w w:val="95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r</w:t>
                      </w:r>
                      <w:r>
                        <w:rPr>
                          <w:color w:val="231F20"/>
                          <w:w w:val="116"/>
                        </w:rPr>
                        <w:t>ded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16"/>
                        </w:rPr>
                        <w:t>and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syn</w:t>
                      </w:r>
                      <w:r>
                        <w:rPr>
                          <w:color w:val="231F20"/>
                          <w:spacing w:val="-2"/>
                          <w:w w:val="101"/>
                        </w:rPr>
                        <w:t>c</w:t>
                      </w:r>
                      <w:r>
                        <w:rPr>
                          <w:color w:val="231F20"/>
                          <w:w w:val="114"/>
                        </w:rPr>
                        <w:t>ed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in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the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AP</w:t>
                      </w:r>
                      <w:r>
                        <w:rPr>
                          <w:color w:val="231F20"/>
                          <w:spacing w:val="-11"/>
                          <w:w w:val="120"/>
                        </w:rPr>
                        <w:t>P</w:t>
                      </w:r>
                      <w:r>
                        <w:rPr>
                          <w:color w:val="231F20"/>
                          <w:w w:val="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49"/>
          <w:w w:val="107"/>
          <w:position w:val="12"/>
        </w:rPr>
        <w:t>5</w:t>
      </w:r>
      <w:r>
        <w:rPr>
          <w:color w:val="231F20"/>
          <w:spacing w:val="-6"/>
          <w:w w:val="118"/>
        </w:rPr>
        <w:t>o</w:t>
      </w:r>
      <w:r>
        <w:rPr>
          <w:color w:val="231F20"/>
          <w:spacing w:val="-18"/>
          <w:w w:val="50"/>
          <w:position w:val="12"/>
        </w:rPr>
        <w:t>.</w:t>
      </w:r>
      <w:r>
        <w:rPr>
          <w:color w:val="231F20"/>
          <w:spacing w:val="-37"/>
          <w:w w:val="118"/>
        </w:rPr>
        <w:t>n</w:t>
      </w:r>
      <w:r>
        <w:rPr>
          <w:color w:val="231F20"/>
          <w:spacing w:val="-8"/>
          <w:w w:val="142"/>
          <w:position w:val="12"/>
        </w:rPr>
        <w:t>H</w:t>
      </w:r>
      <w:r>
        <w:rPr>
          <w:color w:val="231F20"/>
          <w:spacing w:val="-24"/>
          <w:w w:val="70"/>
        </w:rPr>
        <w:t>t</w:t>
      </w:r>
      <w:r>
        <w:rPr>
          <w:color w:val="231F20"/>
          <w:spacing w:val="-25"/>
          <w:w w:val="107"/>
          <w:position w:val="12"/>
        </w:rPr>
        <w:t>e</w:t>
      </w:r>
      <w:r>
        <w:rPr>
          <w:color w:val="231F20"/>
          <w:spacing w:val="-31"/>
          <w:w w:val="117"/>
        </w:rPr>
        <w:t>h</w:t>
      </w:r>
      <w:r>
        <w:rPr>
          <w:color w:val="231F20"/>
          <w:spacing w:val="-20"/>
          <w:w w:val="109"/>
          <w:position w:val="12"/>
        </w:rPr>
        <w:t>a</w:t>
      </w:r>
      <w:r>
        <w:rPr>
          <w:color w:val="231F20"/>
          <w:spacing w:val="-30"/>
          <w:w w:val="107"/>
        </w:rPr>
        <w:t>e</w:t>
      </w:r>
      <w:r>
        <w:rPr>
          <w:color w:val="231F20"/>
          <w:w w:val="71"/>
          <w:position w:val="12"/>
        </w:rPr>
        <w:t>r</w:t>
      </w:r>
      <w:r>
        <w:rPr>
          <w:color w:val="231F20"/>
          <w:spacing w:val="-15"/>
          <w:w w:val="71"/>
          <w:position w:val="12"/>
        </w:rPr>
        <w:t>t</w:t>
      </w:r>
      <w:r>
        <w:rPr>
          <w:color w:val="231F20"/>
          <w:spacing w:val="-19"/>
          <w:w w:val="117"/>
        </w:rPr>
        <w:t>h</w:t>
      </w:r>
      <w:r>
        <w:rPr>
          <w:color w:val="231F20"/>
          <w:spacing w:val="-37"/>
          <w:w w:val="121"/>
          <w:position w:val="12"/>
        </w:rPr>
        <w:t>R</w:t>
      </w:r>
      <w:r>
        <w:rPr>
          <w:color w:val="231F20"/>
          <w:spacing w:val="-12"/>
          <w:w w:val="107"/>
        </w:rPr>
        <w:t>e</w:t>
      </w:r>
      <w:r>
        <w:rPr>
          <w:color w:val="231F20"/>
          <w:spacing w:val="-39"/>
          <w:w w:val="109"/>
          <w:position w:val="12"/>
        </w:rPr>
        <w:t>a</w:t>
      </w:r>
      <w:r>
        <w:rPr>
          <w:color w:val="231F20"/>
          <w:spacing w:val="-12"/>
          <w:w w:val="109"/>
        </w:rPr>
        <w:t>a</w:t>
      </w:r>
      <w:r>
        <w:rPr>
          <w:color w:val="231F20"/>
          <w:spacing w:val="-21"/>
          <w:w w:val="70"/>
          <w:position w:val="12"/>
        </w:rPr>
        <w:t>t</w:t>
      </w:r>
      <w:r>
        <w:rPr>
          <w:color w:val="231F20"/>
          <w:spacing w:val="-14"/>
          <w:w w:val="71"/>
        </w:rPr>
        <w:t>r</w:t>
      </w:r>
      <w:r>
        <w:rPr>
          <w:color w:val="231F20"/>
          <w:spacing w:val="-36"/>
          <w:w w:val="107"/>
          <w:position w:val="12"/>
        </w:rPr>
        <w:t>e</w:t>
      </w:r>
      <w:r>
        <w:rPr>
          <w:color w:val="231F20"/>
          <w:w w:val="70"/>
        </w:rPr>
        <w:t>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9"/>
          <w:w w:val="71"/>
        </w:rPr>
        <w:t>r</w:t>
      </w:r>
      <w:r>
        <w:rPr>
          <w:color w:val="231F20"/>
          <w:w w:val="59"/>
          <w:position w:val="12"/>
        </w:rPr>
        <w:t>f</w:t>
      </w:r>
      <w:r>
        <w:rPr>
          <w:color w:val="231F20"/>
          <w:spacing w:val="-54"/>
          <w:w w:val="118"/>
          <w:position w:val="12"/>
        </w:rPr>
        <w:t>u</w:t>
      </w:r>
      <w:r>
        <w:rPr>
          <w:color w:val="231F20"/>
          <w:spacing w:val="-2"/>
          <w:w w:val="109"/>
        </w:rPr>
        <w:t>a</w:t>
      </w:r>
      <w:r>
        <w:rPr>
          <w:color w:val="231F20"/>
          <w:spacing w:val="-27"/>
          <w:w w:val="70"/>
        </w:rPr>
        <w:t>t</w:t>
      </w:r>
      <w:r>
        <w:rPr>
          <w:color w:val="231F20"/>
          <w:spacing w:val="-28"/>
          <w:w w:val="118"/>
          <w:position w:val="12"/>
        </w:rPr>
        <w:t>n</w:t>
      </w:r>
      <w:r>
        <w:rPr>
          <w:color w:val="231F20"/>
          <w:spacing w:val="-21"/>
          <w:w w:val="107"/>
        </w:rPr>
        <w:t>e</w:t>
      </w:r>
      <w:r>
        <w:rPr>
          <w:color w:val="231F20"/>
          <w:spacing w:val="-5"/>
          <w:w w:val="99"/>
          <w:position w:val="12"/>
        </w:rPr>
        <w:t>c</w:t>
      </w:r>
      <w:r>
        <w:rPr>
          <w:color w:val="231F20"/>
          <w:spacing w:val="-20"/>
          <w:w w:val="51"/>
        </w:rPr>
        <w:t>i</w:t>
      </w:r>
      <w:r>
        <w:rPr>
          <w:color w:val="231F20"/>
          <w:spacing w:val="-12"/>
          <w:w w:val="70"/>
          <w:position w:val="12"/>
        </w:rPr>
        <w:t>t</w:t>
      </w:r>
      <w:r>
        <w:rPr>
          <w:color w:val="231F20"/>
          <w:spacing w:val="-42"/>
          <w:w w:val="118"/>
        </w:rPr>
        <w:t>n</w:t>
      </w:r>
      <w:r>
        <w:rPr>
          <w:color w:val="231F20"/>
          <w:w w:val="51"/>
          <w:position w:val="12"/>
        </w:rPr>
        <w:t>i</w:t>
      </w:r>
      <w:r>
        <w:rPr>
          <w:color w:val="231F20"/>
          <w:spacing w:val="-36"/>
          <w:w w:val="118"/>
          <w:position w:val="12"/>
        </w:rPr>
        <w:t>o</w:t>
      </w:r>
      <w:r>
        <w:rPr>
          <w:color w:val="231F20"/>
          <w:spacing w:val="-2"/>
          <w:w w:val="70"/>
        </w:rPr>
        <w:t>t</w:t>
      </w:r>
      <w:r>
        <w:rPr>
          <w:color w:val="231F20"/>
          <w:spacing w:val="-44"/>
          <w:w w:val="107"/>
        </w:rPr>
        <w:t>e</w:t>
      </w:r>
      <w:r>
        <w:rPr>
          <w:color w:val="231F20"/>
          <w:spacing w:val="-10"/>
          <w:w w:val="118"/>
          <w:position w:val="12"/>
        </w:rPr>
        <w:t>n</w:t>
      </w:r>
      <w:r>
        <w:rPr>
          <w:color w:val="231F20"/>
          <w:spacing w:val="-3"/>
          <w:w w:val="71"/>
        </w:rPr>
        <w:t>r</w:t>
      </w:r>
      <w:r>
        <w:rPr>
          <w:color w:val="231F20"/>
          <w:spacing w:val="-21"/>
          <w:w w:val="51"/>
          <w:position w:val="12"/>
        </w:rPr>
        <w:t>i</w:t>
      </w:r>
      <w:r>
        <w:rPr>
          <w:color w:val="231F20"/>
          <w:spacing w:val="-7"/>
          <w:w w:val="59"/>
        </w:rPr>
        <w:t>f</w:t>
      </w:r>
      <w:r>
        <w:rPr>
          <w:color w:val="231F20"/>
          <w:spacing w:val="-49"/>
          <w:w w:val="118"/>
          <w:position w:val="12"/>
        </w:rPr>
        <w:t>n</w:t>
      </w:r>
      <w:r>
        <w:rPr>
          <w:color w:val="231F20"/>
          <w:spacing w:val="-1"/>
          <w:w w:val="109"/>
        </w:rPr>
        <w:t>a</w:t>
      </w:r>
      <w:r>
        <w:rPr>
          <w:color w:val="231F20"/>
          <w:spacing w:val="-32"/>
          <w:w w:val="70"/>
          <w:position w:val="12"/>
        </w:rPr>
        <w:t>t</w:t>
      </w:r>
      <w:r>
        <w:rPr>
          <w:color w:val="231F20"/>
          <w:spacing w:val="-15"/>
          <w:w w:val="99"/>
        </w:rPr>
        <w:t>c</w:t>
      </w:r>
      <w:r>
        <w:rPr>
          <w:color w:val="231F20"/>
          <w:spacing w:val="-36"/>
          <w:w w:val="107"/>
          <w:position w:val="12"/>
        </w:rPr>
        <w:t>e</w:t>
      </w:r>
      <w:r>
        <w:rPr>
          <w:color w:val="231F20"/>
          <w:spacing w:val="-13"/>
          <w:w w:val="107"/>
        </w:rPr>
        <w:t>e</w:t>
      </w:r>
      <w:r>
        <w:rPr>
          <w:color w:val="231F20"/>
          <w:spacing w:val="-20"/>
          <w:w w:val="71"/>
          <w:position w:val="12"/>
        </w:rPr>
        <w:t>r</w:t>
      </w:r>
      <w:r>
        <w:rPr>
          <w:color w:val="231F20"/>
          <w:spacing w:val="-3"/>
          <w:w w:val="50"/>
        </w:rPr>
        <w:t>,</w:t>
      </w:r>
      <w:r>
        <w:rPr>
          <w:color w:val="231F20"/>
          <w:spacing w:val="-4"/>
          <w:w w:val="59"/>
          <w:position w:val="12"/>
        </w:rPr>
        <w:t>f</w:t>
      </w:r>
      <w:r>
        <w:rPr>
          <w:color w:val="231F20"/>
          <w:spacing w:val="-30"/>
          <w:w w:val="70"/>
        </w:rPr>
        <w:t>t</w:t>
      </w:r>
      <w:r>
        <w:rPr>
          <w:color w:val="231F20"/>
          <w:spacing w:val="-20"/>
          <w:w w:val="109"/>
          <w:position w:val="12"/>
        </w:rPr>
        <w:t>a</w:t>
      </w:r>
      <w:r>
        <w:rPr>
          <w:color w:val="231F20"/>
          <w:spacing w:val="-34"/>
          <w:w w:val="117"/>
        </w:rPr>
        <w:t>h</w:t>
      </w:r>
      <w:r>
        <w:rPr>
          <w:color w:val="231F20"/>
          <w:spacing w:val="-12"/>
          <w:w w:val="99"/>
          <w:position w:val="12"/>
        </w:rPr>
        <w:t>c</w:t>
      </w:r>
      <w:r>
        <w:rPr>
          <w:color w:val="231F20"/>
          <w:w w:val="107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12"/>
          <w:w w:val="50"/>
          <w:position w:val="12"/>
        </w:rPr>
        <w:t>:</w:t>
      </w:r>
      <w:r>
        <w:rPr>
          <w:color w:val="231F20"/>
          <w:spacing w:val="-1"/>
          <w:w w:val="71"/>
        </w:rPr>
        <w:t>r</w:t>
      </w:r>
      <w:r>
        <w:rPr>
          <w:color w:val="231F20"/>
          <w:spacing w:val="-48"/>
          <w:w w:val="107"/>
        </w:rPr>
        <w:t>e</w:t>
      </w:r>
      <w:r>
        <w:rPr>
          <w:color w:val="231F20"/>
          <w:spacing w:val="-9"/>
          <w:w w:val="125"/>
          <w:position w:val="12"/>
        </w:rPr>
        <w:t>C</w:t>
      </w:r>
      <w:r>
        <w:rPr>
          <w:color w:val="231F20"/>
          <w:spacing w:val="-33"/>
          <w:w w:val="90"/>
        </w:rPr>
        <w:t>s</w:t>
      </w:r>
      <w:r>
        <w:rPr>
          <w:color w:val="231F20"/>
          <w:w w:val="53"/>
          <w:position w:val="12"/>
        </w:rPr>
        <w:t>l</w:t>
      </w:r>
      <w:r>
        <w:rPr>
          <w:color w:val="231F20"/>
          <w:spacing w:val="-16"/>
          <w:w w:val="51"/>
          <w:position w:val="12"/>
        </w:rPr>
        <w:t>i</w:t>
      </w:r>
      <w:r>
        <w:rPr>
          <w:color w:val="231F20"/>
          <w:spacing w:val="-38"/>
          <w:w w:val="118"/>
        </w:rPr>
        <w:t>u</w:t>
      </w:r>
      <w:r>
        <w:rPr>
          <w:color w:val="231F20"/>
          <w:spacing w:val="-7"/>
          <w:w w:val="99"/>
          <w:position w:val="12"/>
        </w:rPr>
        <w:t>c</w:t>
      </w:r>
      <w:r>
        <w:rPr>
          <w:color w:val="231F20"/>
          <w:spacing w:val="-18"/>
          <w:w w:val="53"/>
        </w:rPr>
        <w:t>l</w:t>
      </w:r>
      <w:r>
        <w:rPr>
          <w:color w:val="231F20"/>
          <w:spacing w:val="-30"/>
          <w:w w:val="104"/>
          <w:position w:val="12"/>
        </w:rPr>
        <w:t>k</w:t>
      </w:r>
      <w:r>
        <w:rPr>
          <w:color w:val="231F20"/>
          <w:w w:val="70"/>
        </w:rPr>
        <w:t>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2"/>
          <w:w w:val="51"/>
          <w:position w:val="12"/>
        </w:rPr>
        <w:t>i</w:t>
      </w:r>
      <w:r>
        <w:rPr>
          <w:color w:val="231F20"/>
          <w:spacing w:val="-48"/>
          <w:w w:val="153"/>
        </w:rPr>
        <w:t>w</w:t>
      </w:r>
      <w:r>
        <w:rPr>
          <w:color w:val="231F20"/>
          <w:spacing w:val="-6"/>
          <w:w w:val="118"/>
          <w:position w:val="12"/>
        </w:rPr>
        <w:t>n</w:t>
      </w:r>
      <w:r>
        <w:rPr>
          <w:color w:val="231F20"/>
          <w:spacing w:val="-18"/>
          <w:w w:val="51"/>
        </w:rPr>
        <w:t>i</w:t>
      </w:r>
      <w:r>
        <w:rPr>
          <w:color w:val="231F20"/>
          <w:spacing w:val="-15"/>
          <w:w w:val="70"/>
          <w:position w:val="12"/>
        </w:rPr>
        <w:t>t</w:t>
      </w:r>
      <w:r>
        <w:rPr>
          <w:color w:val="231F20"/>
          <w:spacing w:val="-11"/>
          <w:w w:val="53"/>
        </w:rPr>
        <w:t>l</w:t>
      </w:r>
      <w:r>
        <w:rPr>
          <w:color w:val="231F20"/>
          <w:spacing w:val="-43"/>
          <w:w w:val="118"/>
          <w:position w:val="12"/>
        </w:rPr>
        <w:t>o</w:t>
      </w:r>
      <w:r>
        <w:rPr>
          <w:color w:val="231F20"/>
          <w:w w:val="53"/>
        </w:rPr>
        <w:t>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6"/>
          <w:w w:val="120"/>
        </w:rPr>
        <w:t>b</w:t>
      </w:r>
      <w:r>
        <w:rPr>
          <w:color w:val="231F20"/>
          <w:spacing w:val="-46"/>
          <w:w w:val="180"/>
          <w:position w:val="12"/>
        </w:rPr>
        <w:t>m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26"/>
          <w:w w:val="107"/>
          <w:position w:val="12"/>
        </w:rPr>
        <w:t>e</w:t>
      </w:r>
      <w:r>
        <w:rPr>
          <w:color w:val="231F20"/>
          <w:spacing w:val="-17"/>
          <w:w w:val="90"/>
        </w:rPr>
        <w:t>s</w:t>
      </w:r>
      <w:r>
        <w:rPr>
          <w:color w:val="231F20"/>
          <w:spacing w:val="-33"/>
          <w:w w:val="109"/>
          <w:position w:val="12"/>
        </w:rPr>
        <w:t>a</w:t>
      </w:r>
      <w:r>
        <w:rPr>
          <w:color w:val="231F20"/>
          <w:spacing w:val="-21"/>
          <w:w w:val="117"/>
        </w:rPr>
        <w:t>h</w:t>
      </w:r>
      <w:r>
        <w:rPr>
          <w:color w:val="231F20"/>
          <w:spacing w:val="-21"/>
          <w:w w:val="90"/>
          <w:position w:val="12"/>
        </w:rPr>
        <w:t>s</w:t>
      </w:r>
      <w:r>
        <w:rPr>
          <w:color w:val="231F20"/>
          <w:spacing w:val="-34"/>
          <w:w w:val="118"/>
        </w:rPr>
        <w:t>o</w:t>
      </w:r>
      <w:r>
        <w:rPr>
          <w:color w:val="231F20"/>
          <w:spacing w:val="-20"/>
          <w:w w:val="118"/>
          <w:position w:val="12"/>
        </w:rPr>
        <w:t>u</w:t>
      </w:r>
      <w:r>
        <w:rPr>
          <w:color w:val="231F20"/>
          <w:spacing w:val="-50"/>
          <w:w w:val="153"/>
        </w:rPr>
        <w:t>w</w:t>
      </w:r>
      <w:r>
        <w:rPr>
          <w:color w:val="231F20"/>
          <w:spacing w:val="-1"/>
          <w:w w:val="71"/>
          <w:position w:val="12"/>
        </w:rPr>
        <w:t>r</w:t>
      </w:r>
      <w:r>
        <w:rPr>
          <w:color w:val="231F20"/>
          <w:spacing w:val="-31"/>
          <w:w w:val="107"/>
          <w:position w:val="12"/>
        </w:rPr>
        <w:t>e</w:t>
      </w:r>
      <w:r>
        <w:rPr>
          <w:color w:val="231F20"/>
          <w:spacing w:val="-3"/>
          <w:w w:val="118"/>
        </w:rPr>
        <w:t>n</w:t>
      </w:r>
      <w:r>
        <w:rPr>
          <w:color w:val="231F20"/>
          <w:spacing w:val="-22"/>
          <w:w w:val="98"/>
          <w:position w:val="12"/>
        </w:rPr>
        <w:t>y</w:t>
      </w:r>
      <w:r>
        <w:rPr>
          <w:color w:val="231F20"/>
          <w:spacing w:val="-28"/>
          <w:w w:val="109"/>
        </w:rPr>
        <w:t>a</w:t>
      </w:r>
      <w:r>
        <w:rPr>
          <w:color w:val="231F20"/>
          <w:spacing w:val="-26"/>
          <w:w w:val="118"/>
          <w:position w:val="12"/>
        </w:rPr>
        <w:t>o</w:t>
      </w:r>
      <w:r>
        <w:rPr>
          <w:color w:val="231F20"/>
          <w:spacing w:val="-2"/>
          <w:w w:val="59"/>
        </w:rPr>
        <w:t>f</w:t>
      </w:r>
      <w:r>
        <w:rPr>
          <w:color w:val="231F20"/>
          <w:spacing w:val="-52"/>
          <w:w w:val="118"/>
          <w:position w:val="12"/>
        </w:rPr>
        <w:t>u</w:t>
      </w:r>
      <w:r>
        <w:rPr>
          <w:color w:val="231F20"/>
          <w:spacing w:val="-2"/>
          <w:w w:val="70"/>
        </w:rPr>
        <w:t>t</w:t>
      </w:r>
      <w:r>
        <w:rPr>
          <w:color w:val="231F20"/>
          <w:spacing w:val="-27"/>
          <w:w w:val="107"/>
        </w:rPr>
        <w:t>e</w:t>
      </w:r>
      <w:r>
        <w:rPr>
          <w:color w:val="231F20"/>
          <w:spacing w:val="-6"/>
          <w:w w:val="71"/>
          <w:position w:val="12"/>
        </w:rPr>
        <w:t>r</w:t>
      </w:r>
      <w:r>
        <w:rPr>
          <w:color w:val="231F20"/>
          <w:spacing w:val="-8"/>
          <w:w w:val="71"/>
        </w:rPr>
        <w:t>r</w:t>
      </w:r>
      <w:r>
        <w:rPr>
          <w:color w:val="231F20"/>
          <w:spacing w:val="-36"/>
          <w:w w:val="99"/>
          <w:position w:val="12"/>
        </w:rPr>
        <w:t>c</w:t>
      </w:r>
      <w:r>
        <w:rPr>
          <w:color w:val="231F20"/>
          <w:spacing w:val="-34"/>
          <w:w w:val="153"/>
        </w:rPr>
        <w:t>w</w:t>
      </w:r>
      <w:r>
        <w:rPr>
          <w:color w:val="231F20"/>
          <w:spacing w:val="-21"/>
          <w:w w:val="118"/>
          <w:position w:val="12"/>
        </w:rPr>
        <w:t>u</w:t>
      </w:r>
      <w:r>
        <w:rPr>
          <w:color w:val="231F20"/>
          <w:spacing w:val="-29"/>
          <w:w w:val="109"/>
        </w:rPr>
        <w:t>a</w:t>
      </w:r>
      <w:r>
        <w:rPr>
          <w:color w:val="231F20"/>
          <w:spacing w:val="-4"/>
          <w:w w:val="71"/>
          <w:position w:val="12"/>
        </w:rPr>
        <w:t>r</w:t>
      </w:r>
      <w:r>
        <w:rPr>
          <w:color w:val="231F20"/>
          <w:spacing w:val="-1"/>
          <w:w w:val="71"/>
        </w:rPr>
        <w:t>r</w:t>
      </w:r>
      <w:r>
        <w:rPr>
          <w:color w:val="231F20"/>
          <w:spacing w:val="-51"/>
          <w:w w:val="121"/>
        </w:rPr>
        <w:t>d</w:t>
      </w:r>
      <w:r>
        <w:rPr>
          <w:color w:val="231F20"/>
          <w:w w:val="107"/>
          <w:position w:val="12"/>
        </w:rPr>
        <w:t>e</w:t>
      </w:r>
      <w:r>
        <w:rPr>
          <w:color w:val="231F20"/>
          <w:spacing w:val="-51"/>
          <w:w w:val="118"/>
          <w:position w:val="12"/>
        </w:rPr>
        <w:t>n</w:t>
      </w:r>
      <w:r>
        <w:rPr>
          <w:color w:val="231F20"/>
          <w:w w:val="50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3"/>
          <w:w w:val="157"/>
        </w:rPr>
        <w:t>M</w:t>
      </w:r>
      <w:r>
        <w:rPr>
          <w:color w:val="231F20"/>
          <w:w w:val="70"/>
          <w:position w:val="12"/>
        </w:rPr>
        <w:t>t</w:t>
      </w:r>
      <w:r>
        <w:rPr>
          <w:color w:val="231F20"/>
          <w:spacing w:val="-26"/>
          <w:position w:val="12"/>
        </w:rPr>
        <w:t xml:space="preserve"> </w:t>
      </w:r>
      <w:r>
        <w:rPr>
          <w:color w:val="231F20"/>
          <w:spacing w:val="-43"/>
          <w:w w:val="117"/>
          <w:position w:val="12"/>
        </w:rPr>
        <w:t>h</w:t>
      </w:r>
      <w:r>
        <w:rPr>
          <w:color w:val="231F20"/>
          <w:spacing w:val="-12"/>
          <w:w w:val="118"/>
        </w:rPr>
        <w:t>o</w:t>
      </w:r>
      <w:r>
        <w:rPr>
          <w:color w:val="231F20"/>
          <w:spacing w:val="-38"/>
          <w:w w:val="107"/>
          <w:position w:val="12"/>
        </w:rPr>
        <w:t>e</w:t>
      </w:r>
      <w:r>
        <w:rPr>
          <w:color w:val="231F20"/>
          <w:spacing w:val="-1"/>
          <w:w w:val="71"/>
        </w:rPr>
        <w:t>r</w:t>
      </w:r>
      <w:r>
        <w:rPr>
          <w:color w:val="231F20"/>
          <w:spacing w:val="-45"/>
          <w:w w:val="107"/>
        </w:rPr>
        <w:t>e</w:t>
      </w:r>
      <w:r>
        <w:rPr>
          <w:color w:val="231F20"/>
          <w:w w:val="109"/>
          <w:position w:val="12"/>
        </w:rPr>
        <w:t>a</w:t>
      </w:r>
      <w:r>
        <w:rPr>
          <w:color w:val="231F20"/>
          <w:spacing w:val="-18"/>
          <w:w w:val="71"/>
          <w:position w:val="12"/>
        </w:rPr>
        <w:t>r</w:t>
      </w:r>
      <w:r>
        <w:rPr>
          <w:color w:val="231F20"/>
          <w:spacing w:val="-37"/>
          <w:w w:val="121"/>
        </w:rPr>
        <w:t>d</w:t>
      </w:r>
      <w:r>
        <w:rPr>
          <w:color w:val="231F20"/>
          <w:spacing w:val="5"/>
          <w:w w:val="70"/>
          <w:position w:val="12"/>
        </w:rPr>
        <w:t>t</w:t>
      </w:r>
      <w:r>
        <w:rPr>
          <w:color w:val="231F20"/>
          <w:spacing w:val="-34"/>
          <w:w w:val="107"/>
        </w:rPr>
        <w:t>e</w:t>
      </w:r>
      <w:r>
        <w:rPr>
          <w:color w:val="231F20"/>
          <w:spacing w:val="-3"/>
          <w:w w:val="71"/>
          <w:position w:val="12"/>
        </w:rPr>
        <w:t>r</w:t>
      </w:r>
      <w:r>
        <w:rPr>
          <w:color w:val="231F20"/>
          <w:spacing w:val="-47"/>
          <w:w w:val="109"/>
          <w:position w:val="12"/>
        </w:rPr>
        <w:t>a</w:t>
      </w:r>
      <w:r>
        <w:rPr>
          <w:color w:val="231F20"/>
          <w:spacing w:val="-3"/>
          <w:w w:val="70"/>
        </w:rPr>
        <w:t>t</w:t>
      </w:r>
      <w:r>
        <w:rPr>
          <w:color w:val="231F20"/>
          <w:spacing w:val="-34"/>
          <w:w w:val="109"/>
        </w:rPr>
        <w:t>a</w:t>
      </w:r>
      <w:r>
        <w:rPr>
          <w:color w:val="231F20"/>
          <w:spacing w:val="-2"/>
          <w:w w:val="70"/>
          <w:position w:val="12"/>
        </w:rPr>
        <w:t>t</w:t>
      </w:r>
      <w:r>
        <w:rPr>
          <w:color w:val="231F20"/>
          <w:spacing w:val="-46"/>
          <w:w w:val="107"/>
          <w:position w:val="12"/>
        </w:rPr>
        <w:t>e</w:t>
      </w:r>
      <w:r>
        <w:rPr>
          <w:color w:val="231F20"/>
          <w:w w:val="65"/>
        </w:rPr>
        <w:t>ils</w:t>
      </w:r>
    </w:p>
    <w:p>
      <w:pPr>
        <w:pStyle w:val="4"/>
        <w:spacing w:before="40" w:line="240" w:lineRule="atLeast"/>
        <w:ind w:left="299" w:right="280"/>
      </w:pPr>
      <w:r>
        <mc:AlternateContent>
          <mc:Choice Requires="wps">
            <w:drawing>
              <wp:anchor distT="0" distB="0" distL="114300" distR="114300" simplePos="0" relativeHeight="251022336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133985</wp:posOffset>
                </wp:positionV>
                <wp:extent cx="1644015" cy="163830"/>
                <wp:effectExtent l="0" t="0" r="0" b="0"/>
                <wp:wrapNone/>
                <wp:docPr id="20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3"/>
                            </w:pPr>
                            <w:r>
                              <w:rPr>
                                <w:color w:val="231F20"/>
                                <w:w w:val="121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1"/>
                                <w:w w:val="7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ss</w:t>
                            </w:r>
                            <w:r>
                              <w:rPr>
                                <w:color w:val="231F20"/>
                                <w:w w:val="118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1"/>
                                <w:w w:val="7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8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17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w w:val="53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118"/>
                              </w:rPr>
                              <w:t>oo</w:t>
                            </w:r>
                            <w:r>
                              <w:rPr>
                                <w:color w:val="231F20"/>
                                <w:w w:val="121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1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1"/>
                                <w:w w:val="7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ss</w:t>
                            </w:r>
                            <w:r>
                              <w:rPr>
                                <w:color w:val="231F20"/>
                                <w:w w:val="118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1"/>
                                <w:w w:val="7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51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w w:val="118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2"/>
                                <w:w w:val="7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7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  <w:w w:val="59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5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17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18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w w:val="53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5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w w:val="51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w w:val="53"/>
                              </w:rPr>
                              <w:t>ll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17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w w:val="11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5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39"/>
                                <w:w w:val="118"/>
                              </w:rPr>
                              <w:t>n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6.95pt;margin-top:10.55pt;height:12.9pt;width:129.45pt;mso-position-horizontal-relative:page;z-index:-252294144;mso-width-relative:page;mso-height-relative:page;" filled="f" stroked="f" coordsize="21600,21600" o:gfxdata="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HZjTjXAAAACAEAAA8AAAAAAAAA&#10;AQAgAAAAIgAAAGRycy9kb3ducmV2LnhtbFBLAQIUABQAAAAIAIdO4kCCxh5WoAEAACY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3"/>
                      </w:pPr>
                      <w:r>
                        <w:rPr>
                          <w:color w:val="231F20"/>
                          <w:w w:val="121"/>
                        </w:rPr>
                        <w:t>p</w:t>
                      </w:r>
                      <w:r>
                        <w:rPr>
                          <w:color w:val="231F20"/>
                          <w:spacing w:val="-1"/>
                          <w:w w:val="71"/>
                        </w:rPr>
                        <w:t>r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w w:val="90"/>
                        </w:rPr>
                        <w:t>ss</w:t>
                      </w:r>
                      <w:r>
                        <w:rPr>
                          <w:color w:val="231F20"/>
                          <w:w w:val="118"/>
                        </w:rPr>
                        <w:t>u</w:t>
                      </w:r>
                      <w:r>
                        <w:rPr>
                          <w:color w:val="231F20"/>
                          <w:spacing w:val="-1"/>
                          <w:w w:val="71"/>
                        </w:rPr>
                        <w:t>r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18"/>
                        </w:rPr>
                        <w:t>on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</w:rPr>
                        <w:t>t</w:t>
                      </w:r>
                      <w:r>
                        <w:rPr>
                          <w:color w:val="231F20"/>
                          <w:w w:val="117"/>
                        </w:rPr>
                        <w:t>h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b</w:t>
                      </w:r>
                      <w:r>
                        <w:rPr>
                          <w:color w:val="231F20"/>
                          <w:w w:val="53"/>
                        </w:rPr>
                        <w:t>l</w:t>
                      </w:r>
                      <w:r>
                        <w:rPr>
                          <w:color w:val="231F20"/>
                          <w:w w:val="118"/>
                        </w:rPr>
                        <w:t>oo</w:t>
                      </w:r>
                      <w:r>
                        <w:rPr>
                          <w:color w:val="231F20"/>
                          <w:w w:val="121"/>
                        </w:rPr>
                        <w:t>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21"/>
                        </w:rPr>
                        <w:t>p</w:t>
                      </w:r>
                      <w:r>
                        <w:rPr>
                          <w:color w:val="231F20"/>
                          <w:spacing w:val="-1"/>
                          <w:w w:val="71"/>
                        </w:rPr>
                        <w:t>r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w w:val="90"/>
                        </w:rPr>
                        <w:t>ss</w:t>
                      </w:r>
                      <w:r>
                        <w:rPr>
                          <w:color w:val="231F20"/>
                          <w:w w:val="118"/>
                        </w:rPr>
                        <w:t>u</w:t>
                      </w:r>
                      <w:r>
                        <w:rPr>
                          <w:color w:val="231F20"/>
                          <w:spacing w:val="-1"/>
                          <w:w w:val="71"/>
                        </w:rPr>
                        <w:t>r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51"/>
                        </w:rPr>
                        <w:t>i</w:t>
                      </w:r>
                      <w:r>
                        <w:rPr>
                          <w:color w:val="231F20"/>
                          <w:w w:val="118"/>
                        </w:rPr>
                        <w:t>n</w:t>
                      </w:r>
                      <w:r>
                        <w:rPr>
                          <w:color w:val="231F20"/>
                          <w:spacing w:val="-2"/>
                          <w:w w:val="70"/>
                        </w:rPr>
                        <w:t>t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w w:val="71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  <w:w w:val="59"/>
                        </w:rPr>
                        <w:t>f</w:t>
                      </w:r>
                      <w:r>
                        <w:rPr>
                          <w:color w:val="231F20"/>
                          <w:w w:val="109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  <w:w w:val="99"/>
                        </w:rPr>
                        <w:t>c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w w:val="50"/>
                        </w:rPr>
                        <w:t>,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</w:rPr>
                        <w:t>t</w:t>
                      </w:r>
                      <w:r>
                        <w:rPr>
                          <w:color w:val="231F20"/>
                          <w:w w:val="117"/>
                        </w:rPr>
                        <w:t>h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1"/>
                        </w:rPr>
                        <w:t>r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w w:val="90"/>
                        </w:rPr>
                        <w:t>s</w:t>
                      </w:r>
                      <w:r>
                        <w:rPr>
                          <w:color w:val="231F20"/>
                          <w:w w:val="118"/>
                        </w:rPr>
                        <w:t>u</w:t>
                      </w:r>
                      <w:r>
                        <w:rPr>
                          <w:color w:val="231F20"/>
                          <w:w w:val="53"/>
                        </w:rPr>
                        <w:t>l</w:t>
                      </w:r>
                      <w:r>
                        <w:rPr>
                          <w:color w:val="231F20"/>
                          <w:w w:val="70"/>
                        </w:rPr>
                        <w:t>t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53"/>
                        </w:rPr>
                        <w:t>w</w:t>
                      </w:r>
                      <w:r>
                        <w:rPr>
                          <w:color w:val="231F20"/>
                          <w:w w:val="51"/>
                        </w:rPr>
                        <w:t>i</w:t>
                      </w:r>
                      <w:r>
                        <w:rPr>
                          <w:color w:val="231F20"/>
                          <w:w w:val="53"/>
                        </w:rPr>
                        <w:t>ll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b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</w:t>
                      </w:r>
                      <w:r>
                        <w:rPr>
                          <w:color w:val="231F20"/>
                          <w:w w:val="117"/>
                        </w:rPr>
                        <w:t>h</w:t>
                      </w:r>
                      <w:r>
                        <w:rPr>
                          <w:color w:val="231F20"/>
                          <w:w w:val="118"/>
                        </w:rPr>
                        <w:t>o</w:t>
                      </w:r>
                      <w:r>
                        <w:rPr>
                          <w:color w:val="231F20"/>
                          <w:w w:val="153"/>
                        </w:rPr>
                        <w:t>w</w:t>
                      </w:r>
                      <w:r>
                        <w:rPr>
                          <w:color w:val="231F20"/>
                          <w:spacing w:val="-39"/>
                          <w:w w:val="1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w w:val="107"/>
        </w:rPr>
        <w:t>6</w:t>
      </w:r>
      <w:r>
        <w:rPr>
          <w:color w:val="231F20"/>
          <w:w w:val="50"/>
        </w:rPr>
        <w:t>.</w:t>
      </w:r>
      <w:r>
        <w:rPr>
          <w:color w:val="231F20"/>
          <w:w w:val="128"/>
        </w:rPr>
        <w:t>B</w:t>
      </w:r>
      <w:r>
        <w:rPr>
          <w:color w:val="231F20"/>
          <w:w w:val="53"/>
        </w:rPr>
        <w:t>l</w:t>
      </w:r>
      <w:r>
        <w:rPr>
          <w:color w:val="231F20"/>
          <w:w w:val="118"/>
        </w:rPr>
        <w:t>oo</w:t>
      </w:r>
      <w:r>
        <w:rPr>
          <w:color w:val="231F20"/>
          <w:w w:val="121"/>
        </w:rPr>
        <w:t>d</w:t>
      </w:r>
      <w:r>
        <w:rPr>
          <w:color w:val="231F20"/>
          <w:spacing w:val="-26"/>
        </w:rPr>
        <w:t xml:space="preserve"> </w:t>
      </w:r>
      <w:r>
        <w:rPr>
          <w:color w:val="231F20"/>
          <w:w w:val="121"/>
        </w:rPr>
        <w:t>p</w:t>
      </w:r>
      <w:r>
        <w:rPr>
          <w:color w:val="231F20"/>
          <w:spacing w:val="-1"/>
          <w:w w:val="71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90"/>
        </w:rPr>
        <w:t>ss</w:t>
      </w:r>
      <w:r>
        <w:rPr>
          <w:color w:val="231F20"/>
          <w:w w:val="118"/>
        </w:rPr>
        <w:t>u</w:t>
      </w:r>
      <w:r>
        <w:rPr>
          <w:color w:val="231F20"/>
          <w:spacing w:val="-1"/>
          <w:w w:val="71"/>
        </w:rPr>
        <w:t>r</w:t>
      </w:r>
      <w:r>
        <w:rPr>
          <w:color w:val="231F20"/>
          <w:w w:val="107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w w:val="59"/>
        </w:rPr>
        <w:t>f</w:t>
      </w:r>
      <w:r>
        <w:rPr>
          <w:color w:val="231F20"/>
          <w:w w:val="118"/>
        </w:rPr>
        <w:t>un</w:t>
      </w:r>
      <w:r>
        <w:rPr>
          <w:color w:val="231F20"/>
          <w:spacing w:val="-1"/>
          <w:w w:val="99"/>
        </w:rPr>
        <w:t>c</w:t>
      </w:r>
      <w:r>
        <w:rPr>
          <w:color w:val="231F20"/>
          <w:w w:val="70"/>
        </w:rPr>
        <w:t>t</w:t>
      </w:r>
      <w:r>
        <w:rPr>
          <w:color w:val="231F20"/>
          <w:w w:val="51"/>
        </w:rPr>
        <w:t>i</w:t>
      </w:r>
      <w:r>
        <w:rPr>
          <w:color w:val="231F20"/>
          <w:w w:val="118"/>
        </w:rPr>
        <w:t>on</w:t>
      </w:r>
      <w:r>
        <w:rPr>
          <w:color w:val="231F20"/>
          <w:spacing w:val="-26"/>
        </w:rPr>
        <w:t xml:space="preserve"> </w:t>
      </w:r>
      <w:r>
        <w:rPr>
          <w:color w:val="231F20"/>
          <w:w w:val="51"/>
        </w:rPr>
        <w:t>i</w:t>
      </w:r>
      <w:r>
        <w:rPr>
          <w:color w:val="231F20"/>
          <w:w w:val="118"/>
        </w:rPr>
        <w:t>n</w:t>
      </w:r>
      <w:r>
        <w:rPr>
          <w:color w:val="231F20"/>
          <w:spacing w:val="-2"/>
          <w:w w:val="70"/>
        </w:rPr>
        <w:t>t</w:t>
      </w:r>
      <w:r>
        <w:rPr>
          <w:color w:val="231F20"/>
          <w:w w:val="107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2"/>
          <w:w w:val="65"/>
        </w:rPr>
        <w:t>f</w:t>
      </w:r>
      <w:r>
        <w:rPr>
          <w:color w:val="231F20"/>
          <w:w w:val="109"/>
        </w:rPr>
        <w:t>a</w:t>
      </w:r>
      <w:r>
        <w:rPr>
          <w:color w:val="231F20"/>
          <w:spacing w:val="-2"/>
          <w:w w:val="99"/>
        </w:rPr>
        <w:t>c</w:t>
      </w:r>
      <w:r>
        <w:rPr>
          <w:color w:val="231F20"/>
          <w:w w:val="107"/>
        </w:rPr>
        <w:t>e</w:t>
      </w:r>
      <w:r>
        <w:rPr>
          <w:color w:val="231F20"/>
          <w:w w:val="50"/>
        </w:rPr>
        <w:t>:</w:t>
      </w:r>
      <w:r>
        <w:rPr>
          <w:color w:val="231F20"/>
          <w:spacing w:val="-26"/>
        </w:rPr>
        <w:t xml:space="preserve"> </w:t>
      </w:r>
      <w:r>
        <w:rPr>
          <w:color w:val="231F20"/>
          <w:w w:val="125"/>
        </w:rPr>
        <w:t>C</w:t>
      </w:r>
      <w:r>
        <w:rPr>
          <w:color w:val="231F20"/>
          <w:w w:val="53"/>
        </w:rPr>
        <w:t>l</w:t>
      </w:r>
      <w:r>
        <w:rPr>
          <w:color w:val="231F20"/>
          <w:w w:val="51"/>
        </w:rPr>
        <w:t>i</w:t>
      </w:r>
      <w:r>
        <w:rPr>
          <w:color w:val="231F20"/>
          <w:w w:val="99"/>
        </w:rPr>
        <w:t>c</w:t>
      </w:r>
      <w:r>
        <w:rPr>
          <w:color w:val="231F20"/>
          <w:w w:val="104"/>
        </w:rPr>
        <w:t>k</w:t>
      </w:r>
      <w:r>
        <w:rPr>
          <w:color w:val="231F20"/>
          <w:spacing w:val="-26"/>
        </w:rPr>
        <w:t xml:space="preserve"> </w:t>
      </w:r>
      <w:r>
        <w:rPr>
          <w:color w:val="231F20"/>
          <w:w w:val="51"/>
        </w:rPr>
        <w:t>i</w:t>
      </w:r>
      <w:r>
        <w:rPr>
          <w:color w:val="231F20"/>
          <w:w w:val="118"/>
        </w:rPr>
        <w:t>n</w:t>
      </w:r>
      <w:r>
        <w:rPr>
          <w:color w:val="231F20"/>
          <w:spacing w:val="-2"/>
          <w:w w:val="70"/>
        </w:rPr>
        <w:t>t</w:t>
      </w:r>
      <w:r>
        <w:rPr>
          <w:color w:val="231F20"/>
          <w:w w:val="118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w w:val="180"/>
        </w:rPr>
        <w:t>m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109"/>
        </w:rPr>
        <w:t>a</w:t>
      </w:r>
      <w:r>
        <w:rPr>
          <w:color w:val="231F20"/>
          <w:w w:val="90"/>
        </w:rPr>
        <w:t>s</w:t>
      </w:r>
      <w:r>
        <w:rPr>
          <w:color w:val="231F20"/>
          <w:w w:val="118"/>
        </w:rPr>
        <w:t>u</w:t>
      </w:r>
      <w:r>
        <w:rPr>
          <w:color w:val="231F20"/>
          <w:spacing w:val="-1"/>
          <w:w w:val="71"/>
        </w:rPr>
        <w:t>r</w:t>
      </w:r>
      <w:r>
        <w:rPr>
          <w:color w:val="231F20"/>
          <w:w w:val="107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w w:val="98"/>
        </w:rPr>
        <w:t>y</w:t>
      </w:r>
      <w:r>
        <w:rPr>
          <w:color w:val="231F20"/>
          <w:w w:val="118"/>
        </w:rPr>
        <w:t>ou</w:t>
      </w:r>
      <w:r>
        <w:rPr>
          <w:color w:val="231F20"/>
          <w:w w:val="71"/>
        </w:rPr>
        <w:t>r</w:t>
      </w:r>
      <w:r>
        <w:rPr>
          <w:color w:val="231F20"/>
          <w:spacing w:val="-26"/>
        </w:rPr>
        <w:t xml:space="preserve"> </w:t>
      </w:r>
      <w:r>
        <w:rPr>
          <w:color w:val="231F20"/>
          <w:w w:val="99"/>
        </w:rPr>
        <w:t>c</w:t>
      </w:r>
      <w:r>
        <w:rPr>
          <w:color w:val="231F20"/>
          <w:w w:val="118"/>
        </w:rPr>
        <w:t>u</w:t>
      </w:r>
      <w:r>
        <w:rPr>
          <w:color w:val="231F20"/>
          <w:w w:val="71"/>
        </w:rPr>
        <w:t>r</w:t>
      </w:r>
      <w:r>
        <w:rPr>
          <w:color w:val="231F20"/>
          <w:spacing w:val="-1"/>
          <w:w w:val="71"/>
        </w:rPr>
        <w:t>r</w:t>
      </w:r>
      <w:r>
        <w:rPr>
          <w:color w:val="231F20"/>
          <w:w w:val="98"/>
        </w:rPr>
        <w:t>ent</w:t>
      </w:r>
      <w:r>
        <w:rPr>
          <w:color w:val="231F20"/>
          <w:spacing w:val="-26"/>
        </w:rPr>
        <w:t xml:space="preserve"> </w:t>
      </w:r>
      <w:r>
        <w:rPr>
          <w:color w:val="231F20"/>
          <w:w w:val="106"/>
        </w:rPr>
        <w:t xml:space="preserve">blood </w:t>
      </w:r>
      <w:r>
        <w:rPr>
          <w:color w:val="231F20"/>
          <w:w w:val="79"/>
        </w:rPr>
        <w:t>af</w:t>
      </w:r>
      <w:r>
        <w:rPr>
          <w:color w:val="231F20"/>
          <w:spacing w:val="-2"/>
          <w:w w:val="79"/>
        </w:rPr>
        <w:t>t</w:t>
      </w:r>
      <w:r>
        <w:rPr>
          <w:color w:val="231F20"/>
          <w:w w:val="89"/>
        </w:rPr>
        <w:t>e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-1"/>
          <w:w w:val="153"/>
        </w:rPr>
        <w:t>w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>r</w:t>
      </w:r>
      <w:r>
        <w:rPr>
          <w:color w:val="231F20"/>
          <w:w w:val="85"/>
        </w:rPr>
        <w:t>d.</w:t>
      </w:r>
      <w:r>
        <w:rPr>
          <w:color w:val="231F20"/>
          <w:spacing w:val="-26"/>
        </w:rPr>
        <w:t xml:space="preserve"> </w:t>
      </w:r>
      <w:r>
        <w:rPr>
          <w:color w:val="231F20"/>
          <w:w w:val="116"/>
        </w:rPr>
        <w:t>Mo</w:t>
      </w:r>
      <w:r>
        <w:rPr>
          <w:color w:val="231F20"/>
          <w:spacing w:val="-1"/>
          <w:w w:val="116"/>
        </w:rPr>
        <w:t>r</w:t>
      </w:r>
      <w:r>
        <w:rPr>
          <w:color w:val="231F20"/>
          <w:w w:val="107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w w:val="114"/>
        </w:rPr>
        <w:t>d</w:t>
      </w:r>
      <w:r>
        <w:rPr>
          <w:color w:val="231F20"/>
          <w:spacing w:val="-1"/>
          <w:w w:val="114"/>
        </w:rPr>
        <w:t>e</w:t>
      </w:r>
      <w:r>
        <w:rPr>
          <w:color w:val="231F20"/>
          <w:spacing w:val="-3"/>
          <w:w w:val="70"/>
        </w:rPr>
        <w:t>t</w:t>
      </w:r>
      <w:r>
        <w:rPr>
          <w:color w:val="231F20"/>
          <w:w w:val="76"/>
        </w:rPr>
        <w:t>ails</w:t>
      </w:r>
      <w:r>
        <w:rPr>
          <w:color w:val="231F20"/>
          <w:spacing w:val="-26"/>
        </w:rPr>
        <w:t xml:space="preserve"> </w:t>
      </w:r>
      <w:r>
        <w:rPr>
          <w:color w:val="231F20"/>
          <w:w w:val="116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  <w:w w:val="115"/>
        </w:rPr>
        <w:t>d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3"/>
          <w:w w:val="70"/>
        </w:rPr>
        <w:t>t</w:t>
      </w:r>
      <w:r>
        <w:rPr>
          <w:color w:val="231F20"/>
          <w:w w:val="109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>r</w:t>
      </w:r>
      <w:r>
        <w:rPr>
          <w:color w:val="231F20"/>
          <w:w w:val="107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  <w:w w:val="71"/>
        </w:rPr>
        <w:t>r</w:t>
      </w:r>
      <w:r>
        <w:rPr>
          <w:color w:val="231F20"/>
          <w:w w:val="103"/>
        </w:rPr>
        <w:t>e</w:t>
      </w:r>
      <w:r>
        <w:rPr>
          <w:color w:val="231F20"/>
          <w:spacing w:val="-2"/>
          <w:w w:val="103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116"/>
        </w:rPr>
        <w:t>ded</w:t>
      </w:r>
      <w:r>
        <w:rPr>
          <w:color w:val="231F20"/>
          <w:spacing w:val="-26"/>
        </w:rPr>
        <w:t xml:space="preserve"> </w:t>
      </w:r>
      <w:r>
        <w:rPr>
          <w:color w:val="231F20"/>
          <w:w w:val="116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  <w:w w:val="101"/>
        </w:rPr>
        <w:t>syn</w:t>
      </w:r>
      <w:r>
        <w:rPr>
          <w:color w:val="231F20"/>
          <w:spacing w:val="-2"/>
          <w:w w:val="101"/>
        </w:rPr>
        <w:t>c</w:t>
      </w:r>
      <w:r>
        <w:rPr>
          <w:color w:val="231F20"/>
          <w:w w:val="114"/>
        </w:rPr>
        <w:t>ed</w:t>
      </w:r>
      <w:r>
        <w:rPr>
          <w:color w:val="231F20"/>
          <w:spacing w:val="-26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  <w:w w:val="98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w w:val="120"/>
        </w:rPr>
        <w:t>AP</w:t>
      </w:r>
      <w:r>
        <w:rPr>
          <w:color w:val="231F20"/>
          <w:spacing w:val="-11"/>
          <w:w w:val="120"/>
        </w:rPr>
        <w:t>P</w:t>
      </w:r>
      <w:r>
        <w:rPr>
          <w:color w:val="231F20"/>
          <w:w w:val="50"/>
        </w:rPr>
        <w:t>.</w:t>
      </w:r>
    </w:p>
    <w:p>
      <w:pPr>
        <w:pStyle w:val="4"/>
        <w:spacing w:before="45"/>
        <w:ind w:left="299"/>
      </w:pPr>
      <w:r>
        <mc:AlternateContent>
          <mc:Choice Requires="wps">
            <w:drawing>
              <wp:anchor distT="0" distB="0" distL="114300" distR="114300" simplePos="0" relativeHeight="251021312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134620</wp:posOffset>
                </wp:positionV>
                <wp:extent cx="1480185" cy="163830"/>
                <wp:effectExtent l="0" t="0" r="0" b="0"/>
                <wp:wrapNone/>
                <wp:docPr id="18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3"/>
                            </w:pPr>
                            <w:r>
                              <w:rPr>
                                <w:color w:val="231F20"/>
                                <w:w w:val="116"/>
                              </w:rPr>
                              <w:t>Mo</w:t>
                            </w:r>
                            <w:r>
                              <w:rPr>
                                <w:color w:val="231F20"/>
                                <w:spacing w:val="-1"/>
                                <w:w w:val="11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4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1"/>
                                <w:w w:val="114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"/>
                                <w:w w:val="7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76"/>
                              </w:rPr>
                              <w:t>ails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w w:val="7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16"/>
                              </w:rPr>
                              <w:t>ded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syn</w:t>
                            </w:r>
                            <w:r>
                              <w:rPr>
                                <w:color w:val="231F20"/>
                                <w:spacing w:val="-2"/>
                                <w:w w:val="101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14"/>
                              </w:rPr>
                              <w:t>ed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AP</w:t>
                            </w:r>
                            <w:r>
                              <w:rPr>
                                <w:color w:val="231F20"/>
                                <w:spacing w:val="-11"/>
                                <w:w w:val="1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w w:val="5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6.95pt;margin-top:10.6pt;height:12.9pt;width:116.55pt;mso-position-horizontal-relative:page;z-index:-252295168;mso-width-relative:page;mso-height-relative:page;" filled="f" stroked="f" coordsize="21600,21600" o:gfxdata="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gXE37XAAAACAEAAA8AAAAAAAAA&#10;AQAgAAAAIgAAAGRycy9kb3ducmV2LnhtbFBLAQIUABQAAAAIAIdO4kCECl6+oAEAACY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3"/>
                      </w:pPr>
                      <w:r>
                        <w:rPr>
                          <w:color w:val="231F20"/>
                          <w:w w:val="116"/>
                        </w:rPr>
                        <w:t>Mo</w:t>
                      </w:r>
                      <w:r>
                        <w:rPr>
                          <w:color w:val="231F20"/>
                          <w:spacing w:val="-1"/>
                          <w:w w:val="116"/>
                        </w:rPr>
                        <w:t>r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14"/>
                        </w:rPr>
                        <w:t>d</w:t>
                      </w:r>
                      <w:r>
                        <w:rPr>
                          <w:color w:val="231F20"/>
                          <w:spacing w:val="-1"/>
                          <w:w w:val="114"/>
                        </w:rPr>
                        <w:t>e</w:t>
                      </w:r>
                      <w:r>
                        <w:rPr>
                          <w:color w:val="231F20"/>
                          <w:spacing w:val="-3"/>
                          <w:w w:val="70"/>
                        </w:rPr>
                        <w:t>t</w:t>
                      </w:r>
                      <w:r>
                        <w:rPr>
                          <w:color w:val="231F20"/>
                          <w:w w:val="76"/>
                        </w:rPr>
                        <w:t>ails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16"/>
                        </w:rPr>
                        <w:t>and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w w:val="70"/>
                        </w:rPr>
                        <w:t>t</w:t>
                      </w:r>
                      <w:r>
                        <w:rPr>
                          <w:color w:val="231F20"/>
                          <w:w w:val="109"/>
                        </w:rPr>
                        <w:t>a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</w:t>
                      </w:r>
                      <w:r>
                        <w:rPr>
                          <w:color w:val="231F20"/>
                          <w:spacing w:val="-1"/>
                          <w:w w:val="90"/>
                        </w:rPr>
                        <w:t>r</w:t>
                      </w:r>
                      <w:r>
                        <w:rPr>
                          <w:color w:val="231F20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1"/>
                        </w:rPr>
                        <w:t>r</w:t>
                      </w:r>
                      <w:r>
                        <w:rPr>
                          <w:color w:val="231F20"/>
                          <w:w w:val="103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103"/>
                        </w:rPr>
                        <w:t>c</w:t>
                      </w:r>
                      <w:r>
                        <w:rPr>
                          <w:color w:val="231F20"/>
                          <w:w w:val="95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w w:val="95"/>
                        </w:rPr>
                        <w:t>r</w:t>
                      </w:r>
                      <w:r>
                        <w:rPr>
                          <w:color w:val="231F20"/>
                          <w:w w:val="116"/>
                        </w:rPr>
                        <w:t>ded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16"/>
                        </w:rPr>
                        <w:t>and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01"/>
                        </w:rPr>
                        <w:t>syn</w:t>
                      </w:r>
                      <w:r>
                        <w:rPr>
                          <w:color w:val="231F20"/>
                          <w:spacing w:val="-2"/>
                          <w:w w:val="101"/>
                        </w:rPr>
                        <w:t>c</w:t>
                      </w:r>
                      <w:r>
                        <w:rPr>
                          <w:color w:val="231F20"/>
                          <w:w w:val="114"/>
                        </w:rPr>
                        <w:t>ed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</w:rPr>
                        <w:t>in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the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AP</w:t>
                      </w:r>
                      <w:r>
                        <w:rPr>
                          <w:color w:val="231F20"/>
                          <w:spacing w:val="-11"/>
                          <w:w w:val="120"/>
                        </w:rPr>
                        <w:t>P</w:t>
                      </w:r>
                      <w:r>
                        <w:rPr>
                          <w:color w:val="231F20"/>
                          <w:w w:val="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49"/>
          <w:w w:val="107"/>
          <w:position w:val="12"/>
        </w:rPr>
        <w:t>7</w:t>
      </w:r>
      <w:r>
        <w:rPr>
          <w:color w:val="231F20"/>
          <w:spacing w:val="-6"/>
          <w:w w:val="118"/>
        </w:rPr>
        <w:t>o</w:t>
      </w:r>
      <w:r>
        <w:rPr>
          <w:color w:val="231F20"/>
          <w:spacing w:val="-19"/>
          <w:w w:val="50"/>
          <w:position w:val="12"/>
        </w:rPr>
        <w:t>.</w:t>
      </w:r>
      <w:r>
        <w:rPr>
          <w:color w:val="231F20"/>
          <w:spacing w:val="-23"/>
          <w:w w:val="92"/>
        </w:rPr>
        <w:t>x</w:t>
      </w:r>
      <w:r>
        <w:rPr>
          <w:color w:val="231F20"/>
          <w:spacing w:val="-35"/>
          <w:w w:val="128"/>
          <w:position w:val="12"/>
        </w:rPr>
        <w:t>B</w:t>
      </w:r>
      <w:r>
        <w:rPr>
          <w:color w:val="231F20"/>
          <w:spacing w:val="-10"/>
          <w:w w:val="98"/>
        </w:rPr>
        <w:t>y</w:t>
      </w:r>
      <w:r>
        <w:rPr>
          <w:color w:val="231F20"/>
          <w:spacing w:val="-15"/>
          <w:w w:val="53"/>
          <w:position w:val="12"/>
        </w:rPr>
        <w:t>l</w:t>
      </w:r>
      <w:r>
        <w:rPr>
          <w:color w:val="231F20"/>
          <w:spacing w:val="-35"/>
          <w:w w:val="108"/>
        </w:rPr>
        <w:t>g</w:t>
      </w:r>
      <w:r>
        <w:rPr>
          <w:color w:val="231F20"/>
          <w:spacing w:val="-21"/>
          <w:w w:val="118"/>
          <w:position w:val="12"/>
        </w:rPr>
        <w:t>o</w:t>
      </w:r>
      <w:r>
        <w:rPr>
          <w:color w:val="231F20"/>
          <w:spacing w:val="-29"/>
          <w:w w:val="107"/>
        </w:rPr>
        <w:t>e</w:t>
      </w:r>
      <w:r>
        <w:rPr>
          <w:color w:val="231F20"/>
          <w:spacing w:val="-26"/>
          <w:w w:val="118"/>
          <w:position w:val="12"/>
        </w:rPr>
        <w:t>o</w:t>
      </w:r>
      <w:r>
        <w:rPr>
          <w:color w:val="231F20"/>
          <w:spacing w:val="-29"/>
          <w:w w:val="118"/>
        </w:rPr>
        <w:t>n</w:t>
      </w:r>
      <w:r>
        <w:rPr>
          <w:color w:val="231F20"/>
          <w:spacing w:val="-7"/>
          <w:w w:val="121"/>
          <w:position w:val="12"/>
        </w:rPr>
        <w:t>d</w:t>
      </w:r>
      <w:r>
        <w:rPr>
          <w:color w:val="231F20"/>
          <w:spacing w:val="-28"/>
          <w:w w:val="118"/>
        </w:rPr>
        <w:t>o</w:t>
      </w:r>
      <w:r>
        <w:rPr>
          <w:color w:val="231F20"/>
          <w:spacing w:val="-27"/>
          <w:w w:val="118"/>
          <w:position w:val="12"/>
        </w:rPr>
        <w:t>o</w:t>
      </w:r>
      <w:r>
        <w:rPr>
          <w:color w:val="231F20"/>
          <w:spacing w:val="-29"/>
          <w:w w:val="118"/>
        </w:rPr>
        <w:t>n</w:t>
      </w:r>
      <w:r>
        <w:rPr>
          <w:color w:val="231F20"/>
          <w:w w:val="92"/>
          <w:position w:val="12"/>
        </w:rPr>
        <w:t>x</w:t>
      </w:r>
      <w:r>
        <w:rPr>
          <w:color w:val="231F20"/>
          <w:spacing w:val="-38"/>
          <w:w w:val="98"/>
          <w:position w:val="12"/>
        </w:rPr>
        <w:t>y</w:t>
      </w:r>
      <w:r>
        <w:rPr>
          <w:color w:val="231F20"/>
          <w:w w:val="70"/>
        </w:rPr>
        <w:t>t</w:t>
      </w:r>
      <w:r>
        <w:rPr>
          <w:color w:val="231F20"/>
          <w:spacing w:val="-48"/>
          <w:w w:val="117"/>
        </w:rPr>
        <w:t>h</w:t>
      </w:r>
      <w:r>
        <w:rPr>
          <w:color w:val="231F20"/>
          <w:spacing w:val="-2"/>
          <w:w w:val="108"/>
          <w:position w:val="12"/>
        </w:rPr>
        <w:t>g</w:t>
      </w:r>
      <w:r>
        <w:rPr>
          <w:color w:val="231F20"/>
          <w:w w:val="107"/>
        </w:rPr>
        <w:t>e</w:t>
      </w:r>
      <w:r>
        <w:rPr>
          <w:color w:val="231F20"/>
          <w:spacing w:val="-34"/>
          <w:w w:val="118"/>
          <w:position w:val="12"/>
        </w:rPr>
        <w:t>n</w:t>
      </w:r>
      <w:r>
        <w:rPr>
          <w:color w:val="231F20"/>
          <w:spacing w:val="-1"/>
          <w:w w:val="120"/>
        </w:rPr>
        <w:t>b</w:t>
      </w:r>
      <w:r>
        <w:rPr>
          <w:color w:val="231F20"/>
          <w:spacing w:val="-27"/>
          <w:w w:val="59"/>
          <w:position w:val="12"/>
        </w:rPr>
        <w:t>f</w:t>
      </w:r>
      <w:r>
        <w:rPr>
          <w:color w:val="231F20"/>
          <w:w w:val="53"/>
        </w:rPr>
        <w:t>l</w:t>
      </w:r>
      <w:r>
        <w:rPr>
          <w:color w:val="231F20"/>
          <w:spacing w:val="-52"/>
          <w:w w:val="118"/>
        </w:rPr>
        <w:t>o</w:t>
      </w:r>
      <w:r>
        <w:rPr>
          <w:color w:val="231F20"/>
          <w:spacing w:val="-3"/>
          <w:w w:val="118"/>
          <w:position w:val="12"/>
        </w:rPr>
        <w:t>u</w:t>
      </w:r>
      <w:r>
        <w:rPr>
          <w:color w:val="231F20"/>
          <w:spacing w:val="-52"/>
          <w:w w:val="118"/>
        </w:rPr>
        <w:t>o</w:t>
      </w:r>
      <w:r>
        <w:rPr>
          <w:color w:val="231F20"/>
          <w:spacing w:val="-2"/>
          <w:w w:val="118"/>
          <w:position w:val="12"/>
        </w:rPr>
        <w:t>n</w:t>
      </w:r>
      <w:r>
        <w:rPr>
          <w:color w:val="231F20"/>
          <w:spacing w:val="-53"/>
          <w:w w:val="121"/>
        </w:rPr>
        <w:t>d</w:t>
      </w:r>
      <w:r>
        <w:rPr>
          <w:color w:val="231F20"/>
          <w:spacing w:val="-1"/>
          <w:w w:val="99"/>
          <w:position w:val="12"/>
        </w:rPr>
        <w:t>c</w:t>
      </w:r>
      <w:r>
        <w:rPr>
          <w:color w:val="231F20"/>
          <w:spacing w:val="-4"/>
          <w:w w:val="70"/>
          <w:position w:val="12"/>
        </w:rPr>
        <w:t>t</w:t>
      </w:r>
      <w:r>
        <w:rPr>
          <w:color w:val="231F20"/>
          <w:spacing w:val="-51"/>
          <w:w w:val="118"/>
        </w:rPr>
        <w:t>o</w:t>
      </w:r>
      <w:r>
        <w:rPr>
          <w:color w:val="231F20"/>
          <w:w w:val="51"/>
          <w:position w:val="12"/>
        </w:rPr>
        <w:t>i</w:t>
      </w:r>
      <w:r>
        <w:rPr>
          <w:color w:val="231F20"/>
          <w:spacing w:val="-28"/>
          <w:w w:val="118"/>
          <w:position w:val="12"/>
        </w:rPr>
        <w:t>o</w:t>
      </w:r>
      <w:r>
        <w:rPr>
          <w:color w:val="231F20"/>
          <w:spacing w:val="-14"/>
          <w:w w:val="92"/>
        </w:rPr>
        <w:t>x</w:t>
      </w:r>
      <w:r>
        <w:rPr>
          <w:color w:val="231F20"/>
          <w:spacing w:val="-40"/>
          <w:w w:val="118"/>
          <w:position w:val="12"/>
        </w:rPr>
        <w:t>n</w:t>
      </w:r>
      <w:r>
        <w:rPr>
          <w:color w:val="231F20"/>
          <w:w w:val="98"/>
        </w:rPr>
        <w:t>y</w:t>
      </w:r>
      <w:r>
        <w:rPr>
          <w:color w:val="231F20"/>
          <w:spacing w:val="-34"/>
          <w:w w:val="108"/>
        </w:rPr>
        <w:t>g</w:t>
      </w:r>
      <w:r>
        <w:rPr>
          <w:color w:val="231F20"/>
          <w:w w:val="51"/>
          <w:position w:val="12"/>
        </w:rPr>
        <w:t>i</w:t>
      </w:r>
      <w:r>
        <w:rPr>
          <w:color w:val="231F20"/>
          <w:spacing w:val="-44"/>
          <w:w w:val="118"/>
          <w:position w:val="12"/>
        </w:rPr>
        <w:t>n</w:t>
      </w:r>
      <w:r>
        <w:rPr>
          <w:color w:val="231F20"/>
          <w:spacing w:val="-5"/>
          <w:w w:val="107"/>
        </w:rPr>
        <w:t>e</w:t>
      </w:r>
      <w:r>
        <w:rPr>
          <w:color w:val="231F20"/>
          <w:spacing w:val="-27"/>
          <w:w w:val="70"/>
          <w:position w:val="12"/>
        </w:rPr>
        <w:t>t</w:t>
      </w:r>
      <w:r>
        <w:rPr>
          <w:color w:val="231F20"/>
          <w:spacing w:val="-28"/>
          <w:w w:val="118"/>
        </w:rPr>
        <w:t>n</w:t>
      </w:r>
      <w:r>
        <w:rPr>
          <w:color w:val="231F20"/>
          <w:spacing w:val="-1"/>
          <w:w w:val="107"/>
          <w:position w:val="12"/>
        </w:rPr>
        <w:t>e</w:t>
      </w:r>
      <w:r>
        <w:rPr>
          <w:color w:val="231F20"/>
          <w:spacing w:val="-23"/>
          <w:w w:val="51"/>
        </w:rPr>
        <w:t>i</w:t>
      </w:r>
      <w:r>
        <w:rPr>
          <w:color w:val="231F20"/>
          <w:spacing w:val="-11"/>
          <w:w w:val="71"/>
          <w:position w:val="12"/>
        </w:rPr>
        <w:t>r</w:t>
      </w:r>
      <w:r>
        <w:rPr>
          <w:color w:val="231F20"/>
          <w:spacing w:val="-44"/>
          <w:w w:val="118"/>
        </w:rPr>
        <w:t>n</w:t>
      </w:r>
      <w:r>
        <w:rPr>
          <w:color w:val="231F20"/>
          <w:spacing w:val="-2"/>
          <w:w w:val="59"/>
          <w:position w:val="12"/>
        </w:rPr>
        <w:t>f</w:t>
      </w:r>
      <w:r>
        <w:rPr>
          <w:color w:val="231F20"/>
          <w:spacing w:val="-31"/>
          <w:w w:val="109"/>
          <w:position w:val="12"/>
        </w:rPr>
        <w:t>a</w:t>
      </w:r>
      <w:r>
        <w:rPr>
          <w:color w:val="231F20"/>
          <w:spacing w:val="-2"/>
          <w:w w:val="70"/>
        </w:rPr>
        <w:t>t</w:t>
      </w:r>
      <w:r>
        <w:rPr>
          <w:color w:val="231F20"/>
          <w:spacing w:val="-49"/>
          <w:w w:val="107"/>
        </w:rPr>
        <w:t>e</w:t>
      </w:r>
      <w:r>
        <w:rPr>
          <w:color w:val="231F20"/>
          <w:spacing w:val="-2"/>
          <w:w w:val="99"/>
          <w:position w:val="12"/>
        </w:rPr>
        <w:t>c</w:t>
      </w:r>
      <w:r>
        <w:rPr>
          <w:color w:val="231F20"/>
          <w:spacing w:val="-44"/>
          <w:w w:val="107"/>
          <w:position w:val="12"/>
        </w:rPr>
        <w:t>e</w:t>
      </w:r>
      <w:r>
        <w:rPr>
          <w:color w:val="231F20"/>
          <w:w w:val="71"/>
        </w:rPr>
        <w:t>r</w:t>
      </w:r>
      <w:r>
        <w:rPr>
          <w:color w:val="231F20"/>
          <w:spacing w:val="-16"/>
          <w:w w:val="59"/>
        </w:rPr>
        <w:t>f</w:t>
      </w:r>
      <w:r>
        <w:rPr>
          <w:color w:val="231F20"/>
          <w:spacing w:val="-9"/>
          <w:w w:val="50"/>
          <w:position w:val="12"/>
        </w:rPr>
        <w:t>:</w:t>
      </w:r>
      <w:r>
        <w:rPr>
          <w:color w:val="231F20"/>
          <w:spacing w:val="-21"/>
          <w:w w:val="109"/>
        </w:rPr>
        <w:t>a</w:t>
      </w:r>
      <w:r>
        <w:rPr>
          <w:color w:val="231F20"/>
          <w:spacing w:val="-36"/>
          <w:w w:val="125"/>
          <w:position w:val="12"/>
        </w:rPr>
        <w:t>C</w:t>
      </w:r>
      <w:r>
        <w:rPr>
          <w:color w:val="231F20"/>
          <w:spacing w:val="-10"/>
          <w:w w:val="99"/>
        </w:rPr>
        <w:t>c</w:t>
      </w:r>
      <w:r>
        <w:rPr>
          <w:color w:val="231F20"/>
          <w:spacing w:val="-17"/>
          <w:w w:val="53"/>
          <w:position w:val="12"/>
        </w:rPr>
        <w:t>l</w:t>
      </w:r>
      <w:r>
        <w:rPr>
          <w:color w:val="231F20"/>
          <w:spacing w:val="-32"/>
          <w:w w:val="107"/>
        </w:rPr>
        <w:t>e</w:t>
      </w:r>
      <w:r>
        <w:rPr>
          <w:color w:val="231F20"/>
          <w:w w:val="51"/>
          <w:position w:val="12"/>
        </w:rPr>
        <w:t>i</w:t>
      </w:r>
      <w:r>
        <w:rPr>
          <w:color w:val="231F20"/>
          <w:spacing w:val="-37"/>
          <w:w w:val="99"/>
          <w:position w:val="12"/>
        </w:rPr>
        <w:t>c</w:t>
      </w:r>
      <w:r>
        <w:rPr>
          <w:color w:val="231F20"/>
          <w:w w:val="50"/>
        </w:rPr>
        <w:t>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1"/>
          <w:w w:val="104"/>
          <w:position w:val="12"/>
        </w:rPr>
        <w:t>k</w:t>
      </w:r>
      <w:r>
        <w:rPr>
          <w:color w:val="231F20"/>
          <w:w w:val="70"/>
        </w:rPr>
        <w:t>t</w:t>
      </w:r>
      <w:r>
        <w:rPr>
          <w:color w:val="231F20"/>
          <w:spacing w:val="-24"/>
          <w:w w:val="117"/>
        </w:rPr>
        <w:t>h</w:t>
      </w:r>
      <w:r>
        <w:rPr>
          <w:color w:val="231F20"/>
          <w:w w:val="51"/>
          <w:position w:val="12"/>
        </w:rPr>
        <w:t>i</w:t>
      </w:r>
      <w:r>
        <w:rPr>
          <w:color w:val="231F20"/>
          <w:spacing w:val="-53"/>
          <w:w w:val="118"/>
          <w:position w:val="12"/>
        </w:rPr>
        <w:t>n</w:t>
      </w:r>
      <w:r>
        <w:rPr>
          <w:color w:val="231F20"/>
          <w:spacing w:val="4"/>
          <w:w w:val="107"/>
        </w:rPr>
        <w:t>e</w:t>
      </w:r>
      <w:r>
        <w:rPr>
          <w:color w:val="231F20"/>
          <w:spacing w:val="-16"/>
          <w:w w:val="70"/>
          <w:position w:val="12"/>
        </w:rPr>
        <w:t>t</w:t>
      </w:r>
      <w:r>
        <w:rPr>
          <w:color w:val="231F20"/>
          <w:spacing w:val="-18"/>
          <w:w w:val="71"/>
        </w:rPr>
        <w:t>r</w:t>
      </w:r>
      <w:r>
        <w:rPr>
          <w:color w:val="231F20"/>
          <w:spacing w:val="-37"/>
          <w:w w:val="118"/>
          <w:position w:val="12"/>
        </w:rPr>
        <w:t>o</w:t>
      </w:r>
      <w:r>
        <w:rPr>
          <w:color w:val="231F20"/>
          <w:w w:val="107"/>
        </w:rPr>
        <w:t>e</w:t>
      </w:r>
      <w:r>
        <w:rPr>
          <w:color w:val="231F20"/>
          <w:spacing w:val="-33"/>
          <w:w w:val="90"/>
        </w:rPr>
        <w:t>s</w:t>
      </w:r>
      <w:r>
        <w:rPr>
          <w:color w:val="231F20"/>
          <w:spacing w:val="-50"/>
          <w:w w:val="180"/>
          <w:position w:val="12"/>
        </w:rPr>
        <w:t>m</w:t>
      </w:r>
      <w:r>
        <w:rPr>
          <w:color w:val="231F20"/>
          <w:spacing w:val="-4"/>
          <w:w w:val="118"/>
        </w:rPr>
        <w:t>u</w:t>
      </w:r>
      <w:r>
        <w:rPr>
          <w:color w:val="231F20"/>
          <w:spacing w:val="-45"/>
          <w:w w:val="107"/>
          <w:position w:val="12"/>
        </w:rPr>
        <w:t>e</w:t>
      </w:r>
      <w:r>
        <w:rPr>
          <w:color w:val="231F20"/>
          <w:w w:val="61"/>
        </w:rPr>
        <w:t>l</w:t>
      </w:r>
      <w:r>
        <w:rPr>
          <w:color w:val="231F20"/>
          <w:spacing w:val="-13"/>
          <w:w w:val="61"/>
        </w:rPr>
        <w:t>t</w:t>
      </w:r>
      <w:r>
        <w:rPr>
          <w:color w:val="231F20"/>
          <w:spacing w:val="-17"/>
          <w:w w:val="109"/>
          <w:position w:val="12"/>
        </w:rPr>
        <w:t>a</w:t>
      </w:r>
      <w:r>
        <w:rPr>
          <w:color w:val="231F20"/>
          <w:spacing w:val="-53"/>
          <w:w w:val="153"/>
        </w:rPr>
        <w:t>w</w:t>
      </w:r>
      <w:r>
        <w:rPr>
          <w:color w:val="231F20"/>
          <w:w w:val="90"/>
          <w:position w:val="12"/>
        </w:rPr>
        <w:t>s</w:t>
      </w:r>
      <w:r>
        <w:rPr>
          <w:color w:val="231F20"/>
          <w:spacing w:val="-42"/>
          <w:w w:val="118"/>
          <w:position w:val="12"/>
        </w:rPr>
        <w:t>u</w:t>
      </w:r>
      <w:r>
        <w:rPr>
          <w:color w:val="231F20"/>
          <w:w w:val="51"/>
        </w:rPr>
        <w:t>i</w:t>
      </w:r>
      <w:r>
        <w:rPr>
          <w:color w:val="231F20"/>
          <w:spacing w:val="-6"/>
          <w:w w:val="53"/>
        </w:rPr>
        <w:t>l</w:t>
      </w:r>
      <w:r>
        <w:rPr>
          <w:color w:val="231F20"/>
          <w:spacing w:val="-27"/>
          <w:w w:val="71"/>
          <w:position w:val="12"/>
        </w:rPr>
        <w:t>r</w:t>
      </w:r>
      <w:r>
        <w:rPr>
          <w:color w:val="231F20"/>
          <w:spacing w:val="1"/>
          <w:w w:val="53"/>
        </w:rPr>
        <w:t>l</w:t>
      </w:r>
      <w:r>
        <w:rPr>
          <w:color w:val="231F20"/>
          <w:spacing w:val="-30"/>
          <w:w w:val="107"/>
          <w:position w:val="12"/>
        </w:rPr>
        <w:t>e</w:t>
      </w:r>
      <w:r>
        <w:rPr>
          <w:color w:val="231F20"/>
          <w:spacing w:val="-5"/>
          <w:w w:val="120"/>
        </w:rPr>
        <w:t>b</w:t>
      </w:r>
      <w:r>
        <w:rPr>
          <w:color w:val="231F20"/>
          <w:spacing w:val="-40"/>
          <w:w w:val="98"/>
          <w:position w:val="12"/>
        </w:rPr>
        <w:t>y</w:t>
      </w:r>
      <w:r>
        <w:rPr>
          <w:color w:val="231F20"/>
          <w:spacing w:val="-9"/>
          <w:w w:val="107"/>
        </w:rPr>
        <w:t>e</w:t>
      </w:r>
      <w:r>
        <w:rPr>
          <w:color w:val="231F20"/>
          <w:spacing w:val="-25"/>
          <w:w w:val="118"/>
          <w:position w:val="12"/>
        </w:rPr>
        <w:t>o</w:t>
      </w:r>
      <w:r>
        <w:rPr>
          <w:color w:val="231F20"/>
          <w:spacing w:val="-16"/>
          <w:w w:val="90"/>
        </w:rPr>
        <w:t>s</w:t>
      </w:r>
      <w:r>
        <w:rPr>
          <w:color w:val="231F20"/>
          <w:spacing w:val="-38"/>
          <w:w w:val="118"/>
          <w:position w:val="12"/>
        </w:rPr>
        <w:t>u</w:t>
      </w:r>
      <w:r>
        <w:rPr>
          <w:color w:val="231F20"/>
          <w:spacing w:val="-16"/>
          <w:w w:val="117"/>
        </w:rPr>
        <w:t>h</w:t>
      </w:r>
      <w:r>
        <w:rPr>
          <w:color w:val="231F20"/>
          <w:spacing w:val="-17"/>
          <w:w w:val="71"/>
          <w:position w:val="12"/>
        </w:rPr>
        <w:t>r</w:t>
      </w:r>
      <w:r>
        <w:rPr>
          <w:color w:val="231F20"/>
          <w:spacing w:val="-18"/>
          <w:w w:val="118"/>
        </w:rPr>
        <w:t>o</w:t>
      </w:r>
      <w:r>
        <w:rPr>
          <w:color w:val="231F20"/>
          <w:spacing w:val="-28"/>
          <w:w w:val="99"/>
          <w:position w:val="12"/>
        </w:rPr>
        <w:t>c</w:t>
      </w:r>
      <w:r>
        <w:rPr>
          <w:color w:val="231F20"/>
          <w:spacing w:val="-42"/>
          <w:w w:val="153"/>
        </w:rPr>
        <w:t>w</w:t>
      </w:r>
      <w:r>
        <w:rPr>
          <w:color w:val="231F20"/>
          <w:spacing w:val="-13"/>
          <w:w w:val="118"/>
          <w:position w:val="12"/>
        </w:rPr>
        <w:t>u</w:t>
      </w:r>
      <w:r>
        <w:rPr>
          <w:color w:val="231F20"/>
          <w:spacing w:val="-42"/>
          <w:w w:val="118"/>
        </w:rPr>
        <w:t>n</w:t>
      </w:r>
      <w:r>
        <w:rPr>
          <w:color w:val="231F20"/>
          <w:w w:val="71"/>
          <w:position w:val="12"/>
        </w:rPr>
        <w:t>r</w:t>
      </w:r>
      <w:r>
        <w:rPr>
          <w:color w:val="231F20"/>
          <w:spacing w:val="-4"/>
          <w:w w:val="71"/>
          <w:position w:val="12"/>
        </w:rPr>
        <w:t>r</w:t>
      </w:r>
      <w:r>
        <w:rPr>
          <w:color w:val="231F20"/>
          <w:spacing w:val="-47"/>
          <w:w w:val="109"/>
        </w:rPr>
        <w:t>a</w:t>
      </w:r>
      <w:r>
        <w:rPr>
          <w:color w:val="231F20"/>
          <w:spacing w:val="-2"/>
          <w:w w:val="107"/>
          <w:position w:val="12"/>
        </w:rPr>
        <w:t>e</w:t>
      </w:r>
      <w:r>
        <w:rPr>
          <w:color w:val="231F20"/>
          <w:spacing w:val="-26"/>
          <w:w w:val="59"/>
        </w:rPr>
        <w:t>f</w:t>
      </w:r>
      <w:r>
        <w:rPr>
          <w:color w:val="231F20"/>
          <w:spacing w:val="-29"/>
          <w:w w:val="118"/>
          <w:position w:val="12"/>
        </w:rPr>
        <w:t>n</w:t>
      </w:r>
      <w:r>
        <w:rPr>
          <w:color w:val="231F20"/>
          <w:spacing w:val="-4"/>
          <w:w w:val="70"/>
        </w:rPr>
        <w:t>t</w:t>
      </w:r>
      <w:r>
        <w:rPr>
          <w:color w:val="231F20"/>
          <w:spacing w:val="-30"/>
          <w:w w:val="70"/>
          <w:position w:val="12"/>
        </w:rPr>
        <w:t>t</w:t>
      </w:r>
      <w:r>
        <w:rPr>
          <w:color w:val="231F20"/>
          <w:w w:val="107"/>
        </w:rPr>
        <w:t>e</w:t>
      </w:r>
      <w:r>
        <w:rPr>
          <w:color w:val="231F20"/>
          <w:spacing w:val="-32"/>
          <w:w w:val="71"/>
        </w:rPr>
        <w:t>r</w:t>
      </w:r>
      <w:r>
        <w:rPr>
          <w:color w:val="231F20"/>
          <w:spacing w:val="-21"/>
          <w:w w:val="120"/>
          <w:position w:val="12"/>
        </w:rPr>
        <w:t>b</w:t>
      </w:r>
      <w:r>
        <w:rPr>
          <w:color w:val="231F20"/>
          <w:spacing w:val="-49"/>
          <w:w w:val="153"/>
        </w:rPr>
        <w:t>w</w:t>
      </w:r>
      <w:r>
        <w:rPr>
          <w:color w:val="231F20"/>
          <w:w w:val="53"/>
          <w:position w:val="12"/>
        </w:rPr>
        <w:t>l</w:t>
      </w:r>
      <w:r>
        <w:rPr>
          <w:color w:val="231F20"/>
          <w:spacing w:val="-30"/>
          <w:w w:val="118"/>
          <w:position w:val="12"/>
        </w:rPr>
        <w:t>o</w:t>
      </w:r>
      <w:r>
        <w:rPr>
          <w:color w:val="231F20"/>
          <w:spacing w:val="-20"/>
          <w:w w:val="109"/>
        </w:rPr>
        <w:t>a</w:t>
      </w:r>
      <w:r>
        <w:rPr>
          <w:color w:val="231F20"/>
          <w:spacing w:val="-35"/>
          <w:w w:val="118"/>
          <w:position w:val="12"/>
        </w:rPr>
        <w:t>o</w:t>
      </w:r>
      <w:r>
        <w:rPr>
          <w:color w:val="231F20"/>
          <w:spacing w:val="-1"/>
          <w:w w:val="71"/>
        </w:rPr>
        <w:t>r</w:t>
      </w:r>
      <w:r>
        <w:rPr>
          <w:color w:val="231F20"/>
          <w:w w:val="121"/>
        </w:rPr>
        <w:t>d</w:t>
      </w:r>
      <w:r>
        <w:rPr>
          <w:color w:val="231F20"/>
          <w:w w:val="50"/>
        </w:rPr>
        <w:t>.</w:t>
      </w:r>
    </w:p>
    <w:p>
      <w:pPr>
        <w:pStyle w:val="4"/>
        <w:spacing w:before="164" w:line="249" w:lineRule="auto"/>
        <w:ind w:left="299" w:right="212"/>
      </w:pPr>
      <w:r>
        <w:rPr>
          <w:color w:val="231F20"/>
          <w:spacing w:val="-49"/>
          <w:w w:val="107"/>
        </w:rPr>
        <w:t>8</w:t>
      </w:r>
      <w:r>
        <w:rPr>
          <w:color w:val="231F20"/>
          <w:spacing w:val="-1"/>
          <w:w w:val="107"/>
          <w:position w:val="-11"/>
        </w:rPr>
        <w:t>e</w:t>
      </w:r>
      <w:r>
        <w:rPr>
          <w:color w:val="231F20"/>
          <w:spacing w:val="-23"/>
          <w:w w:val="50"/>
        </w:rPr>
        <w:t>.</w:t>
      </w:r>
      <w:r>
        <w:rPr>
          <w:color w:val="231F20"/>
          <w:spacing w:val="-1"/>
          <w:w w:val="51"/>
          <w:position w:val="-11"/>
        </w:rPr>
        <w:t>i</w:t>
      </w:r>
      <w:r>
        <w:rPr>
          <w:color w:val="231F20"/>
          <w:spacing w:val="-51"/>
          <w:w w:val="114"/>
        </w:rPr>
        <w:t>E</w:t>
      </w:r>
      <w:r>
        <w:rPr>
          <w:color w:val="231F20"/>
          <w:spacing w:val="-1"/>
          <w:w w:val="108"/>
          <w:position w:val="-11"/>
        </w:rPr>
        <w:t>g</w:t>
      </w:r>
      <w:r>
        <w:rPr>
          <w:color w:val="231F20"/>
          <w:spacing w:val="-41"/>
          <w:w w:val="92"/>
        </w:rPr>
        <w:t>x</w:t>
      </w:r>
      <w:r>
        <w:rPr>
          <w:color w:val="231F20"/>
          <w:spacing w:val="-14"/>
          <w:w w:val="117"/>
          <w:position w:val="-11"/>
        </w:rPr>
        <w:t>h</w:t>
      </w:r>
      <w:r>
        <w:rPr>
          <w:color w:val="231F20"/>
          <w:spacing w:val="-35"/>
          <w:w w:val="107"/>
        </w:rPr>
        <w:t>e</w:t>
      </w:r>
      <w:r>
        <w:rPr>
          <w:color w:val="231F20"/>
          <w:spacing w:val="3"/>
          <w:w w:val="70"/>
          <w:position w:val="-11"/>
        </w:rPr>
        <w:t>t</w:t>
      </w:r>
      <w:r>
        <w:rPr>
          <w:color w:val="231F20"/>
          <w:spacing w:val="-16"/>
          <w:w w:val="71"/>
        </w:rPr>
        <w:t>r</w:t>
      </w:r>
      <w:r>
        <w:rPr>
          <w:color w:val="231F20"/>
          <w:spacing w:val="-33"/>
          <w:w w:val="104"/>
          <w:position w:val="-11"/>
        </w:rPr>
        <w:t>k</w:t>
      </w:r>
      <w:r>
        <w:rPr>
          <w:color w:val="231F20"/>
          <w:spacing w:val="-13"/>
          <w:w w:val="99"/>
        </w:rPr>
        <w:t>c</w:t>
      </w:r>
      <w:r>
        <w:rPr>
          <w:color w:val="231F20"/>
          <w:spacing w:val="-11"/>
          <w:w w:val="51"/>
          <w:position w:val="-11"/>
        </w:rPr>
        <w:t>i</w:t>
      </w:r>
      <w:r>
        <w:rPr>
          <w:color w:val="231F20"/>
          <w:spacing w:val="-13"/>
          <w:w w:val="51"/>
        </w:rPr>
        <w:t>i</w:t>
      </w:r>
      <w:r>
        <w:rPr>
          <w:color w:val="231F20"/>
          <w:spacing w:val="-41"/>
          <w:w w:val="118"/>
          <w:position w:val="-11"/>
        </w:rPr>
        <w:t>n</w:t>
      </w:r>
      <w:r>
        <w:rPr>
          <w:color w:val="231F20"/>
          <w:w w:val="90"/>
        </w:rPr>
        <w:t>s</w:t>
      </w:r>
      <w:r>
        <w:rPr>
          <w:color w:val="231F20"/>
          <w:spacing w:val="-55"/>
          <w:w w:val="121"/>
          <w:position w:val="-11"/>
        </w:rPr>
        <w:t>d</w:t>
      </w:r>
      <w:r>
        <w:rPr>
          <w:color w:val="231F20"/>
          <w:spacing w:val="6"/>
          <w:w w:val="107"/>
        </w:rPr>
        <w:t>e</w:t>
      </w:r>
      <w:r>
        <w:rPr>
          <w:color w:val="231F20"/>
          <w:spacing w:val="-27"/>
          <w:w w:val="90"/>
          <w:position w:val="-11"/>
        </w:rPr>
        <w:t>s</w:t>
      </w:r>
      <w:r>
        <w:rPr>
          <w:color w:val="231F20"/>
          <w:spacing w:val="-35"/>
          <w:w w:val="180"/>
        </w:rPr>
        <w:t>m</w:t>
      </w:r>
      <w:r>
        <w:rPr>
          <w:color w:val="231F20"/>
          <w:spacing w:val="-19"/>
          <w:w w:val="118"/>
          <w:position w:val="-11"/>
        </w:rPr>
        <w:t>o</w:t>
      </w:r>
      <w:r>
        <w:rPr>
          <w:color w:val="231F20"/>
          <w:spacing w:val="-35"/>
          <w:w w:val="118"/>
        </w:rPr>
        <w:t>o</w:t>
      </w:r>
      <w:r>
        <w:rPr>
          <w:color w:val="231F20"/>
          <w:spacing w:val="7"/>
          <w:w w:val="59"/>
          <w:position w:val="-11"/>
        </w:rPr>
        <w:t>f</w:t>
      </w:r>
      <w:r>
        <w:rPr>
          <w:color w:val="231F20"/>
          <w:spacing w:val="-43"/>
          <w:w w:val="121"/>
        </w:rPr>
        <w:t>d</w:t>
      </w:r>
      <w:r>
        <w:rPr>
          <w:color w:val="231F20"/>
          <w:w w:val="90"/>
          <w:position w:val="-11"/>
        </w:rPr>
        <w:t>s</w:t>
      </w:r>
      <w:r>
        <w:rPr>
          <w:color w:val="231F20"/>
          <w:spacing w:val="-54"/>
          <w:w w:val="121"/>
          <w:position w:val="-11"/>
        </w:rPr>
        <w:t>p</w:t>
      </w:r>
      <w:r>
        <w:rPr>
          <w:color w:val="231F20"/>
          <w:w w:val="107"/>
        </w:rPr>
        <w:t>e</w:t>
      </w:r>
      <w:r>
        <w:rPr>
          <w:color w:val="231F20"/>
          <w:spacing w:val="-18"/>
          <w:w w:val="50"/>
        </w:rPr>
        <w:t>:</w:t>
      </w:r>
      <w:r>
        <w:rPr>
          <w:color w:val="231F20"/>
          <w:spacing w:val="-16"/>
          <w:w w:val="118"/>
          <w:position w:val="-11"/>
        </w:rPr>
        <w:t>o</w:t>
      </w:r>
      <w:r>
        <w:rPr>
          <w:color w:val="231F20"/>
          <w:spacing w:val="-41"/>
          <w:w w:val="125"/>
        </w:rPr>
        <w:t>C</w:t>
      </w:r>
      <w:r>
        <w:rPr>
          <w:color w:val="231F20"/>
          <w:w w:val="71"/>
          <w:position w:val="-11"/>
        </w:rPr>
        <w:t>r</w:t>
      </w:r>
      <w:r>
        <w:rPr>
          <w:color w:val="231F20"/>
          <w:spacing w:val="-24"/>
          <w:w w:val="70"/>
          <w:position w:val="-11"/>
        </w:rPr>
        <w:t>t</w:t>
      </w:r>
      <w:r>
        <w:rPr>
          <w:color w:val="231F20"/>
          <w:spacing w:val="-2"/>
          <w:w w:val="53"/>
        </w:rPr>
        <w:t>l</w:t>
      </w:r>
      <w:r>
        <w:rPr>
          <w:color w:val="231F20"/>
          <w:spacing w:val="-39"/>
          <w:w w:val="90"/>
          <w:position w:val="-11"/>
        </w:rPr>
        <w:t>s</w:t>
      </w:r>
      <w:r>
        <w:rPr>
          <w:color w:val="231F20"/>
          <w:w w:val="51"/>
        </w:rPr>
        <w:t>i</w:t>
      </w:r>
      <w:r>
        <w:rPr>
          <w:color w:val="231F20"/>
          <w:spacing w:val="-10"/>
          <w:w w:val="99"/>
        </w:rPr>
        <w:t>c</w:t>
      </w:r>
      <w:r>
        <w:rPr>
          <w:color w:val="231F20"/>
          <w:spacing w:val="-73"/>
          <w:w w:val="180"/>
          <w:position w:val="-11"/>
        </w:rPr>
        <w:t>m</w:t>
      </w:r>
      <w:r>
        <w:rPr>
          <w:color w:val="231F20"/>
          <w:w w:val="104"/>
        </w:rPr>
        <w:t>k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7"/>
          <w:w w:val="70"/>
        </w:rPr>
        <w:t>t</w:t>
      </w:r>
      <w:r>
        <w:rPr>
          <w:color w:val="231F20"/>
          <w:spacing w:val="-29"/>
          <w:w w:val="118"/>
          <w:position w:val="-11"/>
        </w:rPr>
        <w:t>o</w:t>
      </w:r>
      <w:r>
        <w:rPr>
          <w:color w:val="231F20"/>
          <w:spacing w:val="-26"/>
          <w:w w:val="118"/>
        </w:rPr>
        <w:t>o</w:t>
      </w:r>
      <w:r>
        <w:rPr>
          <w:color w:val="231F20"/>
          <w:w w:val="121"/>
          <w:position w:val="-11"/>
        </w:rPr>
        <w:t>d</w:t>
      </w:r>
      <w:r>
        <w:rPr>
          <w:color w:val="231F20"/>
          <w:w w:val="99"/>
          <w:position w:val="-11"/>
        </w:rPr>
        <w:t>es</w:t>
      </w:r>
      <w:r>
        <w:rPr>
          <w:color w:val="231F20"/>
          <w:spacing w:val="-19"/>
          <w:w w:val="50"/>
          <w:position w:val="-11"/>
        </w:rPr>
        <w:t>:</w:t>
      </w:r>
      <w:r>
        <w:rPr>
          <w:color w:val="231F20"/>
          <w:spacing w:val="-2"/>
          <w:w w:val="70"/>
        </w:rPr>
        <w:t>t</w:t>
      </w:r>
      <w:r>
        <w:rPr>
          <w:color w:val="231F20"/>
          <w:spacing w:val="-40"/>
          <w:w w:val="107"/>
        </w:rPr>
        <w:t>e</w:t>
      </w:r>
      <w:r>
        <w:rPr>
          <w:color w:val="231F20"/>
          <w:spacing w:val="-2"/>
          <w:w w:val="59"/>
          <w:position w:val="-11"/>
        </w:rPr>
        <w:t>f</w:t>
      </w:r>
      <w:r>
        <w:rPr>
          <w:color w:val="231F20"/>
          <w:spacing w:val="-35"/>
          <w:w w:val="109"/>
          <w:position w:val="-11"/>
        </w:rPr>
        <w:t>a</w:t>
      </w:r>
      <w:r>
        <w:rPr>
          <w:color w:val="231F20"/>
          <w:spacing w:val="1"/>
          <w:w w:val="71"/>
        </w:rPr>
        <w:t>r</w:t>
      </w:r>
      <w:r>
        <w:rPr>
          <w:color w:val="231F20"/>
          <w:spacing w:val="-23"/>
          <w:w w:val="90"/>
          <w:position w:val="-11"/>
        </w:rPr>
        <w:t>s</w:t>
      </w:r>
      <w:r>
        <w:rPr>
          <w:color w:val="231F20"/>
          <w:spacing w:val="-3"/>
          <w:w w:val="51"/>
        </w:rPr>
        <w:t>i</w:t>
      </w:r>
      <w:r>
        <w:rPr>
          <w:color w:val="231F20"/>
          <w:spacing w:val="-30"/>
          <w:w w:val="70"/>
          <w:position w:val="-11"/>
        </w:rPr>
        <w:t>t</w:t>
      </w:r>
      <w:r>
        <w:rPr>
          <w:color w:val="231F20"/>
          <w:spacing w:val="-5"/>
          <w:w w:val="118"/>
        </w:rPr>
        <w:t>n</w:t>
      </w:r>
      <w:r>
        <w:rPr>
          <w:color w:val="231F20"/>
          <w:spacing w:val="-45"/>
          <w:w w:val="153"/>
          <w:position w:val="-11"/>
        </w:rPr>
        <w:t>w</w:t>
      </w:r>
      <w:r>
        <w:rPr>
          <w:color w:val="231F20"/>
          <w:w w:val="70"/>
        </w:rPr>
        <w:t>t</w:t>
      </w:r>
      <w:r>
        <w:rPr>
          <w:color w:val="231F20"/>
          <w:spacing w:val="-42"/>
          <w:w w:val="117"/>
        </w:rPr>
        <w:t>h</w:t>
      </w:r>
      <w:r>
        <w:rPr>
          <w:color w:val="231F20"/>
          <w:spacing w:val="-9"/>
          <w:w w:val="109"/>
          <w:position w:val="-11"/>
        </w:rPr>
        <w:t>a</w:t>
      </w:r>
      <w:r>
        <w:rPr>
          <w:color w:val="231F20"/>
          <w:spacing w:val="-41"/>
          <w:w w:val="107"/>
        </w:rPr>
        <w:t>e</w:t>
      </w:r>
      <w:r>
        <w:rPr>
          <w:color w:val="231F20"/>
          <w:w w:val="53"/>
          <w:position w:val="-11"/>
        </w:rPr>
        <w:t>l</w:t>
      </w:r>
      <w:r>
        <w:rPr>
          <w:color w:val="231F20"/>
          <w:spacing w:val="-11"/>
          <w:w w:val="104"/>
          <w:position w:val="-11"/>
        </w:rPr>
        <w:t>k</w:t>
      </w:r>
      <w:r>
        <w:rPr>
          <w:color w:val="231F20"/>
          <w:spacing w:val="-38"/>
          <w:w w:val="107"/>
        </w:rPr>
        <w:t>e</w:t>
      </w:r>
      <w:r>
        <w:rPr>
          <w:color w:val="231F20"/>
          <w:w w:val="51"/>
          <w:position w:val="-11"/>
        </w:rPr>
        <w:t>i</w:t>
      </w:r>
      <w:r>
        <w:rPr>
          <w:color w:val="231F20"/>
          <w:spacing w:val="-40"/>
          <w:w w:val="118"/>
          <w:position w:val="-11"/>
        </w:rPr>
        <w:t>n</w:t>
      </w:r>
      <w:r>
        <w:rPr>
          <w:color w:val="231F20"/>
          <w:spacing w:val="-3"/>
          <w:w w:val="92"/>
        </w:rPr>
        <w:t>x</w:t>
      </w:r>
      <w:r>
        <w:rPr>
          <w:color w:val="231F20"/>
          <w:spacing w:val="-48"/>
          <w:w w:val="108"/>
          <w:position w:val="-11"/>
        </w:rPr>
        <w:t>g</w:t>
      </w:r>
      <w:r>
        <w:rPr>
          <w:color w:val="231F20"/>
          <w:spacing w:val="-1"/>
          <w:w w:val="107"/>
        </w:rPr>
        <w:t>e</w:t>
      </w:r>
      <w:r>
        <w:rPr>
          <w:color w:val="231F20"/>
          <w:spacing w:val="-23"/>
          <w:w w:val="50"/>
          <w:position w:val="-11"/>
        </w:rPr>
        <w:t>,</w:t>
      </w:r>
      <w:r>
        <w:rPr>
          <w:color w:val="231F20"/>
          <w:spacing w:val="-1"/>
          <w:w w:val="71"/>
        </w:rPr>
        <w:t>r</w:t>
      </w:r>
      <w:r>
        <w:rPr>
          <w:color w:val="231F20"/>
          <w:spacing w:val="-35"/>
          <w:w w:val="99"/>
        </w:rPr>
        <w:t>c</w:t>
      </w:r>
      <w:r>
        <w:rPr>
          <w:color w:val="231F20"/>
          <w:w w:val="71"/>
          <w:position w:val="-11"/>
        </w:rPr>
        <w:t>r</w:t>
      </w:r>
      <w:r>
        <w:rPr>
          <w:color w:val="231F20"/>
          <w:spacing w:val="-52"/>
          <w:w w:val="118"/>
          <w:position w:val="-11"/>
        </w:rPr>
        <w:t>u</w:t>
      </w:r>
      <w:r>
        <w:rPr>
          <w:color w:val="231F20"/>
          <w:w w:val="51"/>
        </w:rPr>
        <w:t>i</w:t>
      </w:r>
      <w:r>
        <w:rPr>
          <w:color w:val="231F20"/>
          <w:spacing w:val="-13"/>
          <w:w w:val="90"/>
        </w:rPr>
        <w:t>s</w:t>
      </w:r>
      <w:r>
        <w:rPr>
          <w:color w:val="231F20"/>
          <w:spacing w:val="-41"/>
          <w:w w:val="118"/>
          <w:position w:val="-11"/>
        </w:rPr>
        <w:t>n</w:t>
      </w:r>
      <w:r>
        <w:rPr>
          <w:color w:val="231F20"/>
          <w:spacing w:val="-8"/>
          <w:w w:val="107"/>
        </w:rPr>
        <w:t>e</w:t>
      </w:r>
      <w:r>
        <w:rPr>
          <w:color w:val="231F20"/>
          <w:spacing w:val="-26"/>
          <w:w w:val="118"/>
          <w:position w:val="-11"/>
        </w:rPr>
        <w:t>n</w:t>
      </w:r>
      <w:r>
        <w:rPr>
          <w:color w:val="231F20"/>
          <w:spacing w:val="-56"/>
          <w:w w:val="180"/>
        </w:rPr>
        <w:t>m</w:t>
      </w:r>
      <w:r>
        <w:rPr>
          <w:color w:val="231F20"/>
          <w:w w:val="51"/>
          <w:position w:val="-11"/>
        </w:rPr>
        <w:t>i</w:t>
      </w:r>
      <w:r>
        <w:rPr>
          <w:color w:val="231F20"/>
          <w:spacing w:val="-21"/>
          <w:w w:val="118"/>
          <w:position w:val="-11"/>
        </w:rPr>
        <w:t>n</w:t>
      </w:r>
      <w:r>
        <w:rPr>
          <w:color w:val="231F20"/>
          <w:spacing w:val="-33"/>
          <w:w w:val="118"/>
        </w:rPr>
        <w:t>o</w:t>
      </w:r>
      <w:r>
        <w:rPr>
          <w:color w:val="231F20"/>
          <w:spacing w:val="-17"/>
          <w:w w:val="108"/>
          <w:position w:val="-11"/>
        </w:rPr>
        <w:t>g</w:t>
      </w:r>
      <w:r>
        <w:rPr>
          <w:color w:val="231F20"/>
          <w:spacing w:val="-39"/>
          <w:w w:val="121"/>
        </w:rPr>
        <w:t>d</w:t>
      </w:r>
      <w:r>
        <w:rPr>
          <w:color w:val="231F20"/>
          <w:w w:val="50"/>
          <w:position w:val="-11"/>
        </w:rPr>
        <w:t>,</w:t>
      </w:r>
      <w:r>
        <w:rPr>
          <w:color w:val="231F20"/>
          <w:spacing w:val="-30"/>
          <w:position w:val="-11"/>
        </w:rPr>
        <w:t xml:space="preserve"> </w:t>
      </w:r>
      <w:r>
        <w:rPr>
          <w:color w:val="231F20"/>
          <w:spacing w:val="-45"/>
          <w:w w:val="107"/>
        </w:rPr>
        <w:t>e</w:t>
      </w:r>
      <w:r>
        <w:rPr>
          <w:color w:val="231F20"/>
          <w:w w:val="61"/>
          <w:position w:val="-11"/>
        </w:rPr>
        <w:t>ri</w:t>
      </w:r>
      <w:r>
        <w:rPr>
          <w:color w:val="231F20"/>
          <w:spacing w:val="-46"/>
          <w:w w:val="121"/>
          <w:position w:val="-11"/>
        </w:rPr>
        <w:t>d</w:t>
      </w:r>
      <w:r>
        <w:rPr>
          <w:color w:val="231F20"/>
          <w:w w:val="51"/>
        </w:rPr>
        <w:t>i</w:t>
      </w:r>
      <w:r>
        <w:rPr>
          <w:color w:val="231F20"/>
          <w:spacing w:val="-31"/>
          <w:w w:val="118"/>
        </w:rPr>
        <w:t>n</w:t>
      </w:r>
      <w:r>
        <w:rPr>
          <w:color w:val="231F20"/>
          <w:w w:val="51"/>
          <w:position w:val="-11"/>
        </w:rPr>
        <w:t>i</w:t>
      </w:r>
      <w:r>
        <w:rPr>
          <w:color w:val="231F20"/>
          <w:spacing w:val="-46"/>
          <w:w w:val="118"/>
          <w:position w:val="-11"/>
        </w:rPr>
        <w:t>n</w:t>
      </w:r>
      <w:r>
        <w:rPr>
          <w:color w:val="231F20"/>
          <w:spacing w:val="-2"/>
          <w:w w:val="70"/>
        </w:rPr>
        <w:t>t</w:t>
      </w:r>
      <w:r>
        <w:rPr>
          <w:color w:val="231F20"/>
          <w:spacing w:val="-34"/>
          <w:w w:val="107"/>
        </w:rPr>
        <w:t>e</w:t>
      </w:r>
      <w:r>
        <w:rPr>
          <w:color w:val="231F20"/>
          <w:spacing w:val="-16"/>
          <w:w w:val="108"/>
          <w:position w:val="-11"/>
        </w:rPr>
        <w:t>g</w:t>
      </w:r>
      <w:r>
        <w:rPr>
          <w:color w:val="231F20"/>
          <w:spacing w:val="-17"/>
          <w:w w:val="71"/>
        </w:rPr>
        <w:t>r</w:t>
      </w:r>
      <w:r>
        <w:rPr>
          <w:color w:val="231F20"/>
          <w:spacing w:val="-6"/>
          <w:w w:val="50"/>
          <w:position w:val="-11"/>
        </w:rPr>
        <w:t>,</w:t>
      </w:r>
      <w:r>
        <w:rPr>
          <w:color w:val="231F20"/>
          <w:spacing w:val="-2"/>
          <w:w w:val="59"/>
        </w:rPr>
        <w:t>f</w:t>
      </w:r>
      <w:r>
        <w:rPr>
          <w:color w:val="231F20"/>
          <w:spacing w:val="-49"/>
          <w:w w:val="109"/>
        </w:rPr>
        <w:t>a</w:t>
      </w:r>
      <w:r>
        <w:rPr>
          <w:color w:val="231F20"/>
          <w:w w:val="99"/>
          <w:position w:val="-11"/>
        </w:rPr>
        <w:t>c</w:t>
      </w:r>
      <w:r>
        <w:rPr>
          <w:color w:val="231F20"/>
          <w:spacing w:val="-21"/>
          <w:w w:val="53"/>
          <w:position w:val="-11"/>
        </w:rPr>
        <w:t>l</w:t>
      </w:r>
      <w:r>
        <w:rPr>
          <w:color w:val="231F20"/>
          <w:spacing w:val="-25"/>
          <w:w w:val="99"/>
        </w:rPr>
        <w:t>c</w:t>
      </w:r>
      <w:r>
        <w:rPr>
          <w:color w:val="231F20"/>
          <w:spacing w:val="-1"/>
          <w:w w:val="51"/>
          <w:position w:val="-11"/>
        </w:rPr>
        <w:t>i</w:t>
      </w:r>
      <w:r>
        <w:rPr>
          <w:color w:val="231F20"/>
          <w:spacing w:val="-48"/>
          <w:w w:val="107"/>
        </w:rPr>
        <w:t>e</w:t>
      </w:r>
      <w:r>
        <w:rPr>
          <w:color w:val="231F20"/>
          <w:spacing w:val="-34"/>
          <w:w w:val="180"/>
          <w:position w:val="-11"/>
        </w:rPr>
        <w:t>m</w:t>
      </w:r>
      <w:r>
        <w:rPr>
          <w:color w:val="231F20"/>
          <w:w w:val="50"/>
        </w:rPr>
        <w:t>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6"/>
          <w:w w:val="120"/>
          <w:position w:val="-11"/>
        </w:rPr>
        <w:t>b</w:t>
      </w:r>
      <w:r>
        <w:rPr>
          <w:color w:val="231F20"/>
          <w:w w:val="70"/>
        </w:rPr>
        <w:t>t</w:t>
      </w:r>
      <w:r>
        <w:rPr>
          <w:color w:val="231F20"/>
          <w:spacing w:val="-40"/>
          <w:w w:val="117"/>
        </w:rPr>
        <w:t>h</w:t>
      </w:r>
      <w:r>
        <w:rPr>
          <w:color w:val="231F20"/>
          <w:w w:val="51"/>
          <w:position w:val="-11"/>
        </w:rPr>
        <w:t>i</w:t>
      </w:r>
      <w:r>
        <w:rPr>
          <w:color w:val="231F20"/>
          <w:spacing w:val="-38"/>
          <w:w w:val="118"/>
          <w:position w:val="-11"/>
        </w:rPr>
        <w:t>n</w:t>
      </w:r>
      <w:r>
        <w:rPr>
          <w:color w:val="231F20"/>
          <w:spacing w:val="-11"/>
          <w:w w:val="107"/>
        </w:rPr>
        <w:t>e</w:t>
      </w:r>
      <w:r>
        <w:rPr>
          <w:color w:val="231F20"/>
          <w:spacing w:val="-38"/>
          <w:w w:val="108"/>
          <w:position w:val="-11"/>
        </w:rPr>
        <w:t>g</w:t>
      </w:r>
      <w:r>
        <w:rPr>
          <w:color w:val="231F20"/>
          <w:spacing w:val="-1"/>
          <w:w w:val="71"/>
        </w:rPr>
        <w:t>r</w:t>
      </w:r>
      <w:r>
        <w:rPr>
          <w:color w:val="231F20"/>
          <w:spacing w:val="-42"/>
          <w:w w:val="107"/>
        </w:rPr>
        <w:t>e</w:t>
      </w:r>
      <w:r>
        <w:rPr>
          <w:color w:val="231F20"/>
          <w:w w:val="50"/>
          <w:position w:val="-11"/>
        </w:rPr>
        <w:t>,</w:t>
      </w:r>
      <w:r>
        <w:rPr>
          <w:color w:val="231F20"/>
          <w:spacing w:val="-6"/>
          <w:position w:val="-11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>r</w:t>
      </w:r>
      <w:r>
        <w:rPr>
          <w:color w:val="231F20"/>
          <w:w w:val="107"/>
        </w:rPr>
        <w:t xml:space="preserve">e </w:t>
      </w:r>
      <w:r>
        <w:rPr>
          <w:color w:val="231F20"/>
          <w:spacing w:val="-27"/>
          <w:w w:val="59"/>
        </w:rPr>
        <w:t>f</w:t>
      </w:r>
      <w:r>
        <w:rPr>
          <w:color w:val="231F20"/>
          <w:spacing w:val="-20"/>
          <w:w w:val="99"/>
          <w:position w:val="-11"/>
        </w:rPr>
        <w:t>c</w:t>
      </w:r>
      <w:r>
        <w:rPr>
          <w:color w:val="231F20"/>
          <w:spacing w:val="-36"/>
          <w:w w:val="118"/>
        </w:rPr>
        <w:t>o</w:t>
      </w:r>
      <w:r>
        <w:rPr>
          <w:color w:val="231F20"/>
          <w:spacing w:val="-14"/>
          <w:w w:val="109"/>
          <w:position w:val="-11"/>
        </w:rPr>
        <w:t>a</w:t>
      </w:r>
      <w:r>
        <w:rPr>
          <w:color w:val="231F20"/>
          <w:spacing w:val="-40"/>
          <w:w w:val="118"/>
        </w:rPr>
        <w:t>o</w:t>
      </w:r>
      <w:r>
        <w:rPr>
          <w:color w:val="231F20"/>
          <w:w w:val="53"/>
          <w:position w:val="-11"/>
        </w:rPr>
        <w:t>l</w:t>
      </w:r>
      <w:r>
        <w:rPr>
          <w:color w:val="231F20"/>
          <w:spacing w:val="-40"/>
          <w:w w:val="118"/>
          <w:position w:val="-11"/>
        </w:rPr>
        <w:t>o</w:t>
      </w:r>
      <w:r>
        <w:rPr>
          <w:color w:val="231F20"/>
          <w:w w:val="70"/>
        </w:rPr>
        <w:t>t</w:t>
      </w:r>
      <w:r>
        <w:rPr>
          <w:color w:val="231F20"/>
          <w:spacing w:val="-47"/>
          <w:w w:val="120"/>
        </w:rPr>
        <w:t>b</w:t>
      </w:r>
      <w:r>
        <w:rPr>
          <w:color w:val="231F20"/>
          <w:w w:val="71"/>
          <w:position w:val="-11"/>
        </w:rPr>
        <w:t>r</w:t>
      </w:r>
      <w:r>
        <w:rPr>
          <w:color w:val="231F20"/>
          <w:spacing w:val="-11"/>
          <w:w w:val="51"/>
          <w:position w:val="-11"/>
        </w:rPr>
        <w:t>i</w:t>
      </w:r>
      <w:r>
        <w:rPr>
          <w:color w:val="231F20"/>
          <w:spacing w:val="-39"/>
          <w:w w:val="109"/>
        </w:rPr>
        <w:t>a</w:t>
      </w:r>
      <w:r>
        <w:rPr>
          <w:color w:val="231F20"/>
          <w:spacing w:val="-10"/>
          <w:w w:val="107"/>
          <w:position w:val="-11"/>
        </w:rPr>
        <w:t>e</w:t>
      </w:r>
      <w:r>
        <w:rPr>
          <w:color w:val="231F20"/>
          <w:w w:val="53"/>
        </w:rPr>
        <w:t>l</w:t>
      </w:r>
      <w:r>
        <w:rPr>
          <w:color w:val="231F20"/>
          <w:spacing w:val="-19"/>
          <w:w w:val="53"/>
        </w:rPr>
        <w:t>l</w:t>
      </w:r>
      <w:r>
        <w:rPr>
          <w:color w:val="231F20"/>
          <w:spacing w:val="-31"/>
          <w:w w:val="109"/>
          <w:position w:val="-11"/>
        </w:rPr>
        <w:t>a</w:t>
      </w:r>
      <w:r>
        <w:rPr>
          <w:color w:val="231F20"/>
          <w:w w:val="50"/>
        </w:rPr>
        <w:t>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1"/>
          <w:w w:val="71"/>
          <w:position w:val="-11"/>
        </w:rPr>
        <w:t>r</w:t>
      </w:r>
      <w:r>
        <w:rPr>
          <w:color w:val="231F20"/>
          <w:spacing w:val="-35"/>
          <w:w w:val="120"/>
        </w:rPr>
        <w:t>b</w:t>
      </w:r>
      <w:r>
        <w:rPr>
          <w:color w:val="231F20"/>
          <w:spacing w:val="-16"/>
          <w:w w:val="107"/>
          <w:position w:val="-11"/>
        </w:rPr>
        <w:t>e</w:t>
      </w:r>
      <w:r>
        <w:rPr>
          <w:color w:val="231F20"/>
          <w:spacing w:val="-15"/>
          <w:w w:val="109"/>
        </w:rPr>
        <w:t>a</w:t>
      </w:r>
      <w:r>
        <w:rPr>
          <w:color w:val="231F20"/>
          <w:spacing w:val="-19"/>
          <w:w w:val="71"/>
          <w:position w:val="-11"/>
        </w:rPr>
        <w:t>r</w:t>
      </w:r>
      <w:r>
        <w:rPr>
          <w:color w:val="231F20"/>
          <w:spacing w:val="-24"/>
          <w:w w:val="90"/>
        </w:rPr>
        <w:t>s</w:t>
      </w:r>
      <w:r>
        <w:rPr>
          <w:color w:val="231F20"/>
          <w:spacing w:val="-25"/>
          <w:w w:val="107"/>
          <w:position w:val="-11"/>
        </w:rPr>
        <w:t>e</w:t>
      </w:r>
      <w:r>
        <w:rPr>
          <w:color w:val="231F20"/>
          <w:spacing w:val="-22"/>
          <w:w w:val="104"/>
        </w:rPr>
        <w:t>k</w:t>
      </w:r>
      <w:r>
        <w:rPr>
          <w:color w:val="231F20"/>
          <w:spacing w:val="-25"/>
          <w:w w:val="99"/>
          <w:position w:val="-11"/>
        </w:rPr>
        <w:t>c</w:t>
      </w:r>
      <w:r>
        <w:rPr>
          <w:color w:val="231F20"/>
          <w:spacing w:val="-27"/>
          <w:w w:val="107"/>
        </w:rPr>
        <w:t>e</w:t>
      </w:r>
      <w:r>
        <w:rPr>
          <w:color w:val="231F20"/>
          <w:spacing w:val="-29"/>
          <w:w w:val="118"/>
          <w:position w:val="-11"/>
        </w:rPr>
        <w:t>o</w:t>
      </w:r>
      <w:r>
        <w:rPr>
          <w:color w:val="231F20"/>
          <w:spacing w:val="-4"/>
          <w:w w:val="70"/>
        </w:rPr>
        <w:t>t</w:t>
      </w:r>
      <w:r>
        <w:rPr>
          <w:color w:val="231F20"/>
          <w:spacing w:val="-30"/>
          <w:w w:val="71"/>
          <w:position w:val="-11"/>
        </w:rPr>
        <w:t>r</w:t>
      </w:r>
      <w:r>
        <w:rPr>
          <w:color w:val="231F20"/>
          <w:spacing w:val="-27"/>
          <w:w w:val="120"/>
        </w:rPr>
        <w:t>b</w:t>
      </w:r>
      <w:r>
        <w:rPr>
          <w:color w:val="231F20"/>
          <w:spacing w:val="-30"/>
          <w:w w:val="121"/>
          <w:position w:val="-11"/>
        </w:rPr>
        <w:t>d</w:t>
      </w:r>
      <w:r>
        <w:rPr>
          <w:color w:val="231F20"/>
          <w:spacing w:val="-20"/>
          <w:w w:val="109"/>
        </w:rPr>
        <w:t>a</w:t>
      </w:r>
      <w:r>
        <w:rPr>
          <w:color w:val="231F20"/>
          <w:spacing w:val="-29"/>
          <w:w w:val="107"/>
          <w:position w:val="-11"/>
        </w:rPr>
        <w:t>e</w:t>
      </w:r>
      <w:r>
        <w:rPr>
          <w:color w:val="231F20"/>
          <w:w w:val="53"/>
        </w:rPr>
        <w:t>l</w:t>
      </w:r>
      <w:r>
        <w:rPr>
          <w:color w:val="231F20"/>
          <w:spacing w:val="-20"/>
          <w:w w:val="53"/>
        </w:rPr>
        <w:t>l</w:t>
      </w:r>
      <w:r>
        <w:rPr>
          <w:color w:val="231F20"/>
          <w:spacing w:val="-36"/>
          <w:w w:val="121"/>
          <w:position w:val="-11"/>
        </w:rPr>
        <w:t>d</w:t>
      </w:r>
      <w:r>
        <w:rPr>
          <w:color w:val="231F20"/>
          <w:w w:val="5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2"/>
          <w:w w:val="120"/>
        </w:rPr>
        <w:t>b</w:t>
      </w:r>
      <w:r>
        <w:rPr>
          <w:color w:val="231F20"/>
          <w:w w:val="51"/>
          <w:position w:val="-11"/>
        </w:rPr>
        <w:t>i</w:t>
      </w:r>
      <w:r>
        <w:rPr>
          <w:color w:val="231F20"/>
          <w:spacing w:val="-37"/>
          <w:w w:val="118"/>
          <w:position w:val="-11"/>
        </w:rPr>
        <w:t>n</w:t>
      </w:r>
      <w:r>
        <w:rPr>
          <w:color w:val="231F20"/>
          <w:w w:val="109"/>
        </w:rPr>
        <w:t>a</w:t>
      </w:r>
      <w:r>
        <w:rPr>
          <w:color w:val="231F20"/>
          <w:spacing w:val="-48"/>
          <w:w w:val="121"/>
        </w:rPr>
        <w:t>d</w:t>
      </w:r>
      <w:r>
        <w:rPr>
          <w:color w:val="231F20"/>
          <w:spacing w:val="-2"/>
          <w:w w:val="107"/>
          <w:position w:val="-11"/>
        </w:rPr>
        <w:t>e</w:t>
      </w:r>
      <w:r>
        <w:rPr>
          <w:color w:val="231F20"/>
          <w:spacing w:val="-50"/>
          <w:w w:val="109"/>
          <w:position w:val="-11"/>
        </w:rPr>
        <w:t>a</w:t>
      </w:r>
      <w:r>
        <w:rPr>
          <w:color w:val="231F20"/>
          <w:spacing w:val="-33"/>
          <w:w w:val="180"/>
        </w:rPr>
        <w:t>m</w:t>
      </w:r>
      <w:r>
        <w:rPr>
          <w:color w:val="231F20"/>
          <w:spacing w:val="-13"/>
          <w:w w:val="99"/>
          <w:position w:val="-11"/>
        </w:rPr>
        <w:t>c</w:t>
      </w:r>
      <w:r>
        <w:rPr>
          <w:color w:val="231F20"/>
          <w:spacing w:val="-11"/>
          <w:w w:val="51"/>
        </w:rPr>
        <w:t>i</w:t>
      </w:r>
      <w:r>
        <w:rPr>
          <w:color w:val="231F20"/>
          <w:spacing w:val="-43"/>
          <w:w w:val="117"/>
          <w:position w:val="-11"/>
        </w:rPr>
        <w:t>h</w:t>
      </w:r>
      <w:r>
        <w:rPr>
          <w:color w:val="231F20"/>
          <w:w w:val="118"/>
        </w:rPr>
        <w:t>n</w:t>
      </w:r>
      <w:r>
        <w:rPr>
          <w:color w:val="231F20"/>
          <w:spacing w:val="-23"/>
          <w:w w:val="70"/>
        </w:rPr>
        <w:t>t</w:t>
      </w:r>
      <w:r>
        <w:rPr>
          <w:color w:val="231F20"/>
          <w:spacing w:val="-60"/>
          <w:w w:val="180"/>
          <w:position w:val="-11"/>
        </w:rPr>
        <w:t>m</w:t>
      </w:r>
      <w:r>
        <w:rPr>
          <w:color w:val="231F20"/>
          <w:w w:val="118"/>
        </w:rPr>
        <w:t>o</w:t>
      </w:r>
      <w:r>
        <w:rPr>
          <w:color w:val="231F20"/>
          <w:spacing w:val="-47"/>
          <w:w w:val="118"/>
        </w:rPr>
        <w:t>n</w:t>
      </w:r>
      <w:r>
        <w:rPr>
          <w:color w:val="231F20"/>
          <w:spacing w:val="-7"/>
          <w:w w:val="118"/>
          <w:position w:val="-11"/>
        </w:rPr>
        <w:t>o</w:t>
      </w:r>
      <w:r>
        <w:rPr>
          <w:color w:val="231F20"/>
          <w:spacing w:val="-16"/>
          <w:w w:val="50"/>
        </w:rPr>
        <w:t>,</w:t>
      </w:r>
      <w:r>
        <w:rPr>
          <w:color w:val="231F20"/>
          <w:spacing w:val="-19"/>
          <w:w w:val="121"/>
          <w:position w:val="-11"/>
        </w:rPr>
        <w:t>d</w:t>
      </w:r>
      <w:r>
        <w:rPr>
          <w:color w:val="231F20"/>
          <w:spacing w:val="-31"/>
          <w:w w:val="109"/>
        </w:rPr>
        <w:t>a</w:t>
      </w:r>
      <w:r>
        <w:rPr>
          <w:color w:val="231F20"/>
          <w:spacing w:val="-18"/>
          <w:w w:val="107"/>
          <w:position w:val="-11"/>
        </w:rPr>
        <w:t>e</w:t>
      </w:r>
      <w:r>
        <w:rPr>
          <w:color w:val="231F20"/>
          <w:spacing w:val="-16"/>
          <w:w w:val="118"/>
        </w:rPr>
        <w:t>n</w:t>
      </w:r>
      <w:r>
        <w:rPr>
          <w:color w:val="231F20"/>
          <w:spacing w:val="-8"/>
          <w:w w:val="51"/>
          <w:position w:val="-11"/>
        </w:rPr>
        <w:t>i</w:t>
      </w:r>
      <w:r>
        <w:rPr>
          <w:color w:val="231F20"/>
          <w:spacing w:val="-47"/>
          <w:w w:val="121"/>
        </w:rPr>
        <w:t>d</w:t>
      </w:r>
      <w:r>
        <w:rPr>
          <w:color w:val="231F20"/>
          <w:w w:val="94"/>
          <w:position w:val="-11"/>
        </w:rPr>
        <w:t>n</w:t>
      </w:r>
      <w:r>
        <w:rPr>
          <w:color w:val="231F20"/>
          <w:spacing w:val="-19"/>
          <w:w w:val="94"/>
          <w:position w:val="-11"/>
        </w:rPr>
        <w:t>t</w:t>
      </w:r>
      <w:r>
        <w:rPr>
          <w:color w:val="231F20"/>
          <w:spacing w:val="-15"/>
          <w:w w:val="70"/>
        </w:rPr>
        <w:t>t</w:t>
      </w:r>
      <w:r>
        <w:rPr>
          <w:color w:val="231F20"/>
          <w:spacing w:val="-36"/>
          <w:w w:val="107"/>
          <w:position w:val="-11"/>
        </w:rPr>
        <w:t>e</w:t>
      </w:r>
      <w:r>
        <w:rPr>
          <w:color w:val="231F20"/>
          <w:spacing w:val="-14"/>
          <w:w w:val="109"/>
        </w:rPr>
        <w:t>a</w:t>
      </w:r>
      <w:r>
        <w:rPr>
          <w:color w:val="231F20"/>
          <w:spacing w:val="-19"/>
          <w:w w:val="71"/>
          <w:position w:val="-11"/>
        </w:rPr>
        <w:t>r</w:t>
      </w:r>
      <w:r>
        <w:rPr>
          <w:color w:val="231F20"/>
          <w:spacing w:val="-36"/>
          <w:w w:val="120"/>
        </w:rPr>
        <w:t>b</w:t>
      </w:r>
      <w:r>
        <w:rPr>
          <w:color w:val="231F20"/>
          <w:spacing w:val="-2"/>
          <w:w w:val="59"/>
          <w:position w:val="-11"/>
        </w:rPr>
        <w:t>f</w:t>
      </w:r>
      <w:r>
        <w:rPr>
          <w:color w:val="231F20"/>
          <w:spacing w:val="-39"/>
          <w:w w:val="109"/>
          <w:position w:val="-11"/>
        </w:rPr>
        <w:t>a</w:t>
      </w:r>
      <w:r>
        <w:rPr>
          <w:color w:val="231F20"/>
          <w:w w:val="53"/>
        </w:rPr>
        <w:t>l</w:t>
      </w:r>
      <w:r>
        <w:rPr>
          <w:color w:val="231F20"/>
          <w:spacing w:val="-34"/>
          <w:w w:val="107"/>
        </w:rPr>
        <w:t>e</w:t>
      </w:r>
      <w:r>
        <w:rPr>
          <w:color w:val="231F20"/>
          <w:spacing w:val="-2"/>
          <w:w w:val="99"/>
          <w:position w:val="-11"/>
        </w:rPr>
        <w:t>c</w:t>
      </w:r>
      <w:r>
        <w:rPr>
          <w:color w:val="231F20"/>
          <w:spacing w:val="-38"/>
          <w:w w:val="107"/>
          <w:position w:val="-11"/>
        </w:rPr>
        <w:t>e</w:t>
      </w:r>
      <w:r>
        <w:rPr>
          <w:color w:val="231F20"/>
          <w:spacing w:val="-2"/>
          <w:w w:val="70"/>
        </w:rPr>
        <w:t>t</w:t>
      </w:r>
      <w:r>
        <w:rPr>
          <w:color w:val="231F20"/>
          <w:spacing w:val="-42"/>
          <w:w w:val="107"/>
        </w:rPr>
        <w:t>e</w:t>
      </w:r>
      <w:r>
        <w:rPr>
          <w:color w:val="231F20"/>
          <w:w w:val="50"/>
          <w:position w:val="-11"/>
        </w:rPr>
        <w:t>.</w:t>
      </w:r>
      <w:r>
        <w:rPr>
          <w:color w:val="231F20"/>
          <w:spacing w:val="-27"/>
          <w:position w:val="-11"/>
        </w:rPr>
        <w:t xml:space="preserve"> </w:t>
      </w:r>
      <w:r>
        <w:rPr>
          <w:color w:val="231F20"/>
          <w:w w:val="85"/>
        </w:rPr>
        <w:t>nnis.</w:t>
      </w:r>
      <w:r>
        <w:rPr>
          <w:color w:val="231F20"/>
          <w:spacing w:val="-26"/>
        </w:rPr>
        <w:t xml:space="preserve"> </w:t>
      </w:r>
      <w:r>
        <w:rPr>
          <w:color w:val="231F20"/>
          <w:w w:val="114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w w:val="122"/>
        </w:rPr>
        <w:t>movement</w:t>
      </w:r>
      <w:r>
        <w:rPr>
          <w:color w:val="231F20"/>
          <w:spacing w:val="-26"/>
        </w:rPr>
        <w:t xml:space="preserve"> </w:t>
      </w:r>
      <w:r>
        <w:rPr>
          <w:color w:val="231F20"/>
          <w:w w:val="102"/>
        </w:rPr>
        <w:t>time</w:t>
      </w:r>
      <w:r>
        <w:rPr>
          <w:color w:val="231F20"/>
          <w:spacing w:val="-26"/>
        </w:rPr>
        <w:t xml:space="preserve"> </w:t>
      </w:r>
      <w:r>
        <w:rPr>
          <w:color w:val="231F20"/>
          <w:w w:val="116"/>
        </w:rPr>
        <w:t>and</w:t>
      </w:r>
    </w:p>
    <w:p>
      <w:pPr>
        <w:pStyle w:val="4"/>
        <w:spacing w:before="40" w:line="333" w:lineRule="auto"/>
        <w:ind w:left="299"/>
      </w:pPr>
      <w:r>
        <mc:AlternateContent>
          <mc:Choice Requires="wps">
            <w:drawing>
              <wp:anchor distT="0" distB="0" distL="114300" distR="114300" simplePos="0" relativeHeight="251020288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309245</wp:posOffset>
                </wp:positionV>
                <wp:extent cx="1137920" cy="163830"/>
                <wp:effectExtent l="0" t="0" r="0" b="0"/>
                <wp:wrapNone/>
                <wp:docPr id="16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3"/>
                            </w:pP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paly/pause,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previous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song,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next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song.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16.95pt;margin-top:24.35pt;height:12.9pt;width:89.6pt;mso-position-horizontal-relative:page;z-index:-252296192;mso-width-relative:page;mso-height-relative:page;" filled="f" stroked="f" coordsize="21600,21600" o:gfxdata="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boW1ZNgAAAAIAQAADwAAAAAAAAAB&#10;ACAAAAAiAAAAZHJzL2Rvd25yZXYueG1sUEsBAhQAFAAAAAgAh07iQLf8XC+eAQAAJg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3"/>
                      </w:pP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paly/pause,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previous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song,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next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song.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49"/>
          <w:w w:val="107"/>
        </w:rPr>
        <w:t>9</w:t>
      </w:r>
      <w:r>
        <w:rPr>
          <w:color w:val="231F20"/>
          <w:spacing w:val="-3"/>
          <w:w w:val="70"/>
          <w:position w:val="-11"/>
        </w:rPr>
        <w:t>t</w:t>
      </w:r>
      <w:r>
        <w:rPr>
          <w:color w:val="231F20"/>
          <w:spacing w:val="-31"/>
          <w:w w:val="109"/>
          <w:position w:val="-11"/>
        </w:rPr>
        <w:t>a</w:t>
      </w:r>
      <w:r>
        <w:rPr>
          <w:color w:val="231F20"/>
          <w:w w:val="50"/>
        </w:rPr>
        <w:t>.</w:t>
      </w:r>
      <w:r>
        <w:rPr>
          <w:color w:val="231F20"/>
          <w:spacing w:val="-47"/>
          <w:w w:val="122"/>
        </w:rPr>
        <w:t>P</w:t>
      </w:r>
      <w:r>
        <w:rPr>
          <w:color w:val="231F20"/>
          <w:spacing w:val="-2"/>
          <w:w w:val="104"/>
          <w:position w:val="-11"/>
        </w:rPr>
        <w:t>k</w:t>
      </w:r>
      <w:r>
        <w:rPr>
          <w:color w:val="231F20"/>
          <w:spacing w:val="-47"/>
          <w:w w:val="107"/>
          <w:position w:val="-11"/>
        </w:rPr>
        <w:t>e</w:t>
      </w:r>
      <w:r>
        <w:rPr>
          <w:color w:val="231F20"/>
          <w:w w:val="117"/>
        </w:rPr>
        <w:t>h</w:t>
      </w:r>
      <w:r>
        <w:rPr>
          <w:color w:val="231F20"/>
          <w:spacing w:val="-40"/>
          <w:w w:val="118"/>
        </w:rPr>
        <w:t>o</w:t>
      </w:r>
      <w:r>
        <w:rPr>
          <w:color w:val="231F20"/>
          <w:spacing w:val="-17"/>
          <w:w w:val="121"/>
          <w:position w:val="-11"/>
        </w:rPr>
        <w:t>p</w:t>
      </w:r>
      <w:r>
        <w:rPr>
          <w:color w:val="231F20"/>
          <w:spacing w:val="-16"/>
          <w:w w:val="70"/>
        </w:rPr>
        <w:t>t</w:t>
      </w:r>
      <w:r>
        <w:rPr>
          <w:color w:val="231F20"/>
          <w:spacing w:val="-39"/>
          <w:w w:val="117"/>
          <w:position w:val="-11"/>
        </w:rPr>
        <w:t>h</w:t>
      </w:r>
      <w:r>
        <w:rPr>
          <w:color w:val="231F20"/>
          <w:spacing w:val="-15"/>
          <w:w w:val="118"/>
        </w:rPr>
        <w:t>o</w:t>
      </w:r>
      <w:r>
        <w:rPr>
          <w:color w:val="231F20"/>
          <w:spacing w:val="-19"/>
          <w:w w:val="118"/>
          <w:position w:val="-11"/>
        </w:rPr>
        <w:t>o</w:t>
      </w:r>
      <w:r>
        <w:rPr>
          <w:color w:val="231F20"/>
          <w:spacing w:val="-28"/>
          <w:w w:val="99"/>
        </w:rPr>
        <w:t>c</w:t>
      </w:r>
      <w:r>
        <w:rPr>
          <w:color w:val="231F20"/>
          <w:spacing w:val="-2"/>
          <w:w w:val="70"/>
          <w:position w:val="-11"/>
        </w:rPr>
        <w:t>t</w:t>
      </w:r>
      <w:r>
        <w:rPr>
          <w:color w:val="231F20"/>
          <w:w w:val="104"/>
          <w:position w:val="-11"/>
        </w:rPr>
        <w:t>os</w:t>
      </w:r>
      <w:r>
        <w:rPr>
          <w:color w:val="231F20"/>
          <w:spacing w:val="-15"/>
          <w:w w:val="50"/>
          <w:position w:val="-11"/>
        </w:rPr>
        <w:t>.</w:t>
      </w:r>
      <w:r>
        <w:rPr>
          <w:color w:val="231F20"/>
          <w:w w:val="71"/>
        </w:rPr>
        <w:t>t</w:t>
      </w:r>
      <w:r>
        <w:rPr>
          <w:color w:val="231F20"/>
          <w:spacing w:val="-1"/>
          <w:w w:val="71"/>
        </w:rPr>
        <w:t>r</w:t>
      </w:r>
      <w:r>
        <w:rPr>
          <w:color w:val="231F20"/>
          <w:w w:val="74"/>
        </w:rPr>
        <w:t>ol: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  <w:w w:val="116"/>
        </w:rPr>
        <w:t>T</w:t>
      </w:r>
      <w:r>
        <w:rPr>
          <w:color w:val="231F20"/>
          <w:w w:val="102"/>
        </w:rPr>
        <w:t>urn</w:t>
      </w:r>
      <w:r>
        <w:rPr>
          <w:color w:val="231F20"/>
          <w:spacing w:val="-26"/>
        </w:rPr>
        <w:t xml:space="preserve"> </w:t>
      </w:r>
      <w:r>
        <w:rPr>
          <w:color w:val="231F20"/>
          <w:w w:val="118"/>
        </w:rPr>
        <w:t>on</w:t>
      </w:r>
      <w:r>
        <w:rPr>
          <w:color w:val="231F20"/>
          <w:spacing w:val="-26"/>
        </w:rPr>
        <w:t xml:space="preserve"> </w:t>
      </w:r>
      <w:r>
        <w:rPr>
          <w:color w:val="231F20"/>
          <w:w w:val="98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  <w:w w:val="99"/>
        </w:rPr>
        <w:t>c</w:t>
      </w:r>
      <w:r>
        <w:rPr>
          <w:color w:val="231F20"/>
          <w:w w:val="117"/>
        </w:rPr>
        <w:t>ame</w:t>
      </w:r>
      <w:r>
        <w:rPr>
          <w:color w:val="231F20"/>
          <w:spacing w:val="-3"/>
          <w:w w:val="117"/>
        </w:rPr>
        <w:t>r</w:t>
      </w:r>
      <w:r>
        <w:rPr>
          <w:color w:val="231F20"/>
          <w:w w:val="109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w w:val="118"/>
        </w:rPr>
        <w:t>on</w:t>
      </w:r>
      <w:r>
        <w:rPr>
          <w:color w:val="231F20"/>
          <w:spacing w:val="-26"/>
        </w:rPr>
        <w:t xml:space="preserve"> </w:t>
      </w:r>
      <w:r>
        <w:rPr>
          <w:color w:val="231F20"/>
          <w:w w:val="98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w w:val="120"/>
        </w:rPr>
        <w:t>APP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  <w:w w:val="70"/>
        </w:rPr>
        <w:t>t</w:t>
      </w:r>
      <w:r>
        <w:rPr>
          <w:color w:val="231F20"/>
          <w:w w:val="118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  <w:w w:val="99"/>
        </w:rPr>
        <w:t>c</w:t>
      </w:r>
      <w:r>
        <w:rPr>
          <w:color w:val="231F20"/>
          <w:w w:val="94"/>
        </w:rPr>
        <w:t>ont</w:t>
      </w:r>
      <w:r>
        <w:rPr>
          <w:color w:val="231F20"/>
          <w:spacing w:val="-1"/>
          <w:w w:val="94"/>
        </w:rPr>
        <w:t>r</w:t>
      </w:r>
      <w:r>
        <w:rPr>
          <w:color w:val="231F20"/>
          <w:w w:val="86"/>
        </w:rPr>
        <w:t>ol</w:t>
      </w:r>
      <w:r>
        <w:rPr>
          <w:color w:val="231F20"/>
          <w:spacing w:val="-26"/>
        </w:rPr>
        <w:t xml:space="preserve"> </w:t>
      </w:r>
      <w:r>
        <w:rPr>
          <w:color w:val="231F20"/>
          <w:w w:val="98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w w:val="116"/>
        </w:rPr>
        <w:t>phone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  <w:w w:val="70"/>
        </w:rPr>
        <w:t>t</w:t>
      </w:r>
      <w:r>
        <w:rPr>
          <w:color w:val="231F20"/>
          <w:w w:val="118"/>
        </w:rPr>
        <w:t xml:space="preserve">o </w:t>
      </w:r>
      <w:r>
        <w:rPr>
          <w:color w:val="231F20"/>
          <w:spacing w:val="-49"/>
          <w:w w:val="107"/>
        </w:rPr>
        <w:t>1</w:t>
      </w:r>
      <w:r>
        <w:rPr>
          <w:color w:val="231F20"/>
          <w:spacing w:val="-2"/>
          <w:w w:val="99"/>
          <w:position w:val="-11"/>
        </w:rPr>
        <w:t>c</w:t>
      </w:r>
      <w:r>
        <w:rPr>
          <w:color w:val="231F20"/>
          <w:spacing w:val="-49"/>
          <w:w w:val="118"/>
          <w:position w:val="-11"/>
        </w:rPr>
        <w:t>o</w:t>
      </w:r>
      <w:r>
        <w:rPr>
          <w:color w:val="231F20"/>
          <w:w w:val="107"/>
        </w:rPr>
        <w:t>0</w:t>
      </w:r>
      <w:r>
        <w:rPr>
          <w:color w:val="231F20"/>
          <w:spacing w:val="-54"/>
          <w:w w:val="118"/>
          <w:position w:val="-11"/>
        </w:rPr>
        <w:t>n</w:t>
      </w:r>
      <w:r>
        <w:rPr>
          <w:color w:val="231F20"/>
          <w:w w:val="50"/>
        </w:rPr>
        <w:t>.</w:t>
      </w:r>
      <w:r>
        <w:rPr>
          <w:color w:val="231F20"/>
          <w:spacing w:val="-40"/>
          <w:w w:val="157"/>
        </w:rPr>
        <w:t>M</w:t>
      </w:r>
      <w:r>
        <w:rPr>
          <w:color w:val="231F20"/>
          <w:w w:val="70"/>
          <w:position w:val="-11"/>
        </w:rPr>
        <w:t>t</w:t>
      </w:r>
      <w:r>
        <w:rPr>
          <w:color w:val="231F20"/>
          <w:spacing w:val="-25"/>
          <w:w w:val="71"/>
          <w:position w:val="-11"/>
        </w:rPr>
        <w:t>r</w:t>
      </w:r>
      <w:r>
        <w:rPr>
          <w:color w:val="231F20"/>
          <w:spacing w:val="-30"/>
          <w:w w:val="118"/>
        </w:rPr>
        <w:t>u</w:t>
      </w:r>
      <w:r>
        <w:rPr>
          <w:color w:val="231F20"/>
          <w:spacing w:val="-24"/>
          <w:w w:val="118"/>
          <w:position w:val="-11"/>
        </w:rPr>
        <w:t>o</w:t>
      </w:r>
      <w:r>
        <w:rPr>
          <w:color w:val="231F20"/>
          <w:spacing w:val="-18"/>
          <w:w w:val="90"/>
        </w:rPr>
        <w:t>s</w:t>
      </w:r>
      <w:r>
        <w:rPr>
          <w:color w:val="231F20"/>
          <w:spacing w:val="-7"/>
          <w:w w:val="53"/>
          <w:position w:val="-11"/>
        </w:rPr>
        <w:t>l</w:t>
      </w:r>
      <w:r>
        <w:rPr>
          <w:color w:val="231F20"/>
          <w:w w:val="51"/>
        </w:rPr>
        <w:t>i</w:t>
      </w:r>
      <w:r>
        <w:rPr>
          <w:color w:val="231F20"/>
          <w:spacing w:val="-42"/>
          <w:w w:val="99"/>
        </w:rPr>
        <w:t>c</w:t>
      </w:r>
      <w:r>
        <w:rPr>
          <w:color w:val="231F20"/>
          <w:w w:val="70"/>
          <w:position w:val="-11"/>
        </w:rPr>
        <w:t>t</w:t>
      </w:r>
      <w:r>
        <w:rPr>
          <w:color w:val="231F20"/>
          <w:spacing w:val="-24"/>
          <w:w w:val="117"/>
          <w:position w:val="-11"/>
        </w:rPr>
        <w:t>h</w:t>
      </w:r>
      <w:r>
        <w:rPr>
          <w:color w:val="231F20"/>
          <w:spacing w:val="-22"/>
          <w:w w:val="99"/>
        </w:rPr>
        <w:t>c</w:t>
      </w:r>
      <w:r>
        <w:rPr>
          <w:color w:val="231F20"/>
          <w:spacing w:val="-29"/>
          <w:w w:val="107"/>
          <w:position w:val="-11"/>
        </w:rPr>
        <w:t>e</w:t>
      </w:r>
      <w:r>
        <w:rPr>
          <w:color w:val="231F20"/>
          <w:spacing w:val="-5"/>
          <w:w w:val="118"/>
        </w:rPr>
        <w:t>o</w:t>
      </w:r>
      <w:r>
        <w:rPr>
          <w:color w:val="231F20"/>
          <w:spacing w:val="-77"/>
          <w:w w:val="180"/>
          <w:position w:val="-11"/>
        </w:rPr>
        <w:t>m</w:t>
      </w:r>
      <w:r>
        <w:rPr>
          <w:color w:val="231F20"/>
          <w:w w:val="118"/>
        </w:rPr>
        <w:t>n</w:t>
      </w:r>
      <w:r>
        <w:rPr>
          <w:color w:val="231F20"/>
          <w:spacing w:val="-9"/>
          <w:w w:val="70"/>
        </w:rPr>
        <w:t>t</w:t>
      </w:r>
      <w:r>
        <w:rPr>
          <w:color w:val="231F20"/>
          <w:spacing w:val="-45"/>
          <w:w w:val="118"/>
          <w:position w:val="-11"/>
        </w:rPr>
        <w:t>u</w:t>
      </w:r>
      <w:r>
        <w:rPr>
          <w:color w:val="231F20"/>
          <w:spacing w:val="-1"/>
          <w:w w:val="71"/>
        </w:rPr>
        <w:t>r</w:t>
      </w:r>
      <w:r>
        <w:rPr>
          <w:color w:val="231F20"/>
          <w:spacing w:val="-40"/>
          <w:w w:val="118"/>
        </w:rPr>
        <w:t>o</w:t>
      </w:r>
      <w:r>
        <w:rPr>
          <w:color w:val="231F20"/>
          <w:spacing w:val="-1"/>
          <w:w w:val="90"/>
          <w:position w:val="-11"/>
        </w:rPr>
        <w:t>s</w:t>
      </w:r>
      <w:r>
        <w:rPr>
          <w:color w:val="231F20"/>
          <w:spacing w:val="-24"/>
          <w:w w:val="53"/>
        </w:rPr>
        <w:t>l</w:t>
      </w:r>
      <w:r>
        <w:rPr>
          <w:color w:val="231F20"/>
          <w:w w:val="51"/>
          <w:position w:val="-11"/>
        </w:rPr>
        <w:t>i</w:t>
      </w:r>
      <w:r>
        <w:rPr>
          <w:color w:val="231F20"/>
          <w:spacing w:val="-23"/>
          <w:w w:val="50"/>
        </w:rPr>
        <w:t>:</w:t>
      </w:r>
      <w:r>
        <w:rPr>
          <w:color w:val="231F20"/>
          <w:spacing w:val="-3"/>
          <w:w w:val="99"/>
          <w:position w:val="-11"/>
        </w:rPr>
        <w:t>c</w:t>
      </w:r>
      <w:r>
        <w:rPr>
          <w:color w:val="231F20"/>
          <w:spacing w:val="-27"/>
          <w:w w:val="109"/>
        </w:rPr>
        <w:t>a</w:t>
      </w:r>
      <w:r>
        <w:rPr>
          <w:color w:val="231F20"/>
          <w:spacing w:val="-28"/>
          <w:w w:val="121"/>
          <w:position w:val="-11"/>
        </w:rPr>
        <w:t>p</w:t>
      </w:r>
      <w:r>
        <w:rPr>
          <w:color w:val="231F20"/>
          <w:w w:val="59"/>
        </w:rPr>
        <w:t>f</w:t>
      </w:r>
      <w:r>
        <w:rPr>
          <w:color w:val="231F20"/>
          <w:spacing w:val="-31"/>
          <w:w w:val="70"/>
        </w:rPr>
        <w:t>t</w:t>
      </w:r>
      <w:r>
        <w:rPr>
          <w:color w:val="231F20"/>
          <w:w w:val="53"/>
          <w:position w:val="-11"/>
        </w:rPr>
        <w:t>l</w:t>
      </w:r>
      <w:r>
        <w:rPr>
          <w:color w:val="231F20"/>
          <w:spacing w:val="-44"/>
          <w:w w:val="109"/>
          <w:position w:val="-11"/>
        </w:rPr>
        <w:t>a</w:t>
      </w:r>
      <w:r>
        <w:rPr>
          <w:color w:val="231F20"/>
          <w:spacing w:val="-5"/>
          <w:w w:val="107"/>
        </w:rPr>
        <w:t>e</w:t>
      </w:r>
      <w:r>
        <w:rPr>
          <w:color w:val="231F20"/>
          <w:spacing w:val="-40"/>
          <w:w w:val="98"/>
          <w:position w:val="-11"/>
        </w:rPr>
        <w:t>y</w:t>
      </w:r>
      <w:r>
        <w:rPr>
          <w:color w:val="231F20"/>
          <w:spacing w:val="6"/>
          <w:w w:val="71"/>
        </w:rPr>
        <w:t>r</w:t>
      </w:r>
      <w:r>
        <w:rPr>
          <w:color w:val="231F20"/>
          <w:spacing w:val="-36"/>
          <w:w w:val="107"/>
          <w:position w:val="-11"/>
        </w:rPr>
        <w:t>e</w:t>
      </w:r>
      <w:r>
        <w:rPr>
          <w:color w:val="231F20"/>
          <w:spacing w:val="-10"/>
          <w:w w:val="99"/>
        </w:rPr>
        <w:t>c</w:t>
      </w:r>
      <w:r>
        <w:rPr>
          <w:color w:val="231F20"/>
          <w:spacing w:val="-25"/>
          <w:w w:val="71"/>
          <w:position w:val="-11"/>
        </w:rPr>
        <w:t>r</w:t>
      </w:r>
      <w:r>
        <w:rPr>
          <w:color w:val="231F20"/>
          <w:spacing w:val="-34"/>
          <w:w w:val="118"/>
        </w:rPr>
        <w:t>o</w:t>
      </w:r>
      <w:r>
        <w:rPr>
          <w:color w:val="231F20"/>
          <w:w w:val="50"/>
          <w:position w:val="-11"/>
        </w:rPr>
        <w:t>.</w:t>
      </w:r>
      <w:r>
        <w:rPr>
          <w:color w:val="231F20"/>
          <w:spacing w:val="-35"/>
          <w:position w:val="-11"/>
        </w:rPr>
        <w:t xml:space="preserve"> </w:t>
      </w:r>
      <w:r>
        <w:rPr>
          <w:color w:val="231F20"/>
          <w:spacing w:val="-45"/>
          <w:w w:val="118"/>
        </w:rPr>
        <w:t>n</w:t>
      </w:r>
      <w:r>
        <w:rPr>
          <w:color w:val="231F20"/>
          <w:spacing w:val="-12"/>
          <w:w w:val="122"/>
          <w:position w:val="-11"/>
        </w:rPr>
        <w:t>P</w:t>
      </w:r>
      <w:r>
        <w:rPr>
          <w:color w:val="231F20"/>
          <w:spacing w:val="-43"/>
          <w:w w:val="118"/>
        </w:rPr>
        <w:t>n</w:t>
      </w:r>
      <w:r>
        <w:rPr>
          <w:color w:val="231F20"/>
          <w:spacing w:val="-1"/>
          <w:w w:val="71"/>
          <w:position w:val="-11"/>
        </w:rPr>
        <w:t>r</w:t>
      </w:r>
      <w:r>
        <w:rPr>
          <w:color w:val="231F20"/>
          <w:spacing w:val="-38"/>
          <w:w w:val="107"/>
          <w:position w:val="-11"/>
        </w:rPr>
        <w:t>e</w:t>
      </w:r>
      <w:r>
        <w:rPr>
          <w:color w:val="231F20"/>
          <w:spacing w:val="-11"/>
          <w:w w:val="107"/>
        </w:rPr>
        <w:t>e</w:t>
      </w:r>
      <w:r>
        <w:rPr>
          <w:color w:val="231F20"/>
          <w:spacing w:val="-30"/>
          <w:w w:val="90"/>
          <w:position w:val="-11"/>
        </w:rPr>
        <w:t>s</w:t>
      </w:r>
      <w:r>
        <w:rPr>
          <w:color w:val="231F20"/>
          <w:spacing w:val="-16"/>
          <w:w w:val="99"/>
        </w:rPr>
        <w:t>c</w:t>
      </w:r>
      <w:r>
        <w:rPr>
          <w:color w:val="231F20"/>
          <w:spacing w:val="-27"/>
          <w:w w:val="90"/>
          <w:position w:val="-11"/>
        </w:rPr>
        <w:t>s</w:t>
      </w:r>
      <w:r>
        <w:rPr>
          <w:color w:val="231F20"/>
          <w:w w:val="70"/>
        </w:rPr>
        <w:t>t</w:t>
      </w:r>
      <w:r>
        <w:rPr>
          <w:color w:val="231F20"/>
          <w:spacing w:val="-9"/>
          <w:w w:val="51"/>
        </w:rPr>
        <w:t>i</w:t>
      </w:r>
      <w:r>
        <w:rPr>
          <w:color w:val="231F20"/>
          <w:spacing w:val="-41"/>
          <w:w w:val="109"/>
          <w:position w:val="-11"/>
        </w:rPr>
        <w:t>a</w:t>
      </w:r>
      <w:r>
        <w:rPr>
          <w:color w:val="231F20"/>
          <w:spacing w:val="-13"/>
          <w:w w:val="118"/>
        </w:rPr>
        <w:t>n</w:t>
      </w:r>
      <w:r>
        <w:rPr>
          <w:color w:val="231F20"/>
          <w:spacing w:val="-41"/>
          <w:w w:val="118"/>
          <w:position w:val="-11"/>
        </w:rPr>
        <w:t>n</w:t>
      </w:r>
      <w:r>
        <w:rPr>
          <w:color w:val="231F20"/>
          <w:spacing w:val="-9"/>
          <w:w w:val="108"/>
        </w:rPr>
        <w:t>g</w:t>
      </w:r>
      <w:r>
        <w:rPr>
          <w:color w:val="231F20"/>
          <w:spacing w:val="-27"/>
          <w:w w:val="121"/>
          <w:position w:val="-11"/>
        </w:rPr>
        <w:t>d</w:t>
      </w:r>
      <w:r>
        <w:rPr>
          <w:color w:val="231F20"/>
          <w:spacing w:val="-23"/>
          <w:w w:val="153"/>
        </w:rPr>
        <w:t>w</w:t>
      </w:r>
      <w:r>
        <w:rPr>
          <w:color w:val="231F20"/>
          <w:spacing w:val="-31"/>
          <w:w w:val="117"/>
          <w:position w:val="-11"/>
        </w:rPr>
        <w:t>h</w:t>
      </w:r>
      <w:r>
        <w:rPr>
          <w:color w:val="231F20"/>
          <w:w w:val="51"/>
        </w:rPr>
        <w:t>i</w:t>
      </w:r>
      <w:r>
        <w:rPr>
          <w:color w:val="231F20"/>
          <w:spacing w:val="-25"/>
          <w:w w:val="70"/>
        </w:rPr>
        <w:t>t</w:t>
      </w:r>
      <w:r>
        <w:rPr>
          <w:color w:val="231F20"/>
          <w:spacing w:val="-30"/>
          <w:w w:val="118"/>
          <w:position w:val="-11"/>
        </w:rPr>
        <w:t>o</w:t>
      </w:r>
      <w:r>
        <w:rPr>
          <w:color w:val="231F20"/>
          <w:spacing w:val="-24"/>
          <w:w w:val="117"/>
        </w:rPr>
        <w:t>h</w:t>
      </w:r>
      <w:r>
        <w:rPr>
          <w:color w:val="231F20"/>
          <w:w w:val="53"/>
          <w:position w:val="-11"/>
        </w:rPr>
        <w:t>l</w:t>
      </w:r>
      <w:r>
        <w:rPr>
          <w:color w:val="231F20"/>
          <w:spacing w:val="-35"/>
          <w:w w:val="121"/>
          <w:position w:val="-11"/>
        </w:rPr>
        <w:t>d</w:t>
      </w:r>
      <w:r>
        <w:rPr>
          <w:color w:val="231F20"/>
          <w:w w:val="121"/>
        </w:rPr>
        <w:t>d</w:t>
      </w:r>
      <w:r>
        <w:rPr>
          <w:color w:val="231F20"/>
          <w:spacing w:val="-49"/>
          <w:w w:val="107"/>
        </w:rPr>
        <w:t>e</w:t>
      </w:r>
      <w:r>
        <w:rPr>
          <w:color w:val="231F20"/>
          <w:spacing w:val="-2"/>
          <w:w w:val="70"/>
          <w:position w:val="-11"/>
        </w:rPr>
        <w:t>t</w:t>
      </w:r>
      <w:r>
        <w:rPr>
          <w:color w:val="231F20"/>
          <w:spacing w:val="-35"/>
          <w:w w:val="118"/>
          <w:position w:val="-11"/>
        </w:rPr>
        <w:t>o</w:t>
      </w:r>
      <w:r>
        <w:rPr>
          <w:color w:val="231F20"/>
          <w:w w:val="97"/>
        </w:rPr>
        <w:t>v</w:t>
      </w:r>
      <w:r>
        <w:rPr>
          <w:color w:val="231F20"/>
          <w:spacing w:val="-13"/>
          <w:w w:val="51"/>
        </w:rPr>
        <w:t>i</w:t>
      </w:r>
      <w:r>
        <w:rPr>
          <w:color w:val="231F20"/>
          <w:spacing w:val="-36"/>
          <w:w w:val="107"/>
          <w:position w:val="-11"/>
        </w:rPr>
        <w:t>e</w:t>
      </w:r>
      <w:r>
        <w:rPr>
          <w:color w:val="231F20"/>
          <w:spacing w:val="-9"/>
          <w:w w:val="99"/>
        </w:rPr>
        <w:t>c</w:t>
      </w:r>
      <w:r>
        <w:rPr>
          <w:color w:val="231F20"/>
          <w:spacing w:val="-47"/>
          <w:w w:val="118"/>
          <w:position w:val="-11"/>
        </w:rPr>
        <w:t>n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30"/>
          <w:w w:val="70"/>
          <w:position w:val="-11"/>
        </w:rPr>
        <w:t>t</w:t>
      </w:r>
      <w:r>
        <w:rPr>
          <w:color w:val="231F20"/>
          <w:spacing w:val="5"/>
          <w:w w:val="50"/>
        </w:rPr>
        <w:t>,</w:t>
      </w:r>
      <w:r>
        <w:rPr>
          <w:color w:val="231F20"/>
          <w:spacing w:val="-35"/>
          <w:w w:val="107"/>
          <w:position w:val="-11"/>
        </w:rPr>
        <w:t>e</w:t>
      </w:r>
      <w:r>
        <w:rPr>
          <w:color w:val="231F20"/>
          <w:spacing w:val="-7"/>
          <w:w w:val="90"/>
        </w:rPr>
        <w:t>s</w:t>
      </w:r>
      <w:r>
        <w:rPr>
          <w:color w:val="231F20"/>
          <w:spacing w:val="-27"/>
          <w:w w:val="71"/>
          <w:position w:val="-11"/>
        </w:rPr>
        <w:t>r</w:t>
      </w:r>
      <w:r>
        <w:rPr>
          <w:color w:val="231F20"/>
          <w:spacing w:val="-36"/>
          <w:w w:val="180"/>
        </w:rPr>
        <w:t>m</w:t>
      </w:r>
      <w:r>
        <w:rPr>
          <w:color w:val="231F20"/>
          <w:w w:val="70"/>
          <w:position w:val="-11"/>
        </w:rPr>
        <w:t>t</w:t>
      </w:r>
      <w:r>
        <w:rPr>
          <w:color w:val="231F20"/>
          <w:spacing w:val="-50"/>
          <w:w w:val="117"/>
          <w:position w:val="-11"/>
        </w:rPr>
        <w:t>h</w:t>
      </w:r>
      <w:r>
        <w:rPr>
          <w:color w:val="231F20"/>
          <w:w w:val="109"/>
        </w:rPr>
        <w:t>a</w:t>
      </w:r>
      <w:r>
        <w:rPr>
          <w:color w:val="231F20"/>
          <w:spacing w:val="-33"/>
          <w:w w:val="71"/>
        </w:rPr>
        <w:t>r</w:t>
      </w:r>
      <w:r>
        <w:rPr>
          <w:color w:val="231F20"/>
          <w:spacing w:val="-17"/>
          <w:w w:val="107"/>
          <w:position w:val="-11"/>
        </w:rPr>
        <w:t>e</w:t>
      </w:r>
      <w:r>
        <w:rPr>
          <w:color w:val="231F20"/>
          <w:spacing w:val="4"/>
          <w:w w:val="70"/>
        </w:rPr>
        <w:t>t</w:t>
      </w:r>
      <w:r>
        <w:rPr>
          <w:color w:val="231F20"/>
          <w:spacing w:val="-66"/>
          <w:w w:val="180"/>
          <w:position w:val="-11"/>
        </w:rPr>
        <w:t>m</w:t>
      </w:r>
      <w:r>
        <w:rPr>
          <w:color w:val="231F20"/>
          <w:w w:val="120"/>
        </w:rPr>
        <w:t>b</w:t>
      </w:r>
      <w:r>
        <w:rPr>
          <w:color w:val="231F20"/>
          <w:spacing w:val="-21"/>
          <w:w w:val="71"/>
        </w:rPr>
        <w:t>r</w:t>
      </w:r>
      <w:r>
        <w:rPr>
          <w:color w:val="231F20"/>
          <w:spacing w:val="-35"/>
          <w:w w:val="118"/>
          <w:position w:val="-11"/>
        </w:rPr>
        <w:t>u</w:t>
      </w:r>
      <w:r>
        <w:rPr>
          <w:color w:val="231F20"/>
          <w:spacing w:val="-15"/>
          <w:w w:val="109"/>
        </w:rPr>
        <w:t>a</w:t>
      </w:r>
      <w:r>
        <w:rPr>
          <w:color w:val="231F20"/>
          <w:spacing w:val="-27"/>
          <w:w w:val="90"/>
          <w:position w:val="-11"/>
        </w:rPr>
        <w:t>s</w:t>
      </w:r>
      <w:r>
        <w:rPr>
          <w:color w:val="231F20"/>
          <w:spacing w:val="-19"/>
          <w:w w:val="99"/>
        </w:rPr>
        <w:t>c</w:t>
      </w:r>
      <w:r>
        <w:rPr>
          <w:color w:val="231F20"/>
          <w:spacing w:val="-7"/>
          <w:w w:val="51"/>
          <w:position w:val="-11"/>
        </w:rPr>
        <w:t>i</w:t>
      </w:r>
      <w:r>
        <w:rPr>
          <w:color w:val="231F20"/>
          <w:spacing w:val="-43"/>
          <w:w w:val="107"/>
        </w:rPr>
        <w:t>e</w:t>
      </w:r>
      <w:r>
        <w:rPr>
          <w:color w:val="231F20"/>
          <w:spacing w:val="-3"/>
          <w:w w:val="99"/>
          <w:position w:val="-11"/>
        </w:rPr>
        <w:t>c</w:t>
      </w:r>
      <w:r>
        <w:rPr>
          <w:color w:val="231F20"/>
          <w:spacing w:val="-2"/>
          <w:w w:val="53"/>
        </w:rPr>
        <w:t>l</w:t>
      </w:r>
      <w:r>
        <w:rPr>
          <w:color w:val="231F20"/>
          <w:spacing w:val="-44"/>
          <w:w w:val="99"/>
          <w:position w:val="-11"/>
        </w:rPr>
        <w:t>c</w:t>
      </w:r>
      <w:r>
        <w:rPr>
          <w:color w:val="231F20"/>
          <w:spacing w:val="-7"/>
          <w:w w:val="107"/>
        </w:rPr>
        <w:t>e</w:t>
      </w:r>
      <w:r>
        <w:rPr>
          <w:color w:val="231F20"/>
          <w:spacing w:val="-48"/>
          <w:w w:val="118"/>
          <w:position w:val="-11"/>
        </w:rPr>
        <w:t>o</w:t>
      </w:r>
      <w:r>
        <w:rPr>
          <w:color w:val="231F20"/>
          <w:w w:val="70"/>
        </w:rPr>
        <w:t>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0"/>
          <w:w w:val="118"/>
          <w:position w:val="-11"/>
        </w:rPr>
        <w:t>n</w:t>
      </w:r>
      <w:r>
        <w:rPr>
          <w:color w:val="231F20"/>
          <w:w w:val="51"/>
        </w:rPr>
        <w:t>i</w:t>
      </w:r>
      <w:r>
        <w:rPr>
          <w:color w:val="231F20"/>
          <w:spacing w:val="-15"/>
          <w:w w:val="90"/>
        </w:rPr>
        <w:t>s</w:t>
      </w:r>
      <w:r>
        <w:rPr>
          <w:color w:val="231F20"/>
          <w:w w:val="70"/>
          <w:position w:val="-11"/>
        </w:rPr>
        <w:t>t</w:t>
      </w:r>
      <w:r>
        <w:rPr>
          <w:color w:val="231F20"/>
          <w:spacing w:val="-30"/>
          <w:w w:val="71"/>
          <w:position w:val="-11"/>
        </w:rPr>
        <w:t>r</w:t>
      </w:r>
      <w:r>
        <w:rPr>
          <w:color w:val="231F20"/>
          <w:spacing w:val="-21"/>
          <w:w w:val="109"/>
        </w:rPr>
        <w:t>a</w:t>
      </w:r>
      <w:r>
        <w:rPr>
          <w:color w:val="231F20"/>
          <w:spacing w:val="-33"/>
          <w:w w:val="118"/>
          <w:position w:val="-11"/>
        </w:rPr>
        <w:t>o</w:t>
      </w:r>
      <w:r>
        <w:rPr>
          <w:color w:val="231F20"/>
          <w:spacing w:val="-22"/>
          <w:w w:val="120"/>
        </w:rPr>
        <w:t>b</w:t>
      </w:r>
      <w:r>
        <w:rPr>
          <w:color w:val="231F20"/>
          <w:spacing w:val="-3"/>
          <w:w w:val="53"/>
          <w:position w:val="-11"/>
        </w:rPr>
        <w:t>l</w:t>
      </w:r>
      <w:r>
        <w:rPr>
          <w:color w:val="231F20"/>
          <w:spacing w:val="-2"/>
          <w:w w:val="53"/>
        </w:rPr>
        <w:t>l</w:t>
      </w:r>
      <w:r>
        <w:rPr>
          <w:color w:val="231F20"/>
          <w:spacing w:val="-53"/>
          <w:w w:val="121"/>
          <w:position w:val="-11"/>
        </w:rPr>
        <w:t>p</w:t>
      </w:r>
      <w:r>
        <w:rPr>
          <w:color w:val="231F20"/>
          <w:spacing w:val="2"/>
          <w:w w:val="107"/>
        </w:rPr>
        <w:t>e</w:t>
      </w:r>
      <w:r>
        <w:rPr>
          <w:color w:val="231F20"/>
          <w:spacing w:val="-33"/>
          <w:w w:val="109"/>
          <w:position w:val="-11"/>
        </w:rPr>
        <w:t>a</w:t>
      </w:r>
      <w:r>
        <w:rPr>
          <w:color w:val="231F20"/>
          <w:spacing w:val="-2"/>
          <w:w w:val="70"/>
        </w:rPr>
        <w:t>t</w:t>
      </w:r>
      <w:r>
        <w:rPr>
          <w:color w:val="231F20"/>
          <w:spacing w:val="-52"/>
          <w:w w:val="118"/>
        </w:rPr>
        <w:t>o</w:t>
      </w:r>
      <w:r>
        <w:rPr>
          <w:color w:val="231F20"/>
          <w:w w:val="82"/>
          <w:position w:val="-11"/>
        </w:rPr>
        <w:t>nel,</w:t>
      </w:r>
    </w:p>
    <w:p>
      <w:pPr>
        <w:pStyle w:val="4"/>
        <w:spacing w:before="120" w:line="333" w:lineRule="auto"/>
        <w:ind w:left="299" w:right="280"/>
      </w:pPr>
      <w:r>
        <w:rPr>
          <w:color w:val="231F20"/>
        </w:rPr>
        <w:t xml:space="preserve">11.Lift the wrist screen: Turn on/oﬀ the wrist button. </w:t>
      </w:r>
      <w:r>
        <w:rPr>
          <w:color w:val="231F20"/>
          <w:w w:val="95"/>
        </w:rPr>
        <w:t>12.Countdown: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clicking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enter,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select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start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counting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down. </w:t>
      </w:r>
      <w:r>
        <w:rPr>
          <w:color w:val="231F20"/>
          <w:spacing w:val="-49"/>
          <w:w w:val="107"/>
        </w:rPr>
        <w:t>1</w:t>
      </w:r>
      <w:r>
        <w:rPr>
          <w:color w:val="231F20"/>
          <w:w w:val="90"/>
          <w:position w:val="-11"/>
        </w:rPr>
        <w:t>s</w:t>
      </w:r>
      <w:r>
        <w:rPr>
          <w:color w:val="231F20"/>
          <w:spacing w:val="-38"/>
          <w:w w:val="99"/>
          <w:position w:val="-11"/>
        </w:rPr>
        <w:t>c</w:t>
      </w:r>
      <w:r>
        <w:rPr>
          <w:color w:val="231F20"/>
          <w:spacing w:val="-11"/>
          <w:w w:val="107"/>
        </w:rPr>
        <w:t>3</w:t>
      </w:r>
      <w:r>
        <w:rPr>
          <w:color w:val="231F20"/>
          <w:spacing w:val="-22"/>
          <w:w w:val="71"/>
          <w:position w:val="-11"/>
        </w:rPr>
        <w:t>r</w:t>
      </w:r>
      <w:r>
        <w:rPr>
          <w:color w:val="231F20"/>
          <w:spacing w:val="-2"/>
          <w:w w:val="50"/>
        </w:rPr>
        <w:t>.</w:t>
      </w:r>
      <w:r>
        <w:rPr>
          <w:color w:val="231F20"/>
          <w:spacing w:val="-47"/>
          <w:w w:val="107"/>
          <w:position w:val="-11"/>
        </w:rPr>
        <w:t>e</w:t>
      </w:r>
      <w:r>
        <w:rPr>
          <w:color w:val="231F20"/>
          <w:spacing w:val="-12"/>
          <w:w w:val="128"/>
        </w:rPr>
        <w:t>B</w:t>
      </w:r>
      <w:r>
        <w:rPr>
          <w:color w:val="231F20"/>
          <w:spacing w:val="-38"/>
          <w:w w:val="107"/>
          <w:position w:val="-11"/>
        </w:rPr>
        <w:t>e</w:t>
      </w:r>
      <w:r>
        <w:rPr>
          <w:color w:val="231F20"/>
          <w:w w:val="71"/>
        </w:rPr>
        <w:t>r</w:t>
      </w:r>
      <w:r>
        <w:rPr>
          <w:color w:val="231F20"/>
          <w:spacing w:val="-19"/>
          <w:w w:val="51"/>
        </w:rPr>
        <w:t>i</w:t>
      </w:r>
      <w:r>
        <w:rPr>
          <w:color w:val="231F20"/>
          <w:spacing w:val="-36"/>
          <w:w w:val="118"/>
          <w:position w:val="-11"/>
        </w:rPr>
        <w:t>n</w:t>
      </w:r>
      <w:r>
        <w:rPr>
          <w:color w:val="231F20"/>
          <w:spacing w:val="-14"/>
          <w:w w:val="108"/>
        </w:rPr>
        <w:t>g</w:t>
      </w:r>
      <w:r>
        <w:rPr>
          <w:color w:val="231F20"/>
          <w:spacing w:val="-9"/>
          <w:w w:val="50"/>
          <w:position w:val="-11"/>
        </w:rPr>
        <w:t>.</w:t>
      </w:r>
      <w:r>
        <w:rPr>
          <w:color w:val="231F20"/>
          <w:w w:val="94"/>
        </w:rPr>
        <w:t>ht</w:t>
      </w:r>
      <w:r>
        <w:rPr>
          <w:color w:val="231F20"/>
          <w:spacing w:val="-26"/>
        </w:rPr>
        <w:t xml:space="preserve"> </w:t>
      </w:r>
      <w:r>
        <w:rPr>
          <w:color w:val="231F20"/>
          <w:w w:val="87"/>
        </w:rPr>
        <w:t>sc</w:t>
      </w:r>
      <w:r>
        <w:rPr>
          <w:color w:val="231F20"/>
          <w:spacing w:val="-1"/>
          <w:w w:val="87"/>
        </w:rPr>
        <w:t>r</w:t>
      </w:r>
      <w:r>
        <w:rPr>
          <w:color w:val="231F20"/>
          <w:w w:val="111"/>
        </w:rPr>
        <w:t>een</w:t>
      </w:r>
      <w:r>
        <w:rPr>
          <w:color w:val="231F20"/>
          <w:spacing w:val="-26"/>
        </w:rPr>
        <w:t xml:space="preserve"> </w:t>
      </w:r>
      <w:r>
        <w:rPr>
          <w:color w:val="231F20"/>
          <w:w w:val="92"/>
        </w:rPr>
        <w:t>time:</w:t>
      </w:r>
      <w:r>
        <w:rPr>
          <w:color w:val="231F20"/>
          <w:spacing w:val="-26"/>
        </w:rPr>
        <w:t xml:space="preserve"> </w:t>
      </w:r>
      <w:r>
        <w:rPr>
          <w:color w:val="231F20"/>
          <w:w w:val="86"/>
        </w:rPr>
        <w:t>Click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  <w:w w:val="70"/>
        </w:rPr>
        <w:t>t</w:t>
      </w:r>
      <w:r>
        <w:rPr>
          <w:color w:val="231F20"/>
          <w:w w:val="118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w w:val="98"/>
        </w:rPr>
        <w:t>en</w:t>
      </w:r>
      <w:r>
        <w:rPr>
          <w:color w:val="231F20"/>
          <w:spacing w:val="-2"/>
          <w:w w:val="98"/>
        </w:rPr>
        <w:t>t</w:t>
      </w:r>
      <w:r>
        <w:rPr>
          <w:color w:val="231F20"/>
          <w:w w:val="89"/>
        </w:rPr>
        <w:t>er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  <w:w w:val="70"/>
        </w:rPr>
        <w:t>t</w:t>
      </w:r>
      <w:r>
        <w:rPr>
          <w:color w:val="231F20"/>
          <w:w w:val="118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w w:val="99"/>
        </w:rPr>
        <w:t>s</w:t>
      </w:r>
      <w:r>
        <w:rPr>
          <w:color w:val="231F20"/>
          <w:spacing w:val="-1"/>
          <w:w w:val="99"/>
        </w:rPr>
        <w:t>e</w:t>
      </w:r>
      <w:r>
        <w:rPr>
          <w:color w:val="231F20"/>
          <w:w w:val="70"/>
        </w:rPr>
        <w:t>t</w:t>
      </w:r>
      <w:r>
        <w:rPr>
          <w:color w:val="231F20"/>
          <w:spacing w:val="-26"/>
        </w:rPr>
        <w:t xml:space="preserve"> </w:t>
      </w:r>
      <w:r>
        <w:rPr>
          <w:color w:val="231F20"/>
          <w:w w:val="98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w w:val="103"/>
        </w:rPr>
        <w:t>du</w:t>
      </w:r>
      <w:r>
        <w:rPr>
          <w:color w:val="231F20"/>
          <w:spacing w:val="-3"/>
          <w:w w:val="103"/>
        </w:rPr>
        <w:t>r</w:t>
      </w:r>
      <w:r>
        <w:rPr>
          <w:color w:val="231F20"/>
          <w:spacing w:val="-2"/>
          <w:w w:val="109"/>
        </w:rPr>
        <w:t>a</w:t>
      </w:r>
      <w:r>
        <w:rPr>
          <w:color w:val="231F20"/>
          <w:w w:val="89"/>
        </w:rPr>
        <w:t>tion</w:t>
      </w:r>
      <w:r>
        <w:rPr>
          <w:color w:val="231F20"/>
          <w:spacing w:val="-26"/>
        </w:rPr>
        <w:t xml:space="preserve"> </w:t>
      </w:r>
      <w:r>
        <w:rPr>
          <w:color w:val="231F20"/>
          <w:w w:val="89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  <w:w w:val="98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w w:val="90"/>
        </w:rPr>
        <w:t xml:space="preserve">bright </w:t>
      </w:r>
      <w:r>
        <w:rPr>
          <w:color w:val="231F20"/>
          <w:spacing w:val="-49"/>
          <w:w w:val="107"/>
        </w:rPr>
        <w:t>1</w:t>
      </w:r>
      <w:r>
        <w:rPr>
          <w:color w:val="231F20"/>
          <w:spacing w:val="-2"/>
          <w:w w:val="90"/>
          <w:position w:val="-11"/>
        </w:rPr>
        <w:t>s</w:t>
      </w:r>
      <w:r>
        <w:rPr>
          <w:color w:val="231F20"/>
          <w:spacing w:val="-23"/>
          <w:w w:val="70"/>
          <w:position w:val="-11"/>
        </w:rPr>
        <w:t>t</w:t>
      </w:r>
      <w:r>
        <w:rPr>
          <w:color w:val="231F20"/>
          <w:spacing w:val="-29"/>
          <w:w w:val="107"/>
        </w:rPr>
        <w:t>4</w:t>
      </w:r>
      <w:r>
        <w:rPr>
          <w:color w:val="231F20"/>
          <w:spacing w:val="-22"/>
          <w:w w:val="109"/>
          <w:position w:val="-11"/>
        </w:rPr>
        <w:t>a</w:t>
      </w:r>
      <w:r>
        <w:rPr>
          <w:color w:val="231F20"/>
          <w:spacing w:val="-2"/>
          <w:w w:val="50"/>
        </w:rPr>
        <w:t>.</w:t>
      </w:r>
      <w:r>
        <w:rPr>
          <w:color w:val="231F20"/>
          <w:spacing w:val="-31"/>
          <w:w w:val="71"/>
          <w:position w:val="-11"/>
        </w:rPr>
        <w:t>r</w:t>
      </w:r>
      <w:r>
        <w:rPr>
          <w:color w:val="231F20"/>
          <w:spacing w:val="-22"/>
          <w:w w:val="116"/>
        </w:rPr>
        <w:t>S</w:t>
      </w:r>
      <w:r>
        <w:rPr>
          <w:color w:val="231F20"/>
          <w:spacing w:val="-13"/>
          <w:w w:val="70"/>
          <w:position w:val="-11"/>
        </w:rPr>
        <w:t>t</w:t>
      </w:r>
      <w:r>
        <w:rPr>
          <w:color w:val="231F20"/>
          <w:spacing w:val="-18"/>
          <w:w w:val="70"/>
        </w:rPr>
        <w:t>t</w:t>
      </w:r>
      <w:r>
        <w:rPr>
          <w:color w:val="231F20"/>
          <w:spacing w:val="-20"/>
          <w:w w:val="78"/>
          <w:position w:val="-11"/>
        </w:rPr>
        <w:t>/</w:t>
      </w:r>
      <w:r>
        <w:rPr>
          <w:color w:val="231F20"/>
          <w:spacing w:val="-35"/>
          <w:w w:val="118"/>
        </w:rPr>
        <w:t>o</w:t>
      </w:r>
      <w:r>
        <w:rPr>
          <w:color w:val="231F20"/>
          <w:spacing w:val="-21"/>
          <w:w w:val="121"/>
          <w:position w:val="-11"/>
        </w:rPr>
        <w:t>p</w:t>
      </w:r>
      <w:r>
        <w:rPr>
          <w:color w:val="231F20"/>
          <w:spacing w:val="-36"/>
          <w:w w:val="121"/>
        </w:rPr>
        <w:t>p</w:t>
      </w:r>
      <w:r>
        <w:rPr>
          <w:color w:val="231F20"/>
          <w:spacing w:val="-14"/>
          <w:w w:val="109"/>
          <w:position w:val="-11"/>
        </w:rPr>
        <w:t>a</w:t>
      </w:r>
      <w:r>
        <w:rPr>
          <w:color w:val="231F20"/>
          <w:spacing w:val="-56"/>
          <w:w w:val="153"/>
        </w:rPr>
        <w:t>w</w:t>
      </w:r>
      <w:r>
        <w:rPr>
          <w:color w:val="231F20"/>
          <w:w w:val="118"/>
          <w:position w:val="-11"/>
        </w:rPr>
        <w:t>u</w:t>
      </w:r>
      <w:r>
        <w:rPr>
          <w:color w:val="231F20"/>
          <w:spacing w:val="-40"/>
          <w:w w:val="90"/>
          <w:position w:val="-11"/>
        </w:rPr>
        <w:t>s</w:t>
      </w:r>
      <w:r>
        <w:rPr>
          <w:color w:val="231F20"/>
          <w:spacing w:val="-10"/>
          <w:w w:val="109"/>
        </w:rPr>
        <w:t>a</w:t>
      </w:r>
      <w:r>
        <w:rPr>
          <w:color w:val="231F20"/>
          <w:spacing w:val="-40"/>
          <w:w w:val="107"/>
          <w:position w:val="-11"/>
        </w:rPr>
        <w:t>e</w:t>
      </w:r>
      <w:r>
        <w:rPr>
          <w:color w:val="231F20"/>
          <w:spacing w:val="-2"/>
          <w:w w:val="70"/>
        </w:rPr>
        <w:t>t</w:t>
      </w:r>
      <w:r>
        <w:rPr>
          <w:color w:val="231F20"/>
          <w:spacing w:val="-36"/>
          <w:w w:val="99"/>
        </w:rPr>
        <w:t>c</w:t>
      </w:r>
      <w:r>
        <w:rPr>
          <w:color w:val="231F20"/>
          <w:spacing w:val="-4"/>
          <w:w w:val="78"/>
          <w:position w:val="-11"/>
        </w:rPr>
        <w:t>/</w:t>
      </w:r>
      <w:r>
        <w:rPr>
          <w:color w:val="231F20"/>
          <w:spacing w:val="-45"/>
          <w:w w:val="107"/>
          <w:position w:val="-11"/>
        </w:rPr>
        <w:t>e</w:t>
      </w:r>
      <w:r>
        <w:rPr>
          <w:color w:val="231F20"/>
          <w:spacing w:val="-9"/>
          <w:w w:val="117"/>
        </w:rPr>
        <w:t>h</w:t>
      </w:r>
      <w:r>
        <w:rPr>
          <w:color w:val="231F20"/>
          <w:spacing w:val="-45"/>
          <w:w w:val="118"/>
          <w:position w:val="-11"/>
        </w:rPr>
        <w:t>n</w:t>
      </w:r>
      <w:r>
        <w:rPr>
          <w:color w:val="231F20"/>
          <w:w w:val="50"/>
        </w:rPr>
        <w:t>: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5"/>
          <w:w w:val="125"/>
        </w:rPr>
        <w:t>C</w:t>
      </w:r>
      <w:r>
        <w:rPr>
          <w:color w:val="231F20"/>
          <w:spacing w:val="-1"/>
          <w:w w:val="121"/>
          <w:position w:val="-11"/>
        </w:rPr>
        <w:t>d</w:t>
      </w:r>
      <w:r>
        <w:rPr>
          <w:color w:val="231F20"/>
          <w:spacing w:val="-4"/>
          <w:w w:val="53"/>
        </w:rPr>
        <w:t>l</w:t>
      </w:r>
      <w:r>
        <w:rPr>
          <w:color w:val="231F20"/>
          <w:spacing w:val="-50"/>
          <w:w w:val="118"/>
          <w:position w:val="-11"/>
        </w:rPr>
        <w:t>o</w:t>
      </w:r>
      <w:r>
        <w:rPr>
          <w:color w:val="231F20"/>
          <w:w w:val="51"/>
        </w:rPr>
        <w:t>i</w:t>
      </w:r>
      <w:r>
        <w:rPr>
          <w:color w:val="231F20"/>
          <w:spacing w:val="-19"/>
          <w:w w:val="99"/>
        </w:rPr>
        <w:t>c</w:t>
      </w:r>
      <w:r>
        <w:rPr>
          <w:color w:val="231F20"/>
          <w:spacing w:val="-36"/>
          <w:w w:val="121"/>
          <w:position w:val="-11"/>
        </w:rPr>
        <w:t>p</w:t>
      </w:r>
      <w:r>
        <w:rPr>
          <w:color w:val="231F20"/>
          <w:spacing w:val="-11"/>
          <w:w w:val="104"/>
        </w:rPr>
        <w:t>k</w:t>
      </w:r>
      <w:r>
        <w:rPr>
          <w:color w:val="231F20"/>
          <w:spacing w:val="-18"/>
          <w:w w:val="107"/>
          <w:position w:val="-11"/>
        </w:rPr>
        <w:t>e</w:t>
      </w:r>
      <w:r>
        <w:rPr>
          <w:color w:val="231F20"/>
          <w:spacing w:val="-15"/>
          <w:w w:val="70"/>
        </w:rPr>
        <w:t>t</w:t>
      </w:r>
      <w:r>
        <w:rPr>
          <w:color w:val="231F20"/>
          <w:spacing w:val="-20"/>
          <w:w w:val="71"/>
          <w:position w:val="-11"/>
        </w:rPr>
        <w:t>r</w:t>
      </w:r>
      <w:r>
        <w:rPr>
          <w:color w:val="231F20"/>
          <w:spacing w:val="-37"/>
          <w:w w:val="118"/>
        </w:rPr>
        <w:t>o</w:t>
      </w:r>
      <w:r>
        <w:rPr>
          <w:color w:val="231F20"/>
          <w:spacing w:val="-2"/>
          <w:w w:val="109"/>
          <w:position w:val="-11"/>
        </w:rPr>
        <w:t>a</w:t>
      </w:r>
      <w:r>
        <w:rPr>
          <w:color w:val="231F20"/>
          <w:spacing w:val="-24"/>
          <w:w w:val="70"/>
          <w:position w:val="-11"/>
        </w:rPr>
        <w:t>t</w:t>
      </w:r>
      <w:r>
        <w:rPr>
          <w:color w:val="231F20"/>
          <w:spacing w:val="-25"/>
          <w:w w:val="107"/>
        </w:rPr>
        <w:t>e</w:t>
      </w:r>
      <w:r>
        <w:rPr>
          <w:color w:val="231F20"/>
          <w:w w:val="51"/>
          <w:position w:val="-11"/>
        </w:rPr>
        <w:t>i</w:t>
      </w:r>
      <w:r>
        <w:rPr>
          <w:color w:val="231F20"/>
          <w:spacing w:val="-52"/>
          <w:w w:val="118"/>
          <w:position w:val="-11"/>
        </w:rPr>
        <w:t>o</w:t>
      </w:r>
      <w:r>
        <w:rPr>
          <w:color w:val="231F20"/>
          <w:spacing w:val="-2"/>
          <w:w w:val="118"/>
        </w:rPr>
        <w:t>n</w:t>
      </w:r>
      <w:r>
        <w:rPr>
          <w:color w:val="231F20"/>
          <w:spacing w:val="-52"/>
          <w:w w:val="118"/>
          <w:position w:val="-11"/>
        </w:rPr>
        <w:t>n</w:t>
      </w:r>
      <w:r>
        <w:rPr>
          <w:color w:val="231F20"/>
          <w:spacing w:val="-2"/>
          <w:w w:val="70"/>
        </w:rPr>
        <w:t>t</w:t>
      </w:r>
      <w:r>
        <w:rPr>
          <w:color w:val="231F20"/>
          <w:spacing w:val="-28"/>
          <w:w w:val="107"/>
        </w:rPr>
        <w:t>e</w:t>
      </w:r>
      <w:r>
        <w:rPr>
          <w:color w:val="231F20"/>
          <w:spacing w:val="4"/>
          <w:w w:val="50"/>
          <w:position w:val="-11"/>
        </w:rPr>
        <w:t>,</w:t>
      </w:r>
      <w:r>
        <w:rPr>
          <w:color w:val="231F20"/>
          <w:spacing w:val="-18"/>
          <w:w w:val="71"/>
        </w:rPr>
        <w:t>r</w:t>
      </w:r>
      <w:r>
        <w:rPr>
          <w:color w:val="231F20"/>
          <w:w w:val="71"/>
          <w:position w:val="-11"/>
        </w:rPr>
        <w:t>r</w:t>
      </w:r>
      <w:r>
        <w:rPr>
          <w:color w:val="231F20"/>
          <w:spacing w:val="-19"/>
          <w:w w:val="51"/>
          <w:position w:val="-11"/>
        </w:rPr>
        <w:t>i</w:t>
      </w:r>
      <w:r>
        <w:rPr>
          <w:color w:val="231F20"/>
          <w:spacing w:val="-14"/>
          <w:w w:val="70"/>
        </w:rPr>
        <w:t>t</w:t>
      </w:r>
      <w:r>
        <w:rPr>
          <w:color w:val="231F20"/>
          <w:spacing w:val="-36"/>
          <w:w w:val="108"/>
          <w:position w:val="-11"/>
        </w:rPr>
        <w:t>g</w:t>
      </w:r>
      <w:r>
        <w:rPr>
          <w:color w:val="231F20"/>
          <w:spacing w:val="-18"/>
          <w:w w:val="117"/>
        </w:rPr>
        <w:t>h</w:t>
      </w:r>
      <w:r>
        <w:rPr>
          <w:color w:val="231F20"/>
          <w:spacing w:val="-36"/>
          <w:w w:val="117"/>
          <w:position w:val="-11"/>
        </w:rPr>
        <w:t>h</w:t>
      </w:r>
      <w:r>
        <w:rPr>
          <w:color w:val="231F20"/>
          <w:spacing w:val="-13"/>
          <w:w w:val="107"/>
        </w:rPr>
        <w:t>e</w:t>
      </w:r>
      <w:r>
        <w:rPr>
          <w:color w:val="231F20"/>
          <w:spacing w:val="1"/>
          <w:w w:val="70"/>
          <w:position w:val="-11"/>
        </w:rPr>
        <w:t>t</w:t>
      </w:r>
      <w:r>
        <w:rPr>
          <w:color w:val="231F20"/>
          <w:spacing w:val="-22"/>
          <w:w w:val="90"/>
        </w:rPr>
        <w:t>s</w:t>
      </w:r>
      <w:r>
        <w:rPr>
          <w:color w:val="231F20"/>
          <w:spacing w:val="-21"/>
          <w:w w:val="90"/>
          <w:position w:val="-11"/>
        </w:rPr>
        <w:t>s</w:t>
      </w:r>
      <w:r>
        <w:rPr>
          <w:color w:val="231F20"/>
          <w:spacing w:val="-11"/>
          <w:w w:val="70"/>
        </w:rPr>
        <w:t>t</w:t>
      </w:r>
      <w:r>
        <w:rPr>
          <w:color w:val="231F20"/>
          <w:spacing w:val="-15"/>
          <w:w w:val="53"/>
          <w:position w:val="-11"/>
        </w:rPr>
        <w:t>l</w:t>
      </w:r>
      <w:r>
        <w:rPr>
          <w:color w:val="231F20"/>
          <w:spacing w:val="-40"/>
          <w:w w:val="118"/>
        </w:rPr>
        <w:t>o</w:t>
      </w:r>
      <w:r>
        <w:rPr>
          <w:color w:val="231F20"/>
          <w:w w:val="51"/>
          <w:position w:val="-11"/>
        </w:rPr>
        <w:t>i</w:t>
      </w:r>
      <w:r>
        <w:rPr>
          <w:color w:val="231F20"/>
          <w:spacing w:val="-39"/>
          <w:w w:val="121"/>
          <w:position w:val="-11"/>
        </w:rPr>
        <w:t>d</w:t>
      </w:r>
      <w:r>
        <w:rPr>
          <w:color w:val="231F20"/>
          <w:spacing w:val="-17"/>
          <w:w w:val="121"/>
        </w:rPr>
        <w:t>p</w:t>
      </w:r>
      <w:r>
        <w:rPr>
          <w:color w:val="231F20"/>
          <w:spacing w:val="-33"/>
          <w:w w:val="107"/>
          <w:position w:val="-11"/>
        </w:rPr>
        <w:t>e</w:t>
      </w:r>
      <w:r>
        <w:rPr>
          <w:color w:val="231F20"/>
          <w:spacing w:val="-17"/>
          <w:w w:val="153"/>
        </w:rPr>
        <w:t>w</w:t>
      </w:r>
      <w:r>
        <w:rPr>
          <w:color w:val="231F20"/>
          <w:spacing w:val="-17"/>
          <w:w w:val="70"/>
          <w:position w:val="-11"/>
        </w:rPr>
        <w:t>t</w:t>
      </w:r>
      <w:r>
        <w:rPr>
          <w:color w:val="231F20"/>
          <w:spacing w:val="-35"/>
          <w:w w:val="109"/>
        </w:rPr>
        <w:t>a</w:t>
      </w:r>
      <w:r>
        <w:rPr>
          <w:color w:val="231F20"/>
          <w:spacing w:val="-21"/>
          <w:w w:val="118"/>
          <w:position w:val="-11"/>
        </w:rPr>
        <w:t>o</w:t>
      </w:r>
      <w:r>
        <w:rPr>
          <w:color w:val="231F20"/>
          <w:spacing w:val="-2"/>
          <w:w w:val="70"/>
        </w:rPr>
        <w:t>t</w:t>
      </w:r>
      <w:r>
        <w:rPr>
          <w:color w:val="231F20"/>
          <w:spacing w:val="-36"/>
          <w:w w:val="99"/>
        </w:rPr>
        <w:t>c</w:t>
      </w:r>
      <w:r>
        <w:rPr>
          <w:color w:val="231F20"/>
          <w:spacing w:val="-14"/>
          <w:w w:val="107"/>
          <w:position w:val="-11"/>
        </w:rPr>
        <w:t>e</w:t>
      </w:r>
      <w:r>
        <w:rPr>
          <w:color w:val="231F20"/>
          <w:spacing w:val="-41"/>
          <w:w w:val="117"/>
        </w:rPr>
        <w:t>h</w:t>
      </w:r>
      <w:r>
        <w:rPr>
          <w:color w:val="231F20"/>
          <w:w w:val="92"/>
          <w:position w:val="-11"/>
        </w:rPr>
        <w:t>x</w:t>
      </w:r>
      <w:r>
        <w:rPr>
          <w:color w:val="231F20"/>
          <w:spacing w:val="-5"/>
          <w:w w:val="51"/>
          <w:position w:val="-11"/>
        </w:rPr>
        <w:t>i</w:t>
      </w:r>
      <w:r>
        <w:rPr>
          <w:color w:val="231F20"/>
          <w:spacing w:val="-23"/>
          <w:w w:val="59"/>
        </w:rPr>
        <w:t>f</w:t>
      </w:r>
      <w:r>
        <w:rPr>
          <w:color w:val="231F20"/>
          <w:spacing w:val="-10"/>
          <w:w w:val="70"/>
          <w:position w:val="-11"/>
        </w:rPr>
        <w:t>t</w:t>
      </w:r>
      <w:r>
        <w:rPr>
          <w:color w:val="231F20"/>
          <w:spacing w:val="-43"/>
          <w:w w:val="118"/>
        </w:rPr>
        <w:t>u</w:t>
      </w:r>
      <w:r>
        <w:rPr>
          <w:color w:val="231F20"/>
          <w:w w:val="50"/>
          <w:position w:val="-11"/>
        </w:rPr>
        <w:t>.</w:t>
      </w:r>
      <w:r>
        <w:rPr>
          <w:color w:val="231F20"/>
          <w:spacing w:val="-26"/>
          <w:position w:val="-11"/>
        </w:rPr>
        <w:t xml:space="preserve"> </w:t>
      </w:r>
      <w:r>
        <w:rPr>
          <w:color w:val="231F20"/>
          <w:w w:val="109"/>
        </w:rPr>
        <w:t>n</w:t>
      </w:r>
      <w:r>
        <w:rPr>
          <w:color w:val="231F20"/>
          <w:spacing w:val="-1"/>
          <w:w w:val="109"/>
        </w:rPr>
        <w:t>c</w:t>
      </w:r>
      <w:r>
        <w:rPr>
          <w:color w:val="231F20"/>
          <w:w w:val="81"/>
        </w:rPr>
        <w:t>tion,</w:t>
      </w:r>
      <w:r>
        <w:rPr>
          <w:color w:val="231F20"/>
          <w:spacing w:val="-26"/>
        </w:rPr>
        <w:t xml:space="preserve"> </w:t>
      </w:r>
      <w:r>
        <w:rPr>
          <w:color w:val="231F20"/>
          <w:w w:val="111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  <w:w w:val="99"/>
        </w:rPr>
        <w:t>c</w:t>
      </w:r>
      <w:r>
        <w:rPr>
          <w:color w:val="231F20"/>
          <w:w w:val="114"/>
        </w:rPr>
        <w:t>an</w:t>
      </w:r>
    </w:p>
    <w:p>
      <w:pPr>
        <w:pStyle w:val="4"/>
        <w:spacing w:line="235" w:lineRule="auto"/>
        <w:ind w:left="299"/>
      </w:pPr>
      <w:r>
        <w:rPr>
          <w:color w:val="231F20"/>
          <w:spacing w:val="-49"/>
          <w:w w:val="107"/>
        </w:rPr>
        <w:t>1</w:t>
      </w:r>
      <w:r>
        <w:rPr>
          <w:color w:val="231F20"/>
          <w:spacing w:val="-2"/>
          <w:w w:val="70"/>
          <w:position w:val="-11"/>
        </w:rPr>
        <w:t>t</w:t>
      </w:r>
      <w:r>
        <w:rPr>
          <w:color w:val="231F20"/>
          <w:spacing w:val="-36"/>
          <w:w w:val="118"/>
          <w:position w:val="-11"/>
        </w:rPr>
        <w:t>o</w:t>
      </w:r>
      <w:r>
        <w:rPr>
          <w:color w:val="231F20"/>
          <w:w w:val="107"/>
        </w:rPr>
        <w:t>5</w:t>
      </w:r>
      <w:r>
        <w:rPr>
          <w:color w:val="231F20"/>
          <w:spacing w:val="-15"/>
          <w:w w:val="50"/>
        </w:rPr>
        <w:t>.</w:t>
      </w:r>
      <w:r>
        <w:rPr>
          <w:color w:val="231F20"/>
          <w:spacing w:val="-37"/>
          <w:w w:val="57"/>
          <w:position w:val="-11"/>
        </w:rPr>
        <w:t>ﬁ</w:t>
      </w:r>
      <w:r>
        <w:rPr>
          <w:color w:val="231F20"/>
          <w:spacing w:val="-11"/>
          <w:w w:val="106"/>
        </w:rPr>
        <w:t>F</w:t>
      </w:r>
      <w:r>
        <w:rPr>
          <w:color w:val="231F20"/>
          <w:spacing w:val="-43"/>
          <w:w w:val="118"/>
          <w:position w:val="-11"/>
        </w:rPr>
        <w:t>n</w:t>
      </w:r>
      <w:r>
        <w:rPr>
          <w:color w:val="231F20"/>
          <w:w w:val="51"/>
        </w:rPr>
        <w:t>i</w:t>
      </w:r>
      <w:r>
        <w:rPr>
          <w:color w:val="231F20"/>
          <w:spacing w:val="-35"/>
          <w:w w:val="118"/>
        </w:rPr>
        <w:t>n</w:t>
      </w:r>
      <w:r>
        <w:rPr>
          <w:color w:val="231F20"/>
          <w:spacing w:val="-21"/>
          <w:w w:val="121"/>
          <w:position w:val="-11"/>
        </w:rPr>
        <w:t>d</w:t>
      </w:r>
      <w:r>
        <w:rPr>
          <w:color w:val="231F20"/>
          <w:spacing w:val="-15"/>
          <w:w w:val="121"/>
        </w:rPr>
        <w:t>d</w:t>
      </w:r>
      <w:r>
        <w:rPr>
          <w:color w:val="231F20"/>
          <w:w w:val="70"/>
          <w:position w:val="-11"/>
        </w:rPr>
        <w:t>t</w:t>
      </w:r>
      <w:r>
        <w:rPr>
          <w:color w:val="231F20"/>
          <w:spacing w:val="-51"/>
          <w:w w:val="117"/>
          <w:position w:val="-11"/>
        </w:rPr>
        <w:t>h</w:t>
      </w:r>
      <w:r>
        <w:rPr>
          <w:color w:val="231F20"/>
          <w:w w:val="70"/>
        </w:rPr>
        <w:t>t</w:t>
      </w:r>
      <w:r>
        <w:rPr>
          <w:color w:val="231F20"/>
          <w:spacing w:val="-35"/>
          <w:w w:val="117"/>
        </w:rPr>
        <w:t>h</w:t>
      </w:r>
      <w:r>
        <w:rPr>
          <w:color w:val="231F20"/>
          <w:spacing w:val="-15"/>
          <w:w w:val="107"/>
          <w:position w:val="-11"/>
        </w:rPr>
        <w:t>e</w:t>
      </w:r>
      <w:r>
        <w:rPr>
          <w:color w:val="231F20"/>
          <w:spacing w:val="-15"/>
          <w:w w:val="107"/>
        </w:rPr>
        <w:t>e</w:t>
      </w:r>
      <w:r>
        <w:rPr>
          <w:color w:val="231F20"/>
          <w:spacing w:val="-21"/>
          <w:w w:val="121"/>
          <w:position w:val="-11"/>
        </w:rPr>
        <w:t>p</w:t>
      </w:r>
      <w:r>
        <w:rPr>
          <w:color w:val="231F20"/>
          <w:spacing w:val="-35"/>
          <w:w w:val="121"/>
        </w:rPr>
        <w:t>p</w:t>
      </w:r>
      <w:r>
        <w:rPr>
          <w:color w:val="231F20"/>
          <w:spacing w:val="-19"/>
          <w:w w:val="117"/>
          <w:position w:val="-11"/>
        </w:rPr>
        <w:t>h</w:t>
      </w:r>
      <w:r>
        <w:rPr>
          <w:color w:val="231F20"/>
          <w:spacing w:val="-35"/>
          <w:w w:val="117"/>
        </w:rPr>
        <w:t>h</w:t>
      </w:r>
      <w:r>
        <w:rPr>
          <w:color w:val="231F20"/>
          <w:spacing w:val="-20"/>
          <w:w w:val="118"/>
          <w:position w:val="-11"/>
        </w:rPr>
        <w:t>o</w:t>
      </w:r>
      <w:r>
        <w:rPr>
          <w:color w:val="231F20"/>
          <w:spacing w:val="-35"/>
          <w:w w:val="118"/>
        </w:rPr>
        <w:t>o</w:t>
      </w:r>
      <w:r>
        <w:rPr>
          <w:color w:val="231F20"/>
          <w:spacing w:val="-20"/>
          <w:w w:val="118"/>
          <w:position w:val="-11"/>
        </w:rPr>
        <w:t>n</w:t>
      </w:r>
      <w:r>
        <w:rPr>
          <w:color w:val="231F20"/>
          <w:spacing w:val="-35"/>
          <w:w w:val="118"/>
        </w:rPr>
        <w:t>n</w:t>
      </w:r>
      <w:r>
        <w:rPr>
          <w:color w:val="231F20"/>
          <w:spacing w:val="-15"/>
          <w:w w:val="107"/>
          <w:position w:val="-11"/>
        </w:rPr>
        <w:t>e</w:t>
      </w:r>
      <w:r>
        <w:rPr>
          <w:color w:val="231F20"/>
          <w:spacing w:val="-35"/>
          <w:w w:val="107"/>
        </w:rPr>
        <w:t>e</w:t>
      </w:r>
      <w:r>
        <w:rPr>
          <w:color w:val="231F20"/>
          <w:w w:val="50"/>
          <w:position w:val="-11"/>
        </w:rPr>
        <w:t>,</w:t>
      </w:r>
      <w:r>
        <w:rPr>
          <w:color w:val="231F20"/>
          <w:spacing w:val="-34"/>
          <w:position w:val="-11"/>
        </w:rPr>
        <w:t xml:space="preserve"> </w:t>
      </w:r>
      <w:r>
        <w:rPr>
          <w:color w:val="231F20"/>
          <w:spacing w:val="-15"/>
          <w:w w:val="50"/>
        </w:rPr>
        <w:t>:</w:t>
      </w:r>
      <w:r>
        <w:rPr>
          <w:color w:val="231F20"/>
          <w:spacing w:val="-16"/>
          <w:w w:val="109"/>
          <w:position w:val="-11"/>
        </w:rPr>
        <w:t>a</w:t>
      </w:r>
      <w:r>
        <w:rPr>
          <w:color w:val="231F20"/>
          <w:spacing w:val="-63"/>
          <w:w w:val="171"/>
        </w:rPr>
        <w:t>W</w:t>
      </w:r>
      <w:r>
        <w:rPr>
          <w:color w:val="231F20"/>
          <w:w w:val="118"/>
          <w:position w:val="-11"/>
        </w:rPr>
        <w:t>n</w:t>
      </w:r>
      <w:r>
        <w:rPr>
          <w:color w:val="231F20"/>
          <w:spacing w:val="-46"/>
          <w:w w:val="121"/>
          <w:position w:val="-11"/>
        </w:rPr>
        <w:t>d</w:t>
      </w:r>
      <w:r>
        <w:rPr>
          <w:color w:val="231F20"/>
          <w:w w:val="117"/>
        </w:rPr>
        <w:t>h</w:t>
      </w:r>
      <w:r>
        <w:rPr>
          <w:color w:val="231F20"/>
          <w:spacing w:val="-36"/>
          <w:w w:val="107"/>
        </w:rPr>
        <w:t>e</w:t>
      </w:r>
      <w:r>
        <w:rPr>
          <w:color w:val="231F20"/>
          <w:w w:val="70"/>
          <w:position w:val="-11"/>
        </w:rPr>
        <w:t>t</w:t>
      </w:r>
      <w:r>
        <w:rPr>
          <w:color w:val="231F20"/>
          <w:spacing w:val="-50"/>
          <w:w w:val="117"/>
          <w:position w:val="-11"/>
        </w:rPr>
        <w:t>h</w:t>
      </w:r>
      <w:r>
        <w:rPr>
          <w:color w:val="231F20"/>
          <w:spacing w:val="-5"/>
          <w:w w:val="118"/>
        </w:rPr>
        <w:t>n</w:t>
      </w:r>
      <w:r>
        <w:rPr>
          <w:color w:val="231F20"/>
          <w:spacing w:val="-25"/>
          <w:w w:val="107"/>
          <w:position w:val="-11"/>
        </w:rPr>
        <w:t>e</w:t>
      </w:r>
      <w:r>
        <w:rPr>
          <w:color w:val="231F20"/>
          <w:w w:val="70"/>
        </w:rPr>
        <w:t>t</w:t>
      </w:r>
      <w:r>
        <w:rPr>
          <w:color w:val="231F20"/>
          <w:spacing w:val="-41"/>
          <w:w w:val="117"/>
        </w:rPr>
        <w:t>h</w:t>
      </w:r>
      <w:r>
        <w:rPr>
          <w:color w:val="231F20"/>
          <w:spacing w:val="-14"/>
          <w:w w:val="121"/>
          <w:position w:val="-11"/>
        </w:rPr>
        <w:t>p</w:t>
      </w:r>
      <w:r>
        <w:rPr>
          <w:color w:val="231F20"/>
          <w:spacing w:val="-35"/>
          <w:w w:val="107"/>
        </w:rPr>
        <w:t>e</w:t>
      </w:r>
      <w:r>
        <w:rPr>
          <w:color w:val="231F20"/>
          <w:w w:val="117"/>
          <w:position w:val="-11"/>
        </w:rPr>
        <w:t>h</w:t>
      </w:r>
      <w:r>
        <w:rPr>
          <w:color w:val="231F20"/>
          <w:spacing w:val="-52"/>
          <w:w w:val="118"/>
          <w:position w:val="-11"/>
        </w:rPr>
        <w:t>o</w:t>
      </w:r>
      <w:r>
        <w:rPr>
          <w:color w:val="231F20"/>
          <w:spacing w:val="-3"/>
          <w:w w:val="120"/>
        </w:rPr>
        <w:t>b</w:t>
      </w:r>
      <w:r>
        <w:rPr>
          <w:color w:val="231F20"/>
          <w:spacing w:val="-52"/>
          <w:w w:val="118"/>
          <w:position w:val="-11"/>
        </w:rPr>
        <w:t>n</w:t>
      </w:r>
      <w:r>
        <w:rPr>
          <w:color w:val="231F20"/>
          <w:spacing w:val="-3"/>
          <w:w w:val="71"/>
        </w:rPr>
        <w:t>r</w:t>
      </w:r>
      <w:r>
        <w:rPr>
          <w:color w:val="231F20"/>
          <w:spacing w:val="-29"/>
          <w:w w:val="109"/>
        </w:rPr>
        <w:t>a</w:t>
      </w:r>
      <w:r>
        <w:rPr>
          <w:color w:val="231F20"/>
          <w:spacing w:val="-21"/>
          <w:w w:val="107"/>
          <w:position w:val="-11"/>
        </w:rPr>
        <w:t>e</w:t>
      </w:r>
      <w:r>
        <w:rPr>
          <w:color w:val="231F20"/>
          <w:spacing w:val="-5"/>
          <w:w w:val="99"/>
        </w:rPr>
        <w:t>c</w:t>
      </w:r>
      <w:r>
        <w:rPr>
          <w:color w:val="231F20"/>
          <w:spacing w:val="-66"/>
          <w:w w:val="153"/>
          <w:position w:val="-11"/>
        </w:rPr>
        <w:t>w</w:t>
      </w:r>
      <w:r>
        <w:rPr>
          <w:color w:val="231F20"/>
          <w:w w:val="107"/>
        </w:rPr>
        <w:t>e</w:t>
      </w:r>
      <w:r>
        <w:rPr>
          <w:color w:val="231F20"/>
          <w:spacing w:val="-7"/>
          <w:w w:val="53"/>
        </w:rPr>
        <w:t>l</w:t>
      </w:r>
      <w:r>
        <w:rPr>
          <w:color w:val="231F20"/>
          <w:spacing w:val="-17"/>
          <w:w w:val="51"/>
          <w:position w:val="-11"/>
        </w:rPr>
        <w:t>i</w:t>
      </w:r>
      <w:r>
        <w:rPr>
          <w:color w:val="231F20"/>
          <w:spacing w:val="-32"/>
          <w:w w:val="107"/>
        </w:rPr>
        <w:t>e</w:t>
      </w:r>
      <w:r>
        <w:rPr>
          <w:color w:val="231F20"/>
          <w:w w:val="53"/>
          <w:position w:val="-11"/>
        </w:rPr>
        <w:t>l</w:t>
      </w:r>
      <w:r>
        <w:rPr>
          <w:color w:val="231F20"/>
          <w:spacing w:val="-18"/>
          <w:w w:val="53"/>
          <w:position w:val="-11"/>
        </w:rPr>
        <w:t>l</w:t>
      </w:r>
      <w:r>
        <w:rPr>
          <w:color w:val="231F20"/>
          <w:spacing w:val="5"/>
          <w:w w:val="70"/>
        </w:rPr>
        <w:t>t</w:t>
      </w:r>
      <w:r>
        <w:rPr>
          <w:color w:val="231F20"/>
          <w:spacing w:val="-18"/>
          <w:w w:val="71"/>
          <w:position w:val="-11"/>
        </w:rPr>
        <w:t>r</w:t>
      </w:r>
      <w:r>
        <w:rPr>
          <w:color w:val="231F20"/>
          <w:spacing w:val="-6"/>
          <w:w w:val="51"/>
        </w:rPr>
        <w:t>i</w:t>
      </w:r>
      <w:r>
        <w:rPr>
          <w:color w:val="231F20"/>
          <w:spacing w:val="-18"/>
          <w:w w:val="51"/>
          <w:position w:val="-11"/>
        </w:rPr>
        <w:t>i</w:t>
      </w:r>
      <w:r>
        <w:rPr>
          <w:color w:val="231F20"/>
          <w:spacing w:val="-23"/>
          <w:w w:val="90"/>
        </w:rPr>
        <w:t>s</w:t>
      </w:r>
      <w:r>
        <w:rPr>
          <w:color w:val="231F20"/>
          <w:spacing w:val="-11"/>
          <w:w w:val="118"/>
          <w:position w:val="-11"/>
        </w:rPr>
        <w:t>n</w:t>
      </w:r>
      <w:r>
        <w:rPr>
          <w:color w:val="231F20"/>
          <w:spacing w:val="-35"/>
          <w:w w:val="99"/>
        </w:rPr>
        <w:t>c</w:t>
      </w:r>
      <w:r>
        <w:rPr>
          <w:color w:val="231F20"/>
          <w:spacing w:val="-17"/>
          <w:w w:val="108"/>
          <w:position w:val="-11"/>
        </w:rPr>
        <w:t>g</w:t>
      </w:r>
      <w:r>
        <w:rPr>
          <w:color w:val="231F20"/>
          <w:spacing w:val="-18"/>
          <w:w w:val="118"/>
        </w:rPr>
        <w:t>o</w:t>
      </w:r>
      <w:r>
        <w:rPr>
          <w:color w:val="231F20"/>
          <w:spacing w:val="-8"/>
          <w:w w:val="53"/>
          <w:position w:val="-11"/>
        </w:rPr>
        <w:t>l</w:t>
      </w:r>
      <w:r>
        <w:rPr>
          <w:color w:val="231F20"/>
          <w:spacing w:val="-47"/>
          <w:w w:val="118"/>
        </w:rPr>
        <w:t>n</w:t>
      </w:r>
      <w:r>
        <w:rPr>
          <w:color w:val="231F20"/>
          <w:spacing w:val="-3"/>
          <w:w w:val="109"/>
          <w:position w:val="-11"/>
        </w:rPr>
        <w:t>a</w:t>
      </w:r>
      <w:r>
        <w:rPr>
          <w:color w:val="231F20"/>
          <w:spacing w:val="-52"/>
          <w:w w:val="118"/>
        </w:rPr>
        <w:t>n</w:t>
      </w:r>
      <w:r>
        <w:rPr>
          <w:color w:val="231F20"/>
          <w:spacing w:val="-2"/>
          <w:w w:val="70"/>
          <w:position w:val="-11"/>
        </w:rPr>
        <w:t>t</w:t>
      </w:r>
      <w:r>
        <w:rPr>
          <w:color w:val="231F20"/>
          <w:spacing w:val="-28"/>
          <w:w w:val="107"/>
          <w:position w:val="-11"/>
        </w:rPr>
        <w:t>e</w:t>
      </w:r>
      <w:r>
        <w:rPr>
          <w:color w:val="231F20"/>
          <w:spacing w:val="-22"/>
          <w:w w:val="107"/>
        </w:rPr>
        <w:t>e</w:t>
      </w:r>
      <w:r>
        <w:rPr>
          <w:color w:val="231F20"/>
          <w:spacing w:val="-12"/>
          <w:w w:val="71"/>
          <w:position w:val="-11"/>
        </w:rPr>
        <w:t>r</w:t>
      </w:r>
      <w:r>
        <w:rPr>
          <w:color w:val="231F20"/>
          <w:spacing w:val="-38"/>
          <w:w w:val="99"/>
        </w:rPr>
        <w:t>c</w:t>
      </w:r>
      <w:r>
        <w:rPr>
          <w:color w:val="231F20"/>
          <w:w w:val="50"/>
          <w:position w:val="-11"/>
        </w:rPr>
        <w:t>.</w:t>
      </w:r>
      <w:r>
        <w:rPr>
          <w:color w:val="231F20"/>
          <w:spacing w:val="-31"/>
          <w:position w:val="-11"/>
        </w:rPr>
        <w:t xml:space="preserve"> </w:t>
      </w:r>
      <w:r>
        <w:rPr>
          <w:color w:val="231F20"/>
          <w:spacing w:val="-2"/>
          <w:w w:val="70"/>
        </w:rPr>
        <w:t>t</w:t>
      </w:r>
      <w:r>
        <w:rPr>
          <w:color w:val="231F20"/>
          <w:w w:val="114"/>
        </w:rPr>
        <w:t>ed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  <w:w w:val="70"/>
        </w:rPr>
        <w:t>t</w:t>
      </w:r>
      <w:r>
        <w:rPr>
          <w:color w:val="231F20"/>
          <w:w w:val="118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w w:val="98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w w:val="117"/>
        </w:rPr>
        <w:t>ap</w:t>
      </w:r>
      <w:r>
        <w:rPr>
          <w:color w:val="231F20"/>
          <w:spacing w:val="-1"/>
          <w:w w:val="117"/>
        </w:rPr>
        <w:t>p</w:t>
      </w:r>
      <w:r>
        <w:rPr>
          <w:color w:val="231F20"/>
          <w:w w:val="5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w w:val="81"/>
        </w:rPr>
        <w:t>click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  <w:w w:val="70"/>
        </w:rPr>
        <w:t>t</w:t>
      </w:r>
      <w:r>
        <w:rPr>
          <w:color w:val="231F20"/>
          <w:w w:val="118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  <w:w w:val="108"/>
        </w:rPr>
        <w:t>g</w:t>
      </w:r>
      <w:r>
        <w:rPr>
          <w:color w:val="231F20"/>
          <w:w w:val="118"/>
        </w:rPr>
        <w:t>o</w:t>
      </w:r>
    </w:p>
    <w:p>
      <w:pPr>
        <w:pStyle w:val="4"/>
        <w:spacing w:before="44" w:line="333" w:lineRule="auto"/>
        <w:ind w:left="299" w:right="550"/>
      </w:pPr>
      <w:r>
        <w:rPr>
          <w:color w:val="231F20"/>
          <w:w w:val="88"/>
        </w:rPr>
        <w:t>16.</w:t>
      </w:r>
      <w:r>
        <w:rPr>
          <w:color w:val="231F20"/>
          <w:w w:val="111"/>
        </w:rPr>
        <w:t>S</w:t>
      </w:r>
      <w:r>
        <w:rPr>
          <w:color w:val="231F20"/>
          <w:spacing w:val="-1"/>
          <w:w w:val="111"/>
        </w:rPr>
        <w:t>e</w:t>
      </w:r>
      <w:r>
        <w:rPr>
          <w:color w:val="231F20"/>
          <w:spacing w:val="-2"/>
          <w:w w:val="70"/>
        </w:rPr>
        <w:t>t</w:t>
      </w:r>
      <w:r>
        <w:rPr>
          <w:color w:val="231F20"/>
          <w:w w:val="81"/>
        </w:rPr>
        <w:t>tings:</w:t>
      </w:r>
      <w:r>
        <w:rPr>
          <w:color w:val="231F20"/>
          <w:spacing w:val="-26"/>
        </w:rPr>
        <w:t xml:space="preserve"> </w:t>
      </w:r>
      <w:r>
        <w:rPr>
          <w:color w:val="231F20"/>
          <w:w w:val="95"/>
        </w:rPr>
        <w:t>Includes</w:t>
      </w:r>
      <w:r>
        <w:rPr>
          <w:color w:val="231F20"/>
          <w:spacing w:val="-26"/>
        </w:rPr>
        <w:t xml:space="preserve"> </w:t>
      </w:r>
      <w:r>
        <w:rPr>
          <w:color w:val="231F20"/>
          <w:w w:val="93"/>
        </w:rPr>
        <w:t>version</w:t>
      </w:r>
      <w:r>
        <w:rPr>
          <w:color w:val="231F20"/>
          <w:spacing w:val="-26"/>
        </w:rPr>
        <w:t xml:space="preserve"> </w:t>
      </w:r>
      <w:r>
        <w:rPr>
          <w:color w:val="231F20"/>
          <w:w w:val="119"/>
        </w:rPr>
        <w:t>numbe</w:t>
      </w:r>
      <w:r>
        <w:rPr>
          <w:color w:val="231F20"/>
          <w:spacing w:val="-5"/>
          <w:w w:val="119"/>
        </w:rPr>
        <w:t>r</w:t>
      </w:r>
      <w:r>
        <w:rPr>
          <w:color w:val="231F20"/>
          <w:w w:val="5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  <w:w w:val="59"/>
        </w:rPr>
        <w:t>f</w:t>
      </w:r>
      <w:r>
        <w:rPr>
          <w:color w:val="231F20"/>
          <w:w w:val="104"/>
        </w:rPr>
        <w:t>a</w:t>
      </w:r>
      <w:r>
        <w:rPr>
          <w:color w:val="231F20"/>
          <w:spacing w:val="-1"/>
          <w:w w:val="104"/>
        </w:rPr>
        <w:t>c</w:t>
      </w:r>
      <w:r>
        <w:rPr>
          <w:color w:val="231F20"/>
          <w:spacing w:val="-2"/>
          <w:w w:val="70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8"/>
        </w:rPr>
        <w:t>y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  <w:w w:val="71"/>
        </w:rPr>
        <w:t>r</w:t>
      </w:r>
      <w:r>
        <w:rPr>
          <w:color w:val="231F20"/>
          <w:w w:val="101"/>
        </w:rPr>
        <w:t>es</w:t>
      </w:r>
      <w:r>
        <w:rPr>
          <w:color w:val="231F20"/>
          <w:spacing w:val="-1"/>
          <w:w w:val="101"/>
        </w:rPr>
        <w:t>e</w:t>
      </w:r>
      <w:r>
        <w:rPr>
          <w:color w:val="231F20"/>
          <w:spacing w:val="1"/>
          <w:w w:val="70"/>
        </w:rPr>
        <w:t>t</w:t>
      </w:r>
      <w:r>
        <w:rPr>
          <w:color w:val="231F20"/>
          <w:w w:val="5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w w:val="99"/>
        </w:rPr>
        <w:t>shu</w:t>
      </w:r>
      <w:r>
        <w:rPr>
          <w:color w:val="231F20"/>
          <w:spacing w:val="-2"/>
          <w:w w:val="99"/>
        </w:rPr>
        <w:t>t</w:t>
      </w:r>
      <w:r>
        <w:rPr>
          <w:color w:val="231F20"/>
          <w:w w:val="112"/>
        </w:rPr>
        <w:t xml:space="preserve">down. </w:t>
      </w:r>
      <w:r>
        <w:rPr>
          <w:color w:val="231F20"/>
          <w:w w:val="102"/>
        </w:rPr>
        <w:t>17.Mo</w:t>
      </w:r>
      <w:r>
        <w:rPr>
          <w:color w:val="231F20"/>
          <w:spacing w:val="-1"/>
          <w:w w:val="102"/>
        </w:rPr>
        <w:t>r</w:t>
      </w:r>
      <w:r>
        <w:rPr>
          <w:color w:val="231F20"/>
          <w:w w:val="78"/>
        </w:rPr>
        <w:t>e:</w:t>
      </w:r>
      <w:r>
        <w:rPr>
          <w:color w:val="231F20"/>
          <w:spacing w:val="-26"/>
        </w:rPr>
        <w:t xml:space="preserve"> </w:t>
      </w:r>
      <w:r>
        <w:rPr>
          <w:color w:val="231F20"/>
          <w:w w:val="90"/>
        </w:rPr>
        <w:t>IIncludes</w:t>
      </w:r>
      <w:r>
        <w:rPr>
          <w:color w:val="231F20"/>
          <w:spacing w:val="-26"/>
        </w:rPr>
        <w:t xml:space="preserve"> </w:t>
      </w:r>
      <w:r>
        <w:rPr>
          <w:color w:val="231F20"/>
          <w:w w:val="99"/>
        </w:rPr>
        <w:t>cha</w:t>
      </w:r>
      <w:r>
        <w:rPr>
          <w:color w:val="231F20"/>
          <w:spacing w:val="-1"/>
          <w:w w:val="99"/>
        </w:rPr>
        <w:t>r</w:t>
      </w:r>
      <w:r>
        <w:rPr>
          <w:color w:val="231F20"/>
          <w:w w:val="96"/>
        </w:rPr>
        <w:t>ging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  <w:w w:val="71"/>
        </w:rPr>
        <w:t>r</w:t>
      </w:r>
      <w:r>
        <w:rPr>
          <w:color w:val="231F20"/>
          <w:w w:val="108"/>
        </w:rPr>
        <w:t>eminde</w:t>
      </w:r>
      <w:r>
        <w:rPr>
          <w:color w:val="231F20"/>
          <w:spacing w:val="-5"/>
          <w:w w:val="108"/>
        </w:rPr>
        <w:t>r</w:t>
      </w:r>
      <w:r>
        <w:rPr>
          <w:color w:val="231F20"/>
          <w:w w:val="5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w w:val="102"/>
        </w:rPr>
        <w:t>seden</w:t>
      </w:r>
      <w:r>
        <w:rPr>
          <w:color w:val="231F20"/>
          <w:spacing w:val="-3"/>
          <w:w w:val="102"/>
        </w:rPr>
        <w:t>t</w:t>
      </w:r>
      <w:r>
        <w:rPr>
          <w:color w:val="231F20"/>
          <w:w w:val="90"/>
        </w:rPr>
        <w:t>a</w:t>
      </w:r>
      <w:r>
        <w:rPr>
          <w:color w:val="231F20"/>
          <w:spacing w:val="3"/>
          <w:w w:val="90"/>
        </w:rPr>
        <w:t>r</w:t>
      </w:r>
      <w:r>
        <w:rPr>
          <w:color w:val="231F20"/>
          <w:w w:val="98"/>
        </w:rPr>
        <w:t>y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  <w:w w:val="71"/>
        </w:rPr>
        <w:t>r</w:t>
      </w:r>
      <w:r>
        <w:rPr>
          <w:color w:val="231F20"/>
          <w:w w:val="108"/>
        </w:rPr>
        <w:t>eminde</w:t>
      </w:r>
      <w:r>
        <w:rPr>
          <w:color w:val="231F20"/>
          <w:spacing w:val="-5"/>
          <w:w w:val="108"/>
        </w:rPr>
        <w:t>r</w:t>
      </w:r>
      <w:r>
        <w:rPr>
          <w:color w:val="231F20"/>
          <w:w w:val="5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w w:val="104"/>
        </w:rPr>
        <w:t>upg</w:t>
      </w:r>
      <w:r>
        <w:rPr>
          <w:color w:val="231F20"/>
          <w:spacing w:val="-3"/>
          <w:w w:val="104"/>
        </w:rPr>
        <w:t>r</w:t>
      </w:r>
      <w:r>
        <w:rPr>
          <w:color w:val="231F20"/>
          <w:w w:val="112"/>
        </w:rPr>
        <w:t>ade</w:t>
      </w:r>
    </w:p>
    <w:p>
      <w:pPr>
        <w:spacing w:after="0" w:line="333" w:lineRule="auto"/>
        <w:sectPr>
          <w:footerReference r:id="rId8" w:type="default"/>
          <w:pgSz w:w="3690" w:h="4880"/>
          <w:pgMar w:top="360" w:right="80" w:bottom="260" w:left="40" w:header="0" w:footer="60" w:gutter="0"/>
          <w:pgNumType w:start="8"/>
        </w:sectPr>
      </w:pPr>
    </w:p>
    <w:p>
      <w:pPr>
        <w:pStyle w:val="2"/>
        <w:ind w:left="214"/>
      </w:pPr>
      <w:r>
        <w:drawing>
          <wp:anchor distT="0" distB="0" distL="0" distR="0" simplePos="0" relativeHeight="251023360" behindDoc="1" locked="0" layoutInCell="1" allowOverlap="1">
            <wp:simplePos x="0" y="0"/>
            <wp:positionH relativeFrom="page">
              <wp:posOffset>318770</wp:posOffset>
            </wp:positionH>
            <wp:positionV relativeFrom="paragraph">
              <wp:posOffset>293370</wp:posOffset>
            </wp:positionV>
            <wp:extent cx="1654810" cy="2407920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7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7" cy="240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【USE】</w:t>
      </w:r>
    </w:p>
    <w:p>
      <w:pPr>
        <w:pStyle w:val="4"/>
        <w:rPr>
          <w:sz w:val="46"/>
        </w:rPr>
      </w:pPr>
    </w:p>
    <w:p>
      <w:pPr>
        <w:pStyle w:val="4"/>
        <w:spacing w:before="10"/>
        <w:rPr>
          <w:sz w:val="47"/>
        </w:rPr>
      </w:pPr>
    </w:p>
    <w:p>
      <w:pPr>
        <w:spacing w:before="1"/>
        <w:ind w:left="322" w:right="0" w:firstLine="0"/>
        <w:jc w:val="left"/>
        <w:rPr>
          <w:sz w:val="7"/>
        </w:rPr>
      </w:pPr>
      <w:r>
        <mc:AlternateContent>
          <mc:Choice Requires="wps">
            <w:drawing>
              <wp:anchor distT="0" distB="0" distL="114300" distR="114300" simplePos="0" relativeHeight="251025408" behindDoc="1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71120</wp:posOffset>
                </wp:positionV>
                <wp:extent cx="187325" cy="127635"/>
                <wp:effectExtent l="0" t="0" r="0" b="0"/>
                <wp:wrapNone/>
                <wp:docPr id="24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56"/>
                              <w:ind w:left="0" w:right="0" w:firstLine="0"/>
                              <w:jc w:val="left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7"/>
                              </w:rPr>
                              <w:t>message.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8.1pt;margin-top:5.6pt;height:10.05pt;width:14.75pt;mso-position-horizontal-relative:page;z-index:-252291072;mso-width-relative:page;mso-height-relative:page;" filled="f" stroked="f" coordsize="21600,21600" o:gfxdata="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rvL5rUAAAABwEAAA8AAAAAAAAAAQAg&#10;AAAAIgAAAGRycy9kb3ducmV2LnhtbFBLAQIUABQAAAAIAIdO4kAlKRWUoAEAACUDAAAOAAAAAAAA&#10;AAEAIAAAACMBAABkcnMvZTJvRG9jLnhtbFBLBQYAAAAABgAGAFkBAAA1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6"/>
                        <w:ind w:left="0" w:right="0" w:firstLine="0"/>
                        <w:jc w:val="left"/>
                        <w:rPr>
                          <w:sz w:val="7"/>
                        </w:rPr>
                      </w:pPr>
                      <w:r>
                        <w:rPr>
                          <w:color w:val="231F20"/>
                          <w:w w:val="105"/>
                          <w:sz w:val="7"/>
                        </w:rPr>
                        <w:t>message.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41"/>
          <w:w w:val="116"/>
          <w:sz w:val="7"/>
        </w:rPr>
        <w:t>T</w:t>
      </w:r>
      <w:r>
        <w:rPr>
          <w:color w:val="231F20"/>
          <w:spacing w:val="-1"/>
          <w:w w:val="70"/>
          <w:position w:val="-7"/>
          <w:sz w:val="7"/>
        </w:rPr>
        <w:t>t</w:t>
      </w:r>
      <w:r>
        <w:rPr>
          <w:color w:val="231F20"/>
          <w:spacing w:val="-25"/>
          <w:w w:val="118"/>
          <w:position w:val="-7"/>
          <w:sz w:val="7"/>
        </w:rPr>
        <w:t>o</w:t>
      </w:r>
      <w:r>
        <w:rPr>
          <w:color w:val="231F20"/>
          <w:spacing w:val="-2"/>
          <w:w w:val="117"/>
          <w:sz w:val="7"/>
        </w:rPr>
        <w:t>h</w:t>
      </w:r>
      <w:r>
        <w:rPr>
          <w:color w:val="231F20"/>
          <w:spacing w:val="-24"/>
          <w:w w:val="70"/>
          <w:position w:val="-7"/>
          <w:sz w:val="7"/>
        </w:rPr>
        <w:t>t</w:t>
      </w:r>
      <w:r>
        <w:rPr>
          <w:color w:val="231F20"/>
          <w:spacing w:val="-15"/>
          <w:w w:val="107"/>
          <w:sz w:val="7"/>
        </w:rPr>
        <w:t>e</w:t>
      </w:r>
      <w:r>
        <w:rPr>
          <w:color w:val="231F20"/>
          <w:spacing w:val="-12"/>
          <w:w w:val="117"/>
          <w:position w:val="-7"/>
          <w:sz w:val="7"/>
        </w:rPr>
        <w:t>h</w:t>
      </w:r>
      <w:r>
        <w:rPr>
          <w:color w:val="231F20"/>
          <w:spacing w:val="-31"/>
          <w:w w:val="121"/>
          <w:sz w:val="7"/>
        </w:rPr>
        <w:t>d</w:t>
      </w:r>
      <w:r>
        <w:rPr>
          <w:color w:val="231F20"/>
          <w:spacing w:val="-7"/>
          <w:w w:val="107"/>
          <w:position w:val="-7"/>
          <w:sz w:val="7"/>
        </w:rPr>
        <w:t>e</w:t>
      </w:r>
      <w:r>
        <w:rPr>
          <w:color w:val="231F20"/>
          <w:w w:val="51"/>
          <w:sz w:val="7"/>
        </w:rPr>
        <w:t>i</w:t>
      </w:r>
      <w:r>
        <w:rPr>
          <w:color w:val="231F20"/>
          <w:spacing w:val="-35"/>
          <w:w w:val="109"/>
          <w:sz w:val="7"/>
        </w:rPr>
        <w:t>a</w:t>
      </w:r>
      <w:r>
        <w:rPr>
          <w:color w:val="231F20"/>
          <w:w w:val="71"/>
          <w:position w:val="-7"/>
          <w:sz w:val="7"/>
        </w:rPr>
        <w:t>r</w:t>
      </w:r>
      <w:r>
        <w:rPr>
          <w:color w:val="231F20"/>
          <w:spacing w:val="-10"/>
          <w:w w:val="51"/>
          <w:position w:val="-7"/>
          <w:sz w:val="7"/>
        </w:rPr>
        <w:t>i</w:t>
      </w:r>
      <w:r>
        <w:rPr>
          <w:color w:val="231F20"/>
          <w:spacing w:val="-10"/>
          <w:w w:val="53"/>
          <w:sz w:val="7"/>
        </w:rPr>
        <w:t>l</w:t>
      </w:r>
      <w:r>
        <w:rPr>
          <w:color w:val="231F20"/>
          <w:spacing w:val="-13"/>
          <w:w w:val="108"/>
          <w:position w:val="-7"/>
          <w:sz w:val="7"/>
        </w:rPr>
        <w:t>g</w:t>
      </w:r>
      <w:r>
        <w:rPr>
          <w:color w:val="231F20"/>
          <w:spacing w:val="-6"/>
          <w:w w:val="51"/>
          <w:sz w:val="7"/>
        </w:rPr>
        <w:t>i</w:t>
      </w:r>
      <w:r>
        <w:rPr>
          <w:color w:val="231F20"/>
          <w:spacing w:val="-37"/>
          <w:w w:val="117"/>
          <w:position w:val="-7"/>
          <w:sz w:val="7"/>
        </w:rPr>
        <w:t>h</w:t>
      </w:r>
      <w:r>
        <w:rPr>
          <w:color w:val="231F20"/>
          <w:spacing w:val="-6"/>
          <w:w w:val="118"/>
          <w:sz w:val="7"/>
        </w:rPr>
        <w:t>n</w:t>
      </w:r>
      <w:r>
        <w:rPr>
          <w:color w:val="231F20"/>
          <w:spacing w:val="-20"/>
          <w:w w:val="70"/>
          <w:position w:val="-7"/>
          <w:sz w:val="7"/>
        </w:rPr>
        <w:t>t</w:t>
      </w:r>
      <w:r>
        <w:rPr>
          <w:color w:val="231F20"/>
          <w:spacing w:val="-1"/>
          <w:w w:val="70"/>
          <w:sz w:val="7"/>
        </w:rPr>
        <w:t>t</w:t>
      </w:r>
      <w:r>
        <w:rPr>
          <w:color w:val="231F20"/>
          <w:spacing w:val="-27"/>
          <w:w w:val="107"/>
          <w:sz w:val="7"/>
        </w:rPr>
        <w:t>e</w:t>
      </w:r>
      <w:r>
        <w:rPr>
          <w:color w:val="231F20"/>
          <w:spacing w:val="-1"/>
          <w:w w:val="70"/>
          <w:position w:val="-7"/>
          <w:sz w:val="7"/>
        </w:rPr>
        <w:t>t</w:t>
      </w:r>
      <w:r>
        <w:rPr>
          <w:color w:val="231F20"/>
          <w:spacing w:val="-39"/>
          <w:w w:val="118"/>
          <w:position w:val="-7"/>
          <w:sz w:val="7"/>
        </w:rPr>
        <w:t>o</w:t>
      </w:r>
      <w:r>
        <w:rPr>
          <w:color w:val="231F20"/>
          <w:w w:val="65"/>
          <w:sz w:val="7"/>
        </w:rPr>
        <w:t>r</w:t>
      </w:r>
      <w:r>
        <w:rPr>
          <w:color w:val="231F20"/>
          <w:spacing w:val="-2"/>
          <w:w w:val="65"/>
          <w:sz w:val="7"/>
        </w:rPr>
        <w:t>f</w:t>
      </w:r>
      <w:r>
        <w:rPr>
          <w:color w:val="231F20"/>
          <w:spacing w:val="-29"/>
          <w:w w:val="109"/>
          <w:sz w:val="7"/>
        </w:rPr>
        <w:t>a</w:t>
      </w:r>
      <w:r>
        <w:rPr>
          <w:color w:val="231F20"/>
          <w:spacing w:val="-6"/>
          <w:w w:val="97"/>
          <w:position w:val="-7"/>
          <w:sz w:val="7"/>
        </w:rPr>
        <w:t>v</w:t>
      </w:r>
      <w:r>
        <w:rPr>
          <w:color w:val="231F20"/>
          <w:spacing w:val="-30"/>
          <w:w w:val="99"/>
          <w:sz w:val="7"/>
        </w:rPr>
        <w:t>c</w:t>
      </w:r>
      <w:r>
        <w:rPr>
          <w:color w:val="231F20"/>
          <w:w w:val="51"/>
          <w:position w:val="-7"/>
          <w:sz w:val="7"/>
        </w:rPr>
        <w:t>i</w:t>
      </w:r>
      <w:r>
        <w:rPr>
          <w:color w:val="231F20"/>
          <w:spacing w:val="-28"/>
          <w:w w:val="107"/>
          <w:position w:val="-7"/>
          <w:sz w:val="7"/>
        </w:rPr>
        <w:t>e</w:t>
      </w:r>
      <w:r>
        <w:rPr>
          <w:color w:val="231F20"/>
          <w:spacing w:val="-9"/>
          <w:w w:val="107"/>
          <w:sz w:val="7"/>
        </w:rPr>
        <w:t>e</w:t>
      </w:r>
      <w:r>
        <w:rPr>
          <w:color w:val="231F20"/>
          <w:spacing w:val="-30"/>
          <w:w w:val="153"/>
          <w:position w:val="-7"/>
          <w:sz w:val="7"/>
        </w:rPr>
        <w:t>w</w:t>
      </w:r>
      <w:r>
        <w:rPr>
          <w:color w:val="231F20"/>
          <w:w w:val="90"/>
          <w:sz w:val="7"/>
        </w:rPr>
        <w:t>s</w:t>
      </w:r>
      <w:r>
        <w:rPr>
          <w:color w:val="231F20"/>
          <w:spacing w:val="-6"/>
          <w:w w:val="53"/>
          <w:sz w:val="7"/>
        </w:rPr>
        <w:t>l</w:t>
      </w:r>
      <w:r>
        <w:rPr>
          <w:color w:val="231F20"/>
          <w:spacing w:val="-19"/>
          <w:w w:val="70"/>
          <w:position w:val="-7"/>
          <w:sz w:val="7"/>
        </w:rPr>
        <w:t>t</w:t>
      </w:r>
      <w:r>
        <w:rPr>
          <w:color w:val="231F20"/>
          <w:w w:val="51"/>
          <w:sz w:val="7"/>
        </w:rPr>
        <w:t>i</w:t>
      </w:r>
      <w:r>
        <w:rPr>
          <w:color w:val="231F20"/>
          <w:spacing w:val="-42"/>
          <w:w w:val="121"/>
          <w:sz w:val="7"/>
        </w:rPr>
        <w:t>d</w:t>
      </w:r>
      <w:r>
        <w:rPr>
          <w:color w:val="231F20"/>
          <w:w w:val="117"/>
          <w:position w:val="-7"/>
          <w:sz w:val="7"/>
        </w:rPr>
        <w:t>h</w:t>
      </w:r>
      <w:r>
        <w:rPr>
          <w:color w:val="231F20"/>
          <w:w w:val="107"/>
          <w:position w:val="-7"/>
          <w:sz w:val="7"/>
        </w:rPr>
        <w:t>e</w:t>
      </w:r>
    </w:p>
    <w:p>
      <w:pPr>
        <w:pStyle w:val="4"/>
        <w:spacing w:before="8"/>
        <w:rPr>
          <w:sz w:val="28"/>
        </w:rPr>
      </w:pPr>
    </w:p>
    <w:p>
      <w:pPr>
        <w:spacing w:before="0" w:line="684" w:lineRule="auto"/>
        <w:ind w:left="212" w:right="0" w:firstLine="0"/>
        <w:jc w:val="left"/>
        <w:rPr>
          <w:sz w:val="7"/>
        </w:rPr>
      </w:pPr>
      <w:r>
        <mc:AlternateContent>
          <mc:Choice Requires="wps">
            <w:drawing>
              <wp:anchor distT="0" distB="0" distL="114300" distR="114300" simplePos="0" relativeHeight="251026432" behindDoc="1" locked="0" layoutInCell="1" allowOverlap="1">
                <wp:simplePos x="0" y="0"/>
                <wp:positionH relativeFrom="page">
                  <wp:posOffset>160020</wp:posOffset>
                </wp:positionH>
                <wp:positionV relativeFrom="paragraph">
                  <wp:posOffset>123825</wp:posOffset>
                </wp:positionV>
                <wp:extent cx="504190" cy="127635"/>
                <wp:effectExtent l="0" t="0" r="0" b="0"/>
                <wp:wrapNone/>
                <wp:docPr id="26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56"/>
                              <w:ind w:left="0" w:right="0" w:firstLine="0"/>
                              <w:jc w:val="left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7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53"/>
                                <w:sz w:val="7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51"/>
                                <w:sz w:val="7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w w:val="99"/>
                                <w:sz w:val="7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04"/>
                                <w:sz w:val="7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w w:val="90"/>
                                <w:sz w:val="7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0"/>
                                <w:sz w:val="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18"/>
                                <w:sz w:val="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7"/>
                                <w:sz w:val="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118"/>
                                <w:sz w:val="7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1"/>
                                <w:w w:val="70"/>
                                <w:sz w:val="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7"/>
                                <w:sz w:val="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71"/>
                                <w:sz w:val="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17"/>
                                <w:sz w:val="7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w w:val="107"/>
                                <w:sz w:val="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59"/>
                                <w:sz w:val="7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3"/>
                                <w:w w:val="118"/>
                                <w:sz w:val="7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4"/>
                                <w:w w:val="99"/>
                                <w:sz w:val="7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  <w:w w:val="70"/>
                                <w:sz w:val="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3"/>
                                <w:w w:val="51"/>
                                <w:sz w:val="7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3"/>
                                <w:w w:val="118"/>
                                <w:sz w:val="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45"/>
                                <w:w w:val="118"/>
                                <w:sz w:val="7"/>
                              </w:rPr>
                              <w:t>n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12.6pt;margin-top:9.75pt;height:10.05pt;width:39.7pt;mso-position-horizontal-relative:page;z-index:-252290048;mso-width-relative:page;mso-height-relative:page;" filled="f" stroked="f" coordsize="21600,21600" o:gfxdata="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sbfsHXAAAACAEAAA8AAAAAAAAA&#10;AQAgAAAAIgAAAGRycy9kb3ducmV2LnhtbFBLAQIUABQAAAAIAIdO4kCJns9hoAEAACU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6"/>
                        <w:ind w:left="0" w:right="0" w:firstLine="0"/>
                        <w:jc w:val="left"/>
                        <w:rPr>
                          <w:sz w:val="7"/>
                        </w:rPr>
                      </w:pPr>
                      <w:r>
                        <w:rPr>
                          <w:color w:val="231F20"/>
                          <w:w w:val="99"/>
                          <w:sz w:val="7"/>
                        </w:rPr>
                        <w:t>c</w:t>
                      </w:r>
                      <w:r>
                        <w:rPr>
                          <w:color w:val="231F20"/>
                          <w:w w:val="53"/>
                          <w:sz w:val="7"/>
                        </w:rPr>
                        <w:t>l</w:t>
                      </w:r>
                      <w:r>
                        <w:rPr>
                          <w:color w:val="231F20"/>
                          <w:w w:val="51"/>
                          <w:sz w:val="7"/>
                        </w:rPr>
                        <w:t>i</w:t>
                      </w:r>
                      <w:r>
                        <w:rPr>
                          <w:color w:val="231F20"/>
                          <w:w w:val="99"/>
                          <w:sz w:val="7"/>
                        </w:rPr>
                        <w:t>c</w:t>
                      </w:r>
                      <w:r>
                        <w:rPr>
                          <w:color w:val="231F20"/>
                          <w:w w:val="104"/>
                          <w:sz w:val="7"/>
                        </w:rPr>
                        <w:t>k</w:t>
                      </w:r>
                      <w:r>
                        <w:rPr>
                          <w:color w:val="231F20"/>
                          <w:w w:val="90"/>
                          <w:sz w:val="7"/>
                        </w:rPr>
                        <w:t>s</w:t>
                      </w:r>
                      <w:r>
                        <w:rPr>
                          <w:color w:val="231F20"/>
                          <w:spacing w:val="-20"/>
                          <w:sz w:val="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0"/>
                          <w:sz w:val="7"/>
                        </w:rPr>
                        <w:t>t</w:t>
                      </w:r>
                      <w:r>
                        <w:rPr>
                          <w:color w:val="231F20"/>
                          <w:w w:val="118"/>
                          <w:sz w:val="7"/>
                        </w:rPr>
                        <w:t>o</w:t>
                      </w:r>
                      <w:r>
                        <w:rPr>
                          <w:color w:val="231F20"/>
                          <w:spacing w:val="-20"/>
                          <w:sz w:val="7"/>
                        </w:rPr>
                        <w:t xml:space="preserve"> </w:t>
                      </w:r>
                      <w:r>
                        <w:rPr>
                          <w:color w:val="231F20"/>
                          <w:w w:val="107"/>
                          <w:sz w:val="7"/>
                        </w:rPr>
                        <w:t>e</w:t>
                      </w:r>
                      <w:r>
                        <w:rPr>
                          <w:color w:val="231F20"/>
                          <w:w w:val="118"/>
                          <w:sz w:val="7"/>
                        </w:rPr>
                        <w:t>n</w:t>
                      </w:r>
                      <w:r>
                        <w:rPr>
                          <w:color w:val="231F20"/>
                          <w:spacing w:val="-1"/>
                          <w:w w:val="70"/>
                          <w:sz w:val="7"/>
                        </w:rPr>
                        <w:t>t</w:t>
                      </w:r>
                      <w:r>
                        <w:rPr>
                          <w:color w:val="231F20"/>
                          <w:w w:val="107"/>
                          <w:sz w:val="7"/>
                        </w:rPr>
                        <w:t>e</w:t>
                      </w:r>
                      <w:r>
                        <w:rPr>
                          <w:color w:val="231F20"/>
                          <w:w w:val="71"/>
                          <w:sz w:val="7"/>
                        </w:rPr>
                        <w:t>r</w:t>
                      </w:r>
                      <w:r>
                        <w:rPr>
                          <w:color w:val="231F20"/>
                          <w:spacing w:val="-20"/>
                          <w:sz w:val="7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7"/>
                        </w:rPr>
                        <w:t>t</w:t>
                      </w:r>
                      <w:r>
                        <w:rPr>
                          <w:color w:val="231F20"/>
                          <w:w w:val="117"/>
                          <w:sz w:val="7"/>
                        </w:rPr>
                        <w:t>h</w:t>
                      </w:r>
                      <w:r>
                        <w:rPr>
                          <w:color w:val="231F20"/>
                          <w:w w:val="107"/>
                          <w:sz w:val="7"/>
                        </w:rPr>
                        <w:t>e</w:t>
                      </w:r>
                      <w:r>
                        <w:rPr>
                          <w:color w:val="231F20"/>
                          <w:spacing w:val="-20"/>
                          <w:sz w:val="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59"/>
                          <w:sz w:val="7"/>
                        </w:rPr>
                        <w:t>f</w:t>
                      </w:r>
                      <w:r>
                        <w:rPr>
                          <w:color w:val="231F20"/>
                          <w:spacing w:val="-3"/>
                          <w:w w:val="118"/>
                          <w:sz w:val="7"/>
                        </w:rPr>
                        <w:t>un</w:t>
                      </w:r>
                      <w:r>
                        <w:rPr>
                          <w:color w:val="231F20"/>
                          <w:spacing w:val="-4"/>
                          <w:w w:val="99"/>
                          <w:sz w:val="7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  <w:w w:val="70"/>
                          <w:sz w:val="7"/>
                        </w:rPr>
                        <w:t>t</w:t>
                      </w:r>
                      <w:r>
                        <w:rPr>
                          <w:color w:val="231F20"/>
                          <w:spacing w:val="-3"/>
                          <w:w w:val="51"/>
                          <w:sz w:val="7"/>
                        </w:rPr>
                        <w:t>i</w:t>
                      </w:r>
                      <w:r>
                        <w:rPr>
                          <w:color w:val="231F20"/>
                          <w:spacing w:val="-3"/>
                          <w:w w:val="118"/>
                          <w:sz w:val="7"/>
                        </w:rPr>
                        <w:t>o</w:t>
                      </w:r>
                      <w:r>
                        <w:rPr>
                          <w:color w:val="231F20"/>
                          <w:spacing w:val="-45"/>
                          <w:w w:val="118"/>
                          <w:sz w:val="7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27456" behindDoc="1" locked="0" layoutInCell="1" allowOverlap="1">
                <wp:simplePos x="0" y="0"/>
                <wp:positionH relativeFrom="page">
                  <wp:posOffset>160020</wp:posOffset>
                </wp:positionH>
                <wp:positionV relativeFrom="paragraph">
                  <wp:posOffset>70485</wp:posOffset>
                </wp:positionV>
                <wp:extent cx="636905" cy="127635"/>
                <wp:effectExtent l="0" t="0" r="0" b="0"/>
                <wp:wrapNone/>
                <wp:docPr id="28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56"/>
                              <w:ind w:left="0" w:right="0" w:firstLine="0"/>
                              <w:jc w:val="left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231F20"/>
                                <w:w w:val="121"/>
                                <w:sz w:val="7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w w:val="118"/>
                                <w:sz w:val="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153"/>
                                <w:sz w:val="7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w w:val="118"/>
                                <w:sz w:val="7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z w:val="7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9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7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53"/>
                                <w:sz w:val="7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w w:val="51"/>
                                <w:sz w:val="7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"/>
                                <w:w w:val="70"/>
                                <w:sz w:val="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9"/>
                                <w:sz w:val="7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17"/>
                                <w:sz w:val="7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17"/>
                                <w:sz w:val="7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w w:val="107"/>
                                <w:sz w:val="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59"/>
                                <w:sz w:val="7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118"/>
                                <w:sz w:val="7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  <w:sz w:val="7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70"/>
                                <w:sz w:val="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51"/>
                                <w:sz w:val="7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w w:val="118"/>
                                <w:sz w:val="7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65"/>
                                <w:sz w:val="7"/>
                              </w:rPr>
                              <w:t>li</w:t>
                            </w:r>
                            <w:r>
                              <w:rPr>
                                <w:color w:val="231F20"/>
                                <w:spacing w:val="-6"/>
                                <w:w w:val="65"/>
                                <w:sz w:val="7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3"/>
                                <w:w w:val="70"/>
                                <w:sz w:val="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4"/>
                                <w:w w:val="50"/>
                                <w:sz w:val="7"/>
                              </w:rPr>
                              <w:t>,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2.6pt;margin-top:5.55pt;height:10.05pt;width:50.15pt;mso-position-horizontal-relative:page;z-index:-252289024;mso-width-relative:page;mso-height-relative:page;" filled="f" stroked="f" coordsize="21600,21600" o:gfxdata="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RXFSXXAAAACAEAAA8AAAAAAAAA&#10;AQAgAAAAIgAAAGRycy9kb3ducmV2LnhtbFBLAQIUABQAAAAIAIdO4kCm11XeoAEAACU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6"/>
                        <w:ind w:left="0" w:right="0" w:firstLine="0"/>
                        <w:jc w:val="left"/>
                        <w:rPr>
                          <w:sz w:val="7"/>
                        </w:rPr>
                      </w:pPr>
                      <w:r>
                        <w:rPr>
                          <w:color w:val="231F20"/>
                          <w:w w:val="121"/>
                          <w:sz w:val="7"/>
                        </w:rPr>
                        <w:t>d</w:t>
                      </w:r>
                      <w:r>
                        <w:rPr>
                          <w:color w:val="231F20"/>
                          <w:w w:val="118"/>
                          <w:sz w:val="7"/>
                        </w:rPr>
                        <w:t>o</w:t>
                      </w:r>
                      <w:r>
                        <w:rPr>
                          <w:color w:val="231F20"/>
                          <w:w w:val="153"/>
                          <w:sz w:val="7"/>
                        </w:rPr>
                        <w:t>w</w:t>
                      </w:r>
                      <w:r>
                        <w:rPr>
                          <w:color w:val="231F20"/>
                          <w:w w:val="118"/>
                          <w:sz w:val="7"/>
                        </w:rPr>
                        <w:t>n</w:t>
                      </w:r>
                      <w:r>
                        <w:rPr>
                          <w:color w:val="231F20"/>
                          <w:sz w:val="7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9"/>
                          <w:sz w:val="7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7"/>
                        </w:rPr>
                        <w:t>s</w:t>
                      </w:r>
                      <w:r>
                        <w:rPr>
                          <w:color w:val="231F20"/>
                          <w:w w:val="153"/>
                          <w:sz w:val="7"/>
                        </w:rPr>
                        <w:t>w</w:t>
                      </w:r>
                      <w:r>
                        <w:rPr>
                          <w:color w:val="231F20"/>
                          <w:w w:val="51"/>
                          <w:sz w:val="7"/>
                        </w:rPr>
                        <w:t>i</w:t>
                      </w:r>
                      <w:r>
                        <w:rPr>
                          <w:color w:val="231F20"/>
                          <w:spacing w:val="-1"/>
                          <w:w w:val="70"/>
                          <w:sz w:val="7"/>
                        </w:rPr>
                        <w:t>t</w:t>
                      </w:r>
                      <w:r>
                        <w:rPr>
                          <w:color w:val="231F20"/>
                          <w:w w:val="99"/>
                          <w:sz w:val="7"/>
                        </w:rPr>
                        <w:t>c</w:t>
                      </w:r>
                      <w:r>
                        <w:rPr>
                          <w:color w:val="231F20"/>
                          <w:w w:val="117"/>
                          <w:sz w:val="7"/>
                        </w:rPr>
                        <w:t>h</w:t>
                      </w:r>
                      <w:r>
                        <w:rPr>
                          <w:color w:val="231F20"/>
                          <w:spacing w:val="-20"/>
                          <w:sz w:val="7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7"/>
                        </w:rPr>
                        <w:t>t</w:t>
                      </w:r>
                      <w:r>
                        <w:rPr>
                          <w:color w:val="231F20"/>
                          <w:w w:val="117"/>
                          <w:sz w:val="7"/>
                        </w:rPr>
                        <w:t>h</w:t>
                      </w:r>
                      <w:r>
                        <w:rPr>
                          <w:color w:val="231F20"/>
                          <w:w w:val="107"/>
                          <w:sz w:val="7"/>
                        </w:rPr>
                        <w:t>e</w:t>
                      </w:r>
                      <w:r>
                        <w:rPr>
                          <w:color w:val="231F20"/>
                          <w:spacing w:val="-20"/>
                          <w:sz w:val="7"/>
                        </w:rPr>
                        <w:t xml:space="preserve"> </w:t>
                      </w:r>
                      <w:r>
                        <w:rPr>
                          <w:color w:val="231F20"/>
                          <w:w w:val="59"/>
                          <w:sz w:val="7"/>
                        </w:rPr>
                        <w:t>f</w:t>
                      </w:r>
                      <w:r>
                        <w:rPr>
                          <w:color w:val="231F20"/>
                          <w:w w:val="118"/>
                          <w:sz w:val="7"/>
                        </w:rPr>
                        <w:t>un</w:t>
                      </w:r>
                      <w:r>
                        <w:rPr>
                          <w:color w:val="231F20"/>
                          <w:spacing w:val="-1"/>
                          <w:w w:val="99"/>
                          <w:sz w:val="7"/>
                        </w:rPr>
                        <w:t>c</w:t>
                      </w:r>
                      <w:r>
                        <w:rPr>
                          <w:color w:val="231F20"/>
                          <w:w w:val="70"/>
                          <w:sz w:val="7"/>
                        </w:rPr>
                        <w:t>t</w:t>
                      </w:r>
                      <w:r>
                        <w:rPr>
                          <w:color w:val="231F20"/>
                          <w:w w:val="51"/>
                          <w:sz w:val="7"/>
                        </w:rPr>
                        <w:t>i</w:t>
                      </w:r>
                      <w:r>
                        <w:rPr>
                          <w:color w:val="231F20"/>
                          <w:w w:val="118"/>
                          <w:sz w:val="7"/>
                        </w:rPr>
                        <w:t>on</w:t>
                      </w:r>
                      <w:r>
                        <w:rPr>
                          <w:color w:val="231F20"/>
                          <w:spacing w:val="-20"/>
                          <w:sz w:val="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65"/>
                          <w:sz w:val="7"/>
                        </w:rPr>
                        <w:t>li</w:t>
                      </w:r>
                      <w:r>
                        <w:rPr>
                          <w:color w:val="231F20"/>
                          <w:spacing w:val="-6"/>
                          <w:w w:val="65"/>
                          <w:sz w:val="7"/>
                        </w:rPr>
                        <w:t>s</w:t>
                      </w:r>
                      <w:r>
                        <w:rPr>
                          <w:color w:val="231F20"/>
                          <w:spacing w:val="-3"/>
                          <w:w w:val="70"/>
                          <w:sz w:val="7"/>
                        </w:rPr>
                        <w:t>t</w:t>
                      </w:r>
                      <w:r>
                        <w:rPr>
                          <w:color w:val="231F20"/>
                          <w:spacing w:val="-4"/>
                          <w:w w:val="50"/>
                          <w:sz w:val="7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41"/>
          <w:w w:val="116"/>
          <w:sz w:val="7"/>
        </w:rPr>
        <w:t>T</w:t>
      </w:r>
      <w:r>
        <w:rPr>
          <w:color w:val="231F20"/>
          <w:w w:val="70"/>
          <w:position w:val="-7"/>
          <w:sz w:val="7"/>
        </w:rPr>
        <w:t>t</w:t>
      </w:r>
      <w:r>
        <w:rPr>
          <w:color w:val="231F20"/>
          <w:spacing w:val="-25"/>
          <w:w w:val="117"/>
          <w:position w:val="-7"/>
          <w:sz w:val="7"/>
        </w:rPr>
        <w:t>h</w:t>
      </w:r>
      <w:r>
        <w:rPr>
          <w:color w:val="231F20"/>
          <w:spacing w:val="-17"/>
          <w:w w:val="117"/>
          <w:sz w:val="7"/>
        </w:rPr>
        <w:t>h</w:t>
      </w:r>
      <w:r>
        <w:rPr>
          <w:color w:val="231F20"/>
          <w:spacing w:val="-22"/>
          <w:w w:val="107"/>
          <w:position w:val="-7"/>
          <w:sz w:val="7"/>
        </w:rPr>
        <w:t>e</w:t>
      </w:r>
      <w:r>
        <w:rPr>
          <w:color w:val="231F20"/>
          <w:spacing w:val="-1"/>
          <w:w w:val="107"/>
          <w:sz w:val="7"/>
        </w:rPr>
        <w:t>e</w:t>
      </w:r>
      <w:r>
        <w:rPr>
          <w:color w:val="231F20"/>
          <w:spacing w:val="-5"/>
          <w:w w:val="59"/>
          <w:position w:val="-7"/>
          <w:sz w:val="7"/>
        </w:rPr>
        <w:t>f</w:t>
      </w:r>
      <w:r>
        <w:rPr>
          <w:color w:val="231F20"/>
          <w:spacing w:val="-38"/>
          <w:w w:val="121"/>
          <w:sz w:val="7"/>
        </w:rPr>
        <w:t>d</w:t>
      </w:r>
      <w:r>
        <w:rPr>
          <w:color w:val="231F20"/>
          <w:spacing w:val="-4"/>
          <w:w w:val="118"/>
          <w:position w:val="-7"/>
          <w:sz w:val="7"/>
        </w:rPr>
        <w:t>u</w:t>
      </w:r>
      <w:r>
        <w:rPr>
          <w:color w:val="231F20"/>
          <w:spacing w:val="-15"/>
          <w:w w:val="51"/>
          <w:sz w:val="7"/>
        </w:rPr>
        <w:t>i</w:t>
      </w:r>
      <w:r>
        <w:rPr>
          <w:color w:val="231F20"/>
          <w:spacing w:val="-28"/>
          <w:w w:val="118"/>
          <w:position w:val="-7"/>
          <w:sz w:val="7"/>
        </w:rPr>
        <w:t>n</w:t>
      </w:r>
      <w:r>
        <w:rPr>
          <w:color w:val="231F20"/>
          <w:spacing w:val="-12"/>
          <w:w w:val="109"/>
          <w:sz w:val="7"/>
        </w:rPr>
        <w:t>a</w:t>
      </w:r>
      <w:r>
        <w:rPr>
          <w:color w:val="231F20"/>
          <w:spacing w:val="-24"/>
          <w:w w:val="99"/>
          <w:position w:val="-7"/>
          <w:sz w:val="7"/>
        </w:rPr>
        <w:t>c</w:t>
      </w:r>
      <w:r>
        <w:rPr>
          <w:color w:val="231F20"/>
          <w:spacing w:val="4"/>
          <w:w w:val="53"/>
          <w:sz w:val="7"/>
        </w:rPr>
        <w:t>l</w:t>
      </w:r>
      <w:r>
        <w:rPr>
          <w:color w:val="231F20"/>
          <w:spacing w:val="-14"/>
          <w:w w:val="70"/>
          <w:position w:val="-7"/>
          <w:sz w:val="7"/>
        </w:rPr>
        <w:t>t</w:t>
      </w:r>
      <w:r>
        <w:rPr>
          <w:color w:val="231F20"/>
          <w:spacing w:val="-5"/>
          <w:w w:val="51"/>
          <w:sz w:val="7"/>
        </w:rPr>
        <w:t>i</w:t>
      </w:r>
      <w:r>
        <w:rPr>
          <w:color w:val="231F20"/>
          <w:spacing w:val="-14"/>
          <w:w w:val="51"/>
          <w:position w:val="-7"/>
          <w:sz w:val="7"/>
        </w:rPr>
        <w:t>i</w:t>
      </w:r>
      <w:r>
        <w:rPr>
          <w:color w:val="231F20"/>
          <w:spacing w:val="-29"/>
          <w:w w:val="118"/>
          <w:sz w:val="7"/>
        </w:rPr>
        <w:t>n</w:t>
      </w:r>
      <w:r>
        <w:rPr>
          <w:color w:val="231F20"/>
          <w:spacing w:val="-14"/>
          <w:w w:val="118"/>
          <w:position w:val="-7"/>
          <w:sz w:val="7"/>
        </w:rPr>
        <w:t>o</w:t>
      </w:r>
      <w:r>
        <w:rPr>
          <w:color w:val="231F20"/>
          <w:spacing w:val="-12"/>
          <w:w w:val="70"/>
          <w:sz w:val="7"/>
        </w:rPr>
        <w:t>t</w:t>
      </w:r>
      <w:r>
        <w:rPr>
          <w:color w:val="231F20"/>
          <w:spacing w:val="-32"/>
          <w:w w:val="118"/>
          <w:position w:val="-7"/>
          <w:sz w:val="7"/>
        </w:rPr>
        <w:t>n</w:t>
      </w:r>
      <w:r>
        <w:rPr>
          <w:color w:val="231F20"/>
          <w:w w:val="107"/>
          <w:sz w:val="7"/>
        </w:rPr>
        <w:t>e</w:t>
      </w:r>
      <w:r>
        <w:rPr>
          <w:color w:val="231F20"/>
          <w:spacing w:val="-17"/>
          <w:w w:val="71"/>
          <w:sz w:val="7"/>
        </w:rPr>
        <w:t>r</w:t>
      </w:r>
      <w:r>
        <w:rPr>
          <w:color w:val="231F20"/>
          <w:spacing w:val="-3"/>
          <w:w w:val="53"/>
          <w:position w:val="-7"/>
          <w:sz w:val="7"/>
        </w:rPr>
        <w:t>l</w:t>
      </w:r>
      <w:r>
        <w:rPr>
          <w:color w:val="231F20"/>
          <w:spacing w:val="-19"/>
          <w:w w:val="59"/>
          <w:sz w:val="7"/>
        </w:rPr>
        <w:t>f</w:t>
      </w:r>
      <w:r>
        <w:rPr>
          <w:color w:val="231F20"/>
          <w:spacing w:val="-2"/>
          <w:w w:val="51"/>
          <w:position w:val="-7"/>
          <w:sz w:val="7"/>
        </w:rPr>
        <w:t>i</w:t>
      </w:r>
      <w:r>
        <w:rPr>
          <w:color w:val="231F20"/>
          <w:spacing w:val="-37"/>
          <w:w w:val="109"/>
          <w:sz w:val="7"/>
        </w:rPr>
        <w:t>a</w:t>
      </w:r>
      <w:r>
        <w:rPr>
          <w:color w:val="231F20"/>
          <w:spacing w:val="-2"/>
          <w:w w:val="90"/>
          <w:position w:val="-7"/>
          <w:sz w:val="7"/>
        </w:rPr>
        <w:t>s</w:t>
      </w:r>
      <w:r>
        <w:rPr>
          <w:color w:val="231F20"/>
          <w:spacing w:val="-18"/>
          <w:w w:val="70"/>
          <w:position w:val="-7"/>
          <w:sz w:val="7"/>
        </w:rPr>
        <w:t>t</w:t>
      </w:r>
      <w:r>
        <w:rPr>
          <w:color w:val="231F20"/>
          <w:spacing w:val="-16"/>
          <w:w w:val="99"/>
          <w:sz w:val="7"/>
        </w:rPr>
        <w:t>c</w:t>
      </w:r>
      <w:r>
        <w:rPr>
          <w:color w:val="231F20"/>
          <w:spacing w:val="-4"/>
          <w:w w:val="50"/>
          <w:position w:val="-7"/>
          <w:sz w:val="7"/>
        </w:rPr>
        <w:t>,</w:t>
      </w:r>
      <w:r>
        <w:rPr>
          <w:color w:val="231F20"/>
          <w:spacing w:val="-20"/>
          <w:w w:val="107"/>
          <w:sz w:val="7"/>
        </w:rPr>
        <w:t>e</w:t>
      </w:r>
      <w:r>
        <w:rPr>
          <w:color w:val="231F20"/>
          <w:w w:val="90"/>
          <w:position w:val="-7"/>
          <w:sz w:val="7"/>
        </w:rPr>
        <w:t>s</w:t>
      </w:r>
      <w:r>
        <w:rPr>
          <w:color w:val="231F20"/>
          <w:spacing w:val="-16"/>
          <w:w w:val="53"/>
          <w:position w:val="-7"/>
          <w:sz w:val="7"/>
        </w:rPr>
        <w:t>l</w:t>
      </w:r>
      <w:r>
        <w:rPr>
          <w:color w:val="231F20"/>
          <w:spacing w:val="-16"/>
          <w:w w:val="90"/>
          <w:sz w:val="7"/>
        </w:rPr>
        <w:t>s</w:t>
      </w:r>
      <w:r>
        <w:rPr>
          <w:color w:val="231F20"/>
          <w:spacing w:val="-3"/>
          <w:w w:val="51"/>
          <w:position w:val="-7"/>
          <w:sz w:val="7"/>
        </w:rPr>
        <w:t>i</w:t>
      </w:r>
      <w:r>
        <w:rPr>
          <w:color w:val="231F20"/>
          <w:spacing w:val="-17"/>
          <w:w w:val="53"/>
          <w:sz w:val="7"/>
        </w:rPr>
        <w:t>l</w:t>
      </w:r>
      <w:r>
        <w:rPr>
          <w:color w:val="231F20"/>
          <w:spacing w:val="-26"/>
          <w:w w:val="121"/>
          <w:position w:val="-7"/>
          <w:sz w:val="7"/>
        </w:rPr>
        <w:t>d</w:t>
      </w:r>
      <w:r>
        <w:rPr>
          <w:color w:val="231F20"/>
          <w:w w:val="51"/>
          <w:sz w:val="7"/>
        </w:rPr>
        <w:t>i</w:t>
      </w:r>
      <w:r>
        <w:rPr>
          <w:color w:val="231F20"/>
          <w:spacing w:val="-35"/>
          <w:w w:val="121"/>
          <w:sz w:val="7"/>
        </w:rPr>
        <w:t>d</w:t>
      </w:r>
      <w:r>
        <w:rPr>
          <w:color w:val="231F20"/>
          <w:spacing w:val="-4"/>
          <w:w w:val="107"/>
          <w:position w:val="-7"/>
          <w:sz w:val="7"/>
        </w:rPr>
        <w:t>e</w:t>
      </w:r>
      <w:r>
        <w:rPr>
          <w:color w:val="231F20"/>
          <w:spacing w:val="-35"/>
          <w:w w:val="107"/>
          <w:sz w:val="7"/>
        </w:rPr>
        <w:t>e</w:t>
      </w:r>
      <w:r>
        <w:rPr>
          <w:color w:val="231F20"/>
          <w:spacing w:val="3"/>
          <w:w w:val="90"/>
          <w:position w:val="-7"/>
          <w:sz w:val="7"/>
        </w:rPr>
        <w:t>s</w:t>
      </w:r>
      <w:r>
        <w:rPr>
          <w:color w:val="231F20"/>
          <w:spacing w:val="-20"/>
          <w:w w:val="90"/>
          <w:sz w:val="7"/>
        </w:rPr>
        <w:t>s</w:t>
      </w:r>
      <w:r>
        <w:rPr>
          <w:color w:val="231F20"/>
          <w:spacing w:val="-7"/>
          <w:w w:val="118"/>
          <w:position w:val="-7"/>
          <w:sz w:val="7"/>
        </w:rPr>
        <w:t>u</w:t>
      </w:r>
      <w:r>
        <w:rPr>
          <w:color w:val="231F20"/>
          <w:spacing w:val="-35"/>
          <w:w w:val="118"/>
          <w:sz w:val="7"/>
        </w:rPr>
        <w:t>u</w:t>
      </w:r>
      <w:r>
        <w:rPr>
          <w:color w:val="231F20"/>
          <w:spacing w:val="-8"/>
          <w:w w:val="121"/>
          <w:position w:val="-7"/>
          <w:sz w:val="7"/>
        </w:rPr>
        <w:t>p</w:t>
      </w:r>
      <w:r>
        <w:rPr>
          <w:color w:val="231F20"/>
          <w:spacing w:val="-20"/>
          <w:w w:val="121"/>
          <w:sz w:val="7"/>
        </w:rPr>
        <w:t>p</w:t>
      </w:r>
      <w:r>
        <w:rPr>
          <w:color w:val="231F20"/>
          <w:spacing w:val="-4"/>
          <w:w w:val="109"/>
          <w:position w:val="-7"/>
          <w:sz w:val="7"/>
        </w:rPr>
        <w:t>a</w:t>
      </w:r>
      <w:r>
        <w:rPr>
          <w:color w:val="231F20"/>
          <w:spacing w:val="-15"/>
          <w:w w:val="51"/>
          <w:sz w:val="7"/>
        </w:rPr>
        <w:t>i</w:t>
      </w:r>
      <w:r>
        <w:rPr>
          <w:color w:val="231F20"/>
          <w:spacing w:val="-28"/>
          <w:w w:val="118"/>
          <w:position w:val="-7"/>
          <w:sz w:val="7"/>
        </w:rPr>
        <w:t>n</w:t>
      </w:r>
      <w:r>
        <w:rPr>
          <w:color w:val="231F20"/>
          <w:spacing w:val="-15"/>
          <w:w w:val="118"/>
          <w:sz w:val="7"/>
        </w:rPr>
        <w:t>n</w:t>
      </w:r>
      <w:r>
        <w:rPr>
          <w:color w:val="231F20"/>
          <w:spacing w:val="-28"/>
          <w:w w:val="121"/>
          <w:position w:val="-7"/>
          <w:sz w:val="7"/>
        </w:rPr>
        <w:t>d</w:t>
      </w:r>
      <w:r>
        <w:rPr>
          <w:color w:val="231F20"/>
          <w:spacing w:val="-1"/>
          <w:w w:val="70"/>
          <w:sz w:val="7"/>
        </w:rPr>
        <w:t>t</w:t>
      </w:r>
      <w:r>
        <w:rPr>
          <w:color w:val="231F20"/>
          <w:w w:val="118"/>
          <w:sz w:val="7"/>
        </w:rPr>
        <w:t xml:space="preserve">o </w:t>
      </w:r>
      <w:r>
        <w:rPr>
          <w:color w:val="231F20"/>
          <w:w w:val="80"/>
          <w:sz w:val="7"/>
        </w:rPr>
        <w:t>in</w:t>
      </w:r>
      <w:r>
        <w:rPr>
          <w:color w:val="231F20"/>
          <w:spacing w:val="-1"/>
          <w:w w:val="80"/>
          <w:sz w:val="7"/>
        </w:rPr>
        <w:t>t</w:t>
      </w:r>
      <w:r>
        <w:rPr>
          <w:color w:val="231F20"/>
          <w:w w:val="79"/>
          <w:sz w:val="7"/>
        </w:rPr>
        <w:t>er</w:t>
      </w:r>
      <w:r>
        <w:rPr>
          <w:color w:val="231F20"/>
          <w:spacing w:val="-2"/>
          <w:w w:val="79"/>
          <w:sz w:val="7"/>
        </w:rPr>
        <w:t>f</w:t>
      </w:r>
      <w:r>
        <w:rPr>
          <w:color w:val="231F20"/>
          <w:w w:val="104"/>
          <w:sz w:val="7"/>
        </w:rPr>
        <w:t>a</w:t>
      </w:r>
      <w:r>
        <w:rPr>
          <w:color w:val="231F20"/>
          <w:spacing w:val="-2"/>
          <w:w w:val="104"/>
          <w:sz w:val="7"/>
        </w:rPr>
        <w:t>c</w:t>
      </w:r>
      <w:r>
        <w:rPr>
          <w:color w:val="231F20"/>
          <w:w w:val="78"/>
          <w:sz w:val="7"/>
        </w:rPr>
        <w:t>e,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w w:val="116"/>
          <w:sz w:val="7"/>
        </w:rPr>
        <w:t>and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w w:val="85"/>
          <w:sz w:val="7"/>
        </w:rPr>
        <w:t>slides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w w:val="84"/>
          <w:sz w:val="7"/>
        </w:rPr>
        <w:t>right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spacing w:val="-1"/>
          <w:w w:val="70"/>
          <w:sz w:val="7"/>
        </w:rPr>
        <w:t>t</w:t>
      </w:r>
      <w:r>
        <w:rPr>
          <w:color w:val="231F20"/>
          <w:w w:val="118"/>
          <w:sz w:val="7"/>
        </w:rPr>
        <w:t>o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spacing w:val="-4"/>
          <w:w w:val="107"/>
          <w:sz w:val="7"/>
        </w:rPr>
        <w:t>e</w:t>
      </w:r>
      <w:r>
        <w:rPr>
          <w:color w:val="231F20"/>
          <w:spacing w:val="-3"/>
          <w:w w:val="71"/>
          <w:sz w:val="7"/>
        </w:rPr>
        <w:t>xi</w:t>
      </w:r>
      <w:r>
        <w:rPr>
          <w:color w:val="231F20"/>
          <w:spacing w:val="-2"/>
          <w:w w:val="71"/>
          <w:sz w:val="7"/>
        </w:rPr>
        <w:t>t</w:t>
      </w:r>
      <w:r>
        <w:rPr>
          <w:color w:val="231F20"/>
          <w:spacing w:val="-3"/>
          <w:w w:val="50"/>
          <w:sz w:val="7"/>
        </w:rPr>
        <w:t>.</w:t>
      </w:r>
    </w:p>
    <w:p>
      <w:pPr>
        <w:pStyle w:val="4"/>
        <w:rPr>
          <w:sz w:val="20"/>
        </w:rPr>
      </w:pPr>
      <w:r>
        <w:br w:type="column"/>
      </w:r>
    </w:p>
    <w:p>
      <w:pPr>
        <w:pStyle w:val="4"/>
        <w:spacing w:before="6"/>
        <w:rPr>
          <w:sz w:val="20"/>
        </w:rPr>
      </w:pPr>
    </w:p>
    <w:p>
      <w:pPr>
        <w:spacing w:before="0" w:line="448" w:lineRule="auto"/>
        <w:ind w:left="212" w:right="194" w:firstLine="0"/>
        <w:jc w:val="left"/>
        <w:rPr>
          <w:sz w:val="7"/>
        </w:rPr>
      </w:pPr>
      <w:r>
        <w:rPr>
          <w:color w:val="231F20"/>
          <w:w w:val="116"/>
          <w:sz w:val="7"/>
        </w:rPr>
        <w:t>S</w:t>
      </w:r>
      <w:r>
        <w:rPr>
          <w:color w:val="231F20"/>
          <w:w w:val="153"/>
          <w:sz w:val="7"/>
        </w:rPr>
        <w:t>w</w:t>
      </w:r>
      <w:r>
        <w:rPr>
          <w:color w:val="231F20"/>
          <w:w w:val="51"/>
          <w:sz w:val="7"/>
        </w:rPr>
        <w:t>i</w:t>
      </w:r>
      <w:r>
        <w:rPr>
          <w:color w:val="231F20"/>
          <w:w w:val="121"/>
          <w:sz w:val="7"/>
        </w:rPr>
        <w:t>p</w:t>
      </w:r>
      <w:r>
        <w:rPr>
          <w:color w:val="231F20"/>
          <w:w w:val="107"/>
          <w:sz w:val="7"/>
        </w:rPr>
        <w:t>e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w w:val="121"/>
          <w:sz w:val="7"/>
        </w:rPr>
        <w:t>d</w:t>
      </w:r>
      <w:r>
        <w:rPr>
          <w:color w:val="231F20"/>
          <w:w w:val="118"/>
          <w:sz w:val="7"/>
        </w:rPr>
        <w:t>o</w:t>
      </w:r>
      <w:r>
        <w:rPr>
          <w:color w:val="231F20"/>
          <w:w w:val="153"/>
          <w:sz w:val="7"/>
        </w:rPr>
        <w:t>w</w:t>
      </w:r>
      <w:r>
        <w:rPr>
          <w:color w:val="231F20"/>
          <w:w w:val="118"/>
          <w:sz w:val="7"/>
        </w:rPr>
        <w:t>n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spacing w:val="-1"/>
          <w:w w:val="70"/>
          <w:sz w:val="7"/>
        </w:rPr>
        <w:t>t</w:t>
      </w:r>
      <w:r>
        <w:rPr>
          <w:color w:val="231F20"/>
          <w:w w:val="118"/>
          <w:sz w:val="7"/>
        </w:rPr>
        <w:t>o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w w:val="70"/>
          <w:sz w:val="7"/>
        </w:rPr>
        <w:t>t</w:t>
      </w:r>
      <w:r>
        <w:rPr>
          <w:color w:val="231F20"/>
          <w:w w:val="117"/>
          <w:sz w:val="7"/>
        </w:rPr>
        <w:t>h</w:t>
      </w:r>
      <w:r>
        <w:rPr>
          <w:color w:val="231F20"/>
          <w:w w:val="107"/>
          <w:sz w:val="7"/>
        </w:rPr>
        <w:t>e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w w:val="90"/>
          <w:sz w:val="7"/>
        </w:rPr>
        <w:t>s</w:t>
      </w:r>
      <w:r>
        <w:rPr>
          <w:color w:val="231F20"/>
          <w:w w:val="117"/>
          <w:sz w:val="7"/>
        </w:rPr>
        <w:t>h</w:t>
      </w:r>
      <w:r>
        <w:rPr>
          <w:color w:val="231F20"/>
          <w:w w:val="118"/>
          <w:sz w:val="7"/>
        </w:rPr>
        <w:t>o</w:t>
      </w:r>
      <w:r>
        <w:rPr>
          <w:color w:val="231F20"/>
          <w:w w:val="71"/>
          <w:sz w:val="7"/>
        </w:rPr>
        <w:t>r</w:t>
      </w:r>
      <w:r>
        <w:rPr>
          <w:color w:val="231F20"/>
          <w:spacing w:val="-1"/>
          <w:w w:val="70"/>
          <w:sz w:val="7"/>
        </w:rPr>
        <w:t>t</w:t>
      </w:r>
      <w:r>
        <w:rPr>
          <w:color w:val="231F20"/>
          <w:w w:val="99"/>
          <w:sz w:val="7"/>
        </w:rPr>
        <w:t>c</w:t>
      </w:r>
      <w:r>
        <w:rPr>
          <w:color w:val="231F20"/>
          <w:w w:val="118"/>
          <w:sz w:val="7"/>
        </w:rPr>
        <w:t>u</w:t>
      </w:r>
      <w:r>
        <w:rPr>
          <w:color w:val="231F20"/>
          <w:w w:val="70"/>
          <w:sz w:val="7"/>
        </w:rPr>
        <w:t>t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spacing w:val="-2"/>
          <w:w w:val="121"/>
          <w:sz w:val="7"/>
        </w:rPr>
        <w:t>p</w:t>
      </w:r>
      <w:r>
        <w:rPr>
          <w:color w:val="231F20"/>
          <w:w w:val="109"/>
          <w:sz w:val="7"/>
        </w:rPr>
        <w:t>a</w:t>
      </w:r>
      <w:r>
        <w:rPr>
          <w:color w:val="231F20"/>
          <w:spacing w:val="-1"/>
          <w:w w:val="108"/>
          <w:sz w:val="7"/>
        </w:rPr>
        <w:t>g</w:t>
      </w:r>
      <w:r>
        <w:rPr>
          <w:color w:val="231F20"/>
          <w:w w:val="107"/>
          <w:sz w:val="7"/>
        </w:rPr>
        <w:t>e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spacing w:val="-4"/>
          <w:w w:val="98"/>
          <w:sz w:val="7"/>
        </w:rPr>
        <w:t>with</w:t>
      </w:r>
      <w:r>
        <w:rPr>
          <w:color w:val="231F20"/>
          <w:w w:val="98"/>
          <w:sz w:val="7"/>
        </w:rPr>
        <w:t xml:space="preserve"> </w:t>
      </w:r>
      <w:r>
        <w:rPr>
          <w:color w:val="231F20"/>
          <w:sz w:val="7"/>
        </w:rPr>
        <w:t>brightness,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sz w:val="7"/>
        </w:rPr>
        <w:t>and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sz w:val="7"/>
        </w:rPr>
        <w:t>do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sz w:val="7"/>
        </w:rPr>
        <w:t>not</w:t>
      </w:r>
      <w:r>
        <w:rPr>
          <w:color w:val="231F20"/>
          <w:spacing w:val="-19"/>
          <w:sz w:val="7"/>
        </w:rPr>
        <w:t xml:space="preserve"> </w:t>
      </w:r>
      <w:r>
        <w:rPr>
          <w:color w:val="231F20"/>
          <w:sz w:val="7"/>
        </w:rPr>
        <w:t>disturb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sz w:val="7"/>
        </w:rPr>
        <w:t>mode.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17"/>
        </w:rPr>
      </w:pPr>
    </w:p>
    <w:p>
      <w:pPr>
        <w:spacing w:before="0"/>
        <w:ind w:left="312" w:right="0" w:firstLine="0"/>
        <w:jc w:val="left"/>
        <w:rPr>
          <w:sz w:val="7"/>
        </w:rPr>
      </w:pPr>
      <w:r>
        <mc:AlternateContent>
          <mc:Choice Requires="wps">
            <w:drawing>
              <wp:anchor distT="0" distB="0" distL="114300" distR="114300" simplePos="0" relativeHeight="251024384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ragraph">
                  <wp:posOffset>-662940</wp:posOffset>
                </wp:positionV>
                <wp:extent cx="677545" cy="127635"/>
                <wp:effectExtent l="0" t="0" r="0" b="0"/>
                <wp:wrapNone/>
                <wp:docPr id="22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56"/>
                              <w:ind w:left="0" w:right="0" w:firstLine="0"/>
                              <w:jc w:val="left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7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w w:val="61"/>
                                <w:sz w:val="7"/>
                              </w:rPr>
                              <w:t>ri</w:t>
                            </w:r>
                            <w:r>
                              <w:rPr>
                                <w:color w:val="231F20"/>
                                <w:w w:val="108"/>
                                <w:sz w:val="7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w w:val="117"/>
                                <w:sz w:val="7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w w:val="70"/>
                                <w:sz w:val="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18"/>
                                <w:sz w:val="7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w w:val="107"/>
                                <w:sz w:val="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0"/>
                                <w:sz w:val="7"/>
                              </w:rPr>
                              <w:t>ss</w:t>
                            </w:r>
                            <w:r>
                              <w:rPr>
                                <w:color w:val="231F20"/>
                                <w:spacing w:val="-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9"/>
                                <w:sz w:val="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21"/>
                                <w:sz w:val="7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w w:val="51"/>
                                <w:sz w:val="7"/>
                              </w:rPr>
                              <w:t>j</w:t>
                            </w:r>
                            <w:r>
                              <w:rPr>
                                <w:color w:val="231F20"/>
                                <w:w w:val="118"/>
                                <w:sz w:val="7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7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70"/>
                                <w:sz w:val="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80"/>
                                <w:sz w:val="7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w w:val="107"/>
                                <w:sz w:val="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118"/>
                                <w:sz w:val="7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  <w:sz w:val="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50"/>
                                <w:sz w:val="7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9"/>
                                <w:sz w:val="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  <w:w w:val="118"/>
                                <w:sz w:val="7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3"/>
                                <w:w w:val="70"/>
                                <w:sz w:val="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  <w:w w:val="118"/>
                                <w:sz w:val="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  <w:w w:val="180"/>
                                <w:sz w:val="7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3"/>
                                <w:w w:val="109"/>
                                <w:sz w:val="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  <w:w w:val="70"/>
                                <w:sz w:val="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  <w:w w:val="75"/>
                                <w:sz w:val="7"/>
                              </w:rPr>
                              <w:t>ic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93.9pt;margin-top:-52.2pt;height:10.05pt;width:53.35pt;mso-position-horizontal-relative:page;z-index:-252292096;mso-width-relative:page;mso-height-relative:page;" filled="f" stroked="f" coordsize="21600,21600" o:gfxdata="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IGw5mdsAAAAMAQAADwAA&#10;AAAAAAABACAAAAAiAAAAZHJzL2Rvd25yZXYueG1sUEsBAhQAFAAAAAgAh07iQL+PZ4ahAQAAJQ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6"/>
                        <w:ind w:left="0" w:right="0" w:firstLine="0"/>
                        <w:jc w:val="left"/>
                        <w:rPr>
                          <w:sz w:val="7"/>
                        </w:rPr>
                      </w:pPr>
                      <w:r>
                        <w:rPr>
                          <w:color w:val="231F20"/>
                          <w:w w:val="120"/>
                          <w:sz w:val="7"/>
                        </w:rPr>
                        <w:t>b</w:t>
                      </w:r>
                      <w:r>
                        <w:rPr>
                          <w:color w:val="231F20"/>
                          <w:w w:val="61"/>
                          <w:sz w:val="7"/>
                        </w:rPr>
                        <w:t>ri</w:t>
                      </w:r>
                      <w:r>
                        <w:rPr>
                          <w:color w:val="231F20"/>
                          <w:w w:val="108"/>
                          <w:sz w:val="7"/>
                        </w:rPr>
                        <w:t>g</w:t>
                      </w:r>
                      <w:r>
                        <w:rPr>
                          <w:color w:val="231F20"/>
                          <w:w w:val="117"/>
                          <w:sz w:val="7"/>
                        </w:rPr>
                        <w:t>h</w:t>
                      </w:r>
                      <w:r>
                        <w:rPr>
                          <w:color w:val="231F20"/>
                          <w:w w:val="70"/>
                          <w:sz w:val="7"/>
                        </w:rPr>
                        <w:t>t</w:t>
                      </w:r>
                      <w:r>
                        <w:rPr>
                          <w:color w:val="231F20"/>
                          <w:w w:val="118"/>
                          <w:sz w:val="7"/>
                        </w:rPr>
                        <w:t>n</w:t>
                      </w:r>
                      <w:r>
                        <w:rPr>
                          <w:color w:val="231F20"/>
                          <w:w w:val="107"/>
                          <w:sz w:val="7"/>
                        </w:rPr>
                        <w:t>e</w:t>
                      </w:r>
                      <w:r>
                        <w:rPr>
                          <w:color w:val="231F20"/>
                          <w:w w:val="90"/>
                          <w:sz w:val="7"/>
                        </w:rPr>
                        <w:t>ss</w:t>
                      </w:r>
                      <w:r>
                        <w:rPr>
                          <w:color w:val="231F20"/>
                          <w:spacing w:val="-20"/>
                          <w:sz w:val="7"/>
                        </w:rPr>
                        <w:t xml:space="preserve"> </w:t>
                      </w:r>
                      <w:r>
                        <w:rPr>
                          <w:color w:val="231F20"/>
                          <w:w w:val="109"/>
                          <w:sz w:val="7"/>
                        </w:rPr>
                        <w:t>a</w:t>
                      </w:r>
                      <w:r>
                        <w:rPr>
                          <w:color w:val="231F20"/>
                          <w:w w:val="121"/>
                          <w:sz w:val="7"/>
                        </w:rPr>
                        <w:t>d</w:t>
                      </w:r>
                      <w:r>
                        <w:rPr>
                          <w:color w:val="231F20"/>
                          <w:w w:val="51"/>
                          <w:sz w:val="7"/>
                        </w:rPr>
                        <w:t>j</w:t>
                      </w:r>
                      <w:r>
                        <w:rPr>
                          <w:color w:val="231F20"/>
                          <w:w w:val="118"/>
                          <w:sz w:val="7"/>
                        </w:rPr>
                        <w:t>u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7"/>
                        </w:rPr>
                        <w:t>s</w:t>
                      </w:r>
                      <w:r>
                        <w:rPr>
                          <w:color w:val="231F20"/>
                          <w:w w:val="70"/>
                          <w:sz w:val="7"/>
                        </w:rPr>
                        <w:t>t</w:t>
                      </w:r>
                      <w:r>
                        <w:rPr>
                          <w:color w:val="231F20"/>
                          <w:w w:val="180"/>
                          <w:sz w:val="7"/>
                        </w:rPr>
                        <w:t>m</w:t>
                      </w:r>
                      <w:r>
                        <w:rPr>
                          <w:color w:val="231F20"/>
                          <w:w w:val="107"/>
                          <w:sz w:val="7"/>
                        </w:rPr>
                        <w:t>e</w:t>
                      </w:r>
                      <w:r>
                        <w:rPr>
                          <w:color w:val="231F20"/>
                          <w:w w:val="118"/>
                          <w:sz w:val="7"/>
                        </w:rPr>
                        <w:t>n</w:t>
                      </w:r>
                      <w:r>
                        <w:rPr>
                          <w:color w:val="231F20"/>
                          <w:spacing w:val="1"/>
                          <w:w w:val="70"/>
                          <w:sz w:val="7"/>
                        </w:rPr>
                        <w:t>t</w:t>
                      </w:r>
                      <w:r>
                        <w:rPr>
                          <w:color w:val="231F20"/>
                          <w:w w:val="50"/>
                          <w:sz w:val="7"/>
                        </w:rPr>
                        <w:t>,</w:t>
                      </w:r>
                      <w:r>
                        <w:rPr>
                          <w:color w:val="231F20"/>
                          <w:spacing w:val="-20"/>
                          <w:sz w:val="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9"/>
                          <w:sz w:val="7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  <w:w w:val="118"/>
                          <w:sz w:val="7"/>
                        </w:rPr>
                        <w:t>u</w:t>
                      </w:r>
                      <w:r>
                        <w:rPr>
                          <w:color w:val="231F20"/>
                          <w:spacing w:val="-3"/>
                          <w:w w:val="70"/>
                          <w:sz w:val="7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  <w:w w:val="118"/>
                          <w:sz w:val="7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  <w:w w:val="180"/>
                          <w:sz w:val="7"/>
                        </w:rPr>
                        <w:t>m</w:t>
                      </w:r>
                      <w:r>
                        <w:rPr>
                          <w:color w:val="231F20"/>
                          <w:spacing w:val="-3"/>
                          <w:w w:val="109"/>
                          <w:sz w:val="7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  <w:w w:val="70"/>
                          <w:sz w:val="7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  <w:w w:val="75"/>
                          <w:sz w:val="7"/>
                        </w:rPr>
                        <w:t>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41"/>
          <w:w w:val="116"/>
          <w:sz w:val="7"/>
        </w:rPr>
        <w:t>S</w:t>
      </w:r>
      <w:r>
        <w:rPr>
          <w:color w:val="231F20"/>
          <w:spacing w:val="-1"/>
          <w:w w:val="117"/>
          <w:position w:val="-7"/>
          <w:sz w:val="7"/>
        </w:rPr>
        <w:t>h</w:t>
      </w:r>
      <w:r>
        <w:rPr>
          <w:color w:val="231F20"/>
          <w:spacing w:val="-19"/>
          <w:w w:val="53"/>
          <w:sz w:val="7"/>
        </w:rPr>
        <w:t>l</w:t>
      </w:r>
      <w:r>
        <w:rPr>
          <w:color w:val="231F20"/>
          <w:spacing w:val="-20"/>
          <w:w w:val="107"/>
          <w:position w:val="-7"/>
          <w:sz w:val="7"/>
        </w:rPr>
        <w:t>e</w:t>
      </w:r>
      <w:r>
        <w:rPr>
          <w:color w:val="231F20"/>
          <w:w w:val="51"/>
          <w:sz w:val="7"/>
        </w:rPr>
        <w:t>i</w:t>
      </w:r>
      <w:r>
        <w:rPr>
          <w:color w:val="231F20"/>
          <w:spacing w:val="-42"/>
          <w:w w:val="121"/>
          <w:sz w:val="7"/>
        </w:rPr>
        <w:t>d</w:t>
      </w:r>
      <w:r>
        <w:rPr>
          <w:color w:val="231F20"/>
          <w:w w:val="109"/>
          <w:position w:val="-7"/>
          <w:sz w:val="7"/>
        </w:rPr>
        <w:t>a</w:t>
      </w:r>
      <w:r>
        <w:rPr>
          <w:color w:val="231F20"/>
          <w:spacing w:val="-22"/>
          <w:w w:val="71"/>
          <w:position w:val="-7"/>
          <w:sz w:val="7"/>
        </w:rPr>
        <w:t>r</w:t>
      </w:r>
      <w:r>
        <w:rPr>
          <w:color w:val="231F20"/>
          <w:spacing w:val="-17"/>
          <w:w w:val="107"/>
          <w:sz w:val="7"/>
        </w:rPr>
        <w:t>e</w:t>
      </w:r>
      <w:r>
        <w:rPr>
          <w:color w:val="231F20"/>
          <w:w w:val="70"/>
          <w:position w:val="-7"/>
          <w:sz w:val="7"/>
        </w:rPr>
        <w:t>t</w:t>
      </w:r>
      <w:r>
        <w:rPr>
          <w:color w:val="231F20"/>
          <w:spacing w:val="-28"/>
          <w:position w:val="-7"/>
          <w:sz w:val="7"/>
        </w:rPr>
        <w:t xml:space="preserve"> </w:t>
      </w:r>
      <w:r>
        <w:rPr>
          <w:color w:val="231F20"/>
          <w:spacing w:val="-11"/>
          <w:w w:val="53"/>
          <w:sz w:val="7"/>
        </w:rPr>
        <w:t>l</w:t>
      </w:r>
      <w:r>
        <w:rPr>
          <w:color w:val="231F20"/>
          <w:spacing w:val="-15"/>
          <w:w w:val="71"/>
          <w:position w:val="-7"/>
          <w:sz w:val="7"/>
        </w:rPr>
        <w:t>r</w:t>
      </w:r>
      <w:r>
        <w:rPr>
          <w:color w:val="231F20"/>
          <w:spacing w:val="-25"/>
          <w:w w:val="107"/>
          <w:sz w:val="7"/>
        </w:rPr>
        <w:t>e</w:t>
      </w:r>
      <w:r>
        <w:rPr>
          <w:color w:val="231F20"/>
          <w:spacing w:val="-14"/>
          <w:w w:val="109"/>
          <w:position w:val="-7"/>
          <w:sz w:val="7"/>
        </w:rPr>
        <w:t>a</w:t>
      </w:r>
      <w:r>
        <w:rPr>
          <w:color w:val="231F20"/>
          <w:spacing w:val="-8"/>
          <w:w w:val="59"/>
          <w:sz w:val="7"/>
        </w:rPr>
        <w:t>f</w:t>
      </w:r>
      <w:r>
        <w:rPr>
          <w:color w:val="231F20"/>
          <w:spacing w:val="-17"/>
          <w:w w:val="70"/>
          <w:position w:val="-7"/>
          <w:sz w:val="7"/>
        </w:rPr>
        <w:t>t</w:t>
      </w:r>
      <w:r>
        <w:rPr>
          <w:color w:val="231F20"/>
          <w:spacing w:val="-9"/>
          <w:w w:val="70"/>
          <w:sz w:val="7"/>
        </w:rPr>
        <w:t>t</w:t>
      </w:r>
      <w:r>
        <w:rPr>
          <w:color w:val="231F20"/>
          <w:spacing w:val="-14"/>
          <w:w w:val="107"/>
          <w:position w:val="-7"/>
          <w:sz w:val="7"/>
        </w:rPr>
        <w:t>e</w:t>
      </w:r>
      <w:r>
        <w:rPr>
          <w:color w:val="231F20"/>
          <w:spacing w:val="-1"/>
          <w:w w:val="70"/>
          <w:sz w:val="7"/>
        </w:rPr>
        <w:t>t</w:t>
      </w:r>
      <w:r>
        <w:rPr>
          <w:color w:val="231F20"/>
          <w:spacing w:val="-37"/>
          <w:w w:val="118"/>
          <w:sz w:val="7"/>
        </w:rPr>
        <w:t>o</w:t>
      </w:r>
      <w:r>
        <w:rPr>
          <w:color w:val="231F20"/>
          <w:w w:val="90"/>
          <w:position w:val="-7"/>
          <w:sz w:val="7"/>
        </w:rPr>
        <w:t>s</w:t>
      </w:r>
      <w:r>
        <w:rPr>
          <w:color w:val="231F20"/>
          <w:spacing w:val="-15"/>
          <w:w w:val="99"/>
          <w:position w:val="-7"/>
          <w:sz w:val="7"/>
        </w:rPr>
        <w:t>c</w:t>
      </w:r>
      <w:r>
        <w:rPr>
          <w:color w:val="231F20"/>
          <w:spacing w:val="-24"/>
          <w:w w:val="107"/>
          <w:sz w:val="7"/>
        </w:rPr>
        <w:t>e</w:t>
      </w:r>
      <w:r>
        <w:rPr>
          <w:color w:val="231F20"/>
          <w:spacing w:val="-3"/>
          <w:w w:val="71"/>
          <w:position w:val="-7"/>
          <w:sz w:val="7"/>
        </w:rPr>
        <w:t>r</w:t>
      </w:r>
      <w:r>
        <w:rPr>
          <w:color w:val="231F20"/>
          <w:spacing w:val="-41"/>
          <w:w w:val="118"/>
          <w:sz w:val="7"/>
        </w:rPr>
        <w:t>n</w:t>
      </w:r>
      <w:r>
        <w:rPr>
          <w:color w:val="231F20"/>
          <w:w w:val="107"/>
          <w:position w:val="-7"/>
          <w:sz w:val="7"/>
        </w:rPr>
        <w:t>e</w:t>
      </w:r>
      <w:r>
        <w:rPr>
          <w:color w:val="231F20"/>
          <w:spacing w:val="-36"/>
          <w:w w:val="107"/>
          <w:position w:val="-7"/>
          <w:sz w:val="7"/>
        </w:rPr>
        <w:t>e</w:t>
      </w:r>
      <w:r>
        <w:rPr>
          <w:color w:val="231F20"/>
          <w:spacing w:val="-1"/>
          <w:w w:val="70"/>
          <w:sz w:val="7"/>
        </w:rPr>
        <w:t>t</w:t>
      </w:r>
      <w:r>
        <w:rPr>
          <w:color w:val="231F20"/>
          <w:spacing w:val="-27"/>
          <w:w w:val="107"/>
          <w:sz w:val="7"/>
        </w:rPr>
        <w:t>e</w:t>
      </w:r>
      <w:r>
        <w:rPr>
          <w:color w:val="231F20"/>
          <w:spacing w:val="-16"/>
          <w:w w:val="118"/>
          <w:position w:val="-7"/>
          <w:sz w:val="7"/>
        </w:rPr>
        <w:t>n</w:t>
      </w:r>
      <w:r>
        <w:rPr>
          <w:color w:val="231F20"/>
          <w:spacing w:val="-10"/>
          <w:w w:val="71"/>
          <w:sz w:val="7"/>
        </w:rPr>
        <w:t>r</w:t>
      </w:r>
      <w:r>
        <w:rPr>
          <w:color w:val="231F20"/>
          <w:w w:val="50"/>
          <w:position w:val="-7"/>
          <w:sz w:val="7"/>
        </w:rPr>
        <w:t>.</w:t>
      </w:r>
      <w:r>
        <w:rPr>
          <w:color w:val="231F20"/>
          <w:spacing w:val="-28"/>
          <w:position w:val="-7"/>
          <w:sz w:val="7"/>
        </w:rPr>
        <w:t xml:space="preserve"> </w:t>
      </w:r>
      <w:r>
        <w:rPr>
          <w:color w:val="231F20"/>
          <w:w w:val="98"/>
          <w:sz w:val="7"/>
        </w:rPr>
        <w:t>the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w w:val="144"/>
          <w:sz w:val="7"/>
        </w:rPr>
        <w:t>m</w:t>
      </w:r>
      <w:r>
        <w:rPr>
          <w:color w:val="231F20"/>
          <w:spacing w:val="-2"/>
          <w:w w:val="144"/>
          <w:sz w:val="7"/>
        </w:rPr>
        <w:t>e</w:t>
      </w:r>
      <w:r>
        <w:rPr>
          <w:color w:val="231F20"/>
          <w:w w:val="97"/>
          <w:sz w:val="7"/>
        </w:rPr>
        <w:t>asu</w:t>
      </w:r>
      <w:r>
        <w:rPr>
          <w:color w:val="231F20"/>
          <w:spacing w:val="-1"/>
          <w:w w:val="97"/>
          <w:sz w:val="7"/>
        </w:rPr>
        <w:t>r</w:t>
      </w:r>
      <w:r>
        <w:rPr>
          <w:color w:val="231F20"/>
          <w:w w:val="117"/>
          <w:sz w:val="7"/>
        </w:rPr>
        <w:t>ement</w:t>
      </w:r>
    </w:p>
    <w:p>
      <w:pPr>
        <w:spacing w:after="0"/>
        <w:jc w:val="left"/>
        <w:rPr>
          <w:sz w:val="7"/>
        </w:rPr>
        <w:sectPr>
          <w:footerReference r:id="rId9" w:type="default"/>
          <w:pgSz w:w="3690" w:h="4880"/>
          <w:pgMar w:top="240" w:right="80" w:bottom="260" w:left="40" w:header="0" w:footer="60" w:gutter="0"/>
          <w:pgNumType w:start="9"/>
          <w:cols w:equalWidth="0" w:num="2">
            <w:col w:w="1268" w:space="358"/>
            <w:col w:w="1944"/>
          </w:cols>
        </w:sectPr>
      </w:pPr>
    </w:p>
    <w:p>
      <w:pPr>
        <w:spacing w:before="154"/>
        <w:ind w:left="176" w:right="0" w:firstLine="0"/>
        <w:jc w:val="left"/>
        <w:rPr>
          <w:sz w:val="6"/>
        </w:rPr>
      </w:pPr>
      <w:r>
        <w:rPr>
          <w:color w:val="231F20"/>
          <w:spacing w:val="-37"/>
          <w:w w:val="121"/>
          <w:position w:val="7"/>
          <w:sz w:val="6"/>
        </w:rPr>
        <w:t>R</w:t>
      </w:r>
      <w:r>
        <w:rPr>
          <w:color w:val="231F20"/>
          <w:w w:val="120"/>
          <w:sz w:val="6"/>
        </w:rPr>
        <w:t>b</w:t>
      </w:r>
      <w:r>
        <w:rPr>
          <w:color w:val="231F20"/>
          <w:spacing w:val="-36"/>
          <w:w w:val="118"/>
          <w:sz w:val="6"/>
        </w:rPr>
        <w:t>u</w:t>
      </w:r>
      <w:r>
        <w:rPr>
          <w:color w:val="231F20"/>
          <w:w w:val="51"/>
          <w:position w:val="7"/>
          <w:sz w:val="6"/>
        </w:rPr>
        <w:t>i</w:t>
      </w:r>
      <w:r>
        <w:rPr>
          <w:color w:val="231F20"/>
          <w:spacing w:val="-13"/>
          <w:w w:val="108"/>
          <w:position w:val="7"/>
          <w:sz w:val="6"/>
        </w:rPr>
        <w:t>g</w:t>
      </w:r>
      <w:r>
        <w:rPr>
          <w:color w:val="231F20"/>
          <w:spacing w:val="-9"/>
          <w:w w:val="70"/>
          <w:sz w:val="6"/>
        </w:rPr>
        <w:t>t</w:t>
      </w:r>
      <w:r>
        <w:rPr>
          <w:color w:val="231F20"/>
          <w:spacing w:val="-29"/>
          <w:w w:val="117"/>
          <w:position w:val="7"/>
          <w:sz w:val="6"/>
        </w:rPr>
        <w:t>h</w:t>
      </w:r>
      <w:r>
        <w:rPr>
          <w:color w:val="231F20"/>
          <w:spacing w:val="-1"/>
          <w:w w:val="70"/>
          <w:sz w:val="6"/>
        </w:rPr>
        <w:t>t</w:t>
      </w:r>
      <w:r>
        <w:rPr>
          <w:color w:val="231F20"/>
          <w:spacing w:val="-28"/>
          <w:w w:val="118"/>
          <w:sz w:val="6"/>
        </w:rPr>
        <w:t>o</w:t>
      </w:r>
      <w:r>
        <w:rPr>
          <w:color w:val="231F20"/>
          <w:w w:val="70"/>
          <w:position w:val="7"/>
          <w:sz w:val="6"/>
        </w:rPr>
        <w:t>t</w:t>
      </w:r>
      <w:r>
        <w:rPr>
          <w:color w:val="231F20"/>
          <w:spacing w:val="-24"/>
          <w:position w:val="7"/>
          <w:sz w:val="6"/>
        </w:rPr>
        <w:t xml:space="preserve"> </w:t>
      </w:r>
      <w:r>
        <w:rPr>
          <w:color w:val="231F20"/>
          <w:spacing w:val="-31"/>
          <w:w w:val="118"/>
          <w:sz w:val="6"/>
        </w:rPr>
        <w:t>n</w:t>
      </w:r>
      <w:r>
        <w:rPr>
          <w:color w:val="231F20"/>
          <w:spacing w:val="-2"/>
          <w:w w:val="118"/>
          <w:position w:val="7"/>
          <w:sz w:val="6"/>
        </w:rPr>
        <w:t>u</w:t>
      </w:r>
      <w:r>
        <w:rPr>
          <w:color w:val="231F20"/>
          <w:spacing w:val="-32"/>
          <w:w w:val="121"/>
          <w:position w:val="7"/>
          <w:sz w:val="6"/>
        </w:rPr>
        <w:t>p</w:t>
      </w:r>
      <w:r>
        <w:rPr>
          <w:color w:val="231F20"/>
          <w:spacing w:val="-2"/>
          <w:w w:val="59"/>
          <w:sz w:val="6"/>
        </w:rPr>
        <w:t>f</w:t>
      </w:r>
      <w:r>
        <w:rPr>
          <w:color w:val="231F20"/>
          <w:spacing w:val="-26"/>
          <w:w w:val="118"/>
          <w:sz w:val="6"/>
        </w:rPr>
        <w:t>u</w:t>
      </w:r>
      <w:r>
        <w:rPr>
          <w:color w:val="231F20"/>
          <w:spacing w:val="-15"/>
          <w:w w:val="121"/>
          <w:position w:val="7"/>
          <w:sz w:val="6"/>
        </w:rPr>
        <w:t>p</w:t>
      </w:r>
      <w:r>
        <w:rPr>
          <w:color w:val="231F20"/>
          <w:spacing w:val="-25"/>
          <w:w w:val="118"/>
          <w:sz w:val="6"/>
        </w:rPr>
        <w:t>n</w:t>
      </w:r>
      <w:r>
        <w:rPr>
          <w:color w:val="231F20"/>
          <w:spacing w:val="-12"/>
          <w:w w:val="107"/>
          <w:position w:val="7"/>
          <w:sz w:val="6"/>
        </w:rPr>
        <w:t>e</w:t>
      </w:r>
      <w:r>
        <w:rPr>
          <w:color w:val="231F20"/>
          <w:spacing w:val="-23"/>
          <w:w w:val="99"/>
          <w:sz w:val="6"/>
        </w:rPr>
        <w:t>c</w:t>
      </w:r>
      <w:r>
        <w:rPr>
          <w:color w:val="231F20"/>
          <w:spacing w:val="-4"/>
          <w:w w:val="71"/>
          <w:position w:val="7"/>
          <w:sz w:val="6"/>
        </w:rPr>
        <w:t>r</w:t>
      </w:r>
      <w:r>
        <w:rPr>
          <w:color w:val="231F20"/>
          <w:spacing w:val="-2"/>
          <w:w w:val="89"/>
          <w:sz w:val="6"/>
        </w:rPr>
        <w:t>tion</w:t>
      </w:r>
    </w:p>
    <w:p>
      <w:pPr>
        <w:pStyle w:val="4"/>
        <w:spacing w:before="11"/>
        <w:rPr>
          <w:sz w:val="25"/>
        </w:rPr>
      </w:pPr>
    </w:p>
    <w:p>
      <w:pPr>
        <w:spacing w:before="1"/>
        <w:ind w:left="176" w:right="0" w:firstLine="0"/>
        <w:jc w:val="left"/>
        <w:rPr>
          <w:sz w:val="6"/>
        </w:rPr>
      </w:pPr>
      <w:r>
        <w:rPr>
          <w:color w:val="231F20"/>
          <w:spacing w:val="-32"/>
          <w:w w:val="104"/>
          <w:position w:val="7"/>
          <w:sz w:val="6"/>
        </w:rPr>
        <w:t>L</w:t>
      </w:r>
      <w:r>
        <w:rPr>
          <w:color w:val="231F20"/>
          <w:spacing w:val="-6"/>
          <w:w w:val="120"/>
          <w:sz w:val="6"/>
        </w:rPr>
        <w:t>b</w:t>
      </w:r>
      <w:r>
        <w:rPr>
          <w:color w:val="231F20"/>
          <w:spacing w:val="-31"/>
          <w:w w:val="118"/>
          <w:position w:val="7"/>
          <w:sz w:val="6"/>
        </w:rPr>
        <w:t>o</w:t>
      </w:r>
      <w:r>
        <w:rPr>
          <w:color w:val="231F20"/>
          <w:spacing w:val="-6"/>
          <w:w w:val="118"/>
          <w:sz w:val="6"/>
        </w:rPr>
        <w:t>u</w:t>
      </w:r>
      <w:r>
        <w:rPr>
          <w:color w:val="231F20"/>
          <w:spacing w:val="-41"/>
          <w:w w:val="153"/>
          <w:position w:val="7"/>
          <w:sz w:val="6"/>
        </w:rPr>
        <w:t>w</w:t>
      </w:r>
      <w:r>
        <w:rPr>
          <w:color w:val="231F20"/>
          <w:spacing w:val="-2"/>
          <w:w w:val="70"/>
          <w:sz w:val="6"/>
        </w:rPr>
        <w:t>t</w:t>
      </w:r>
      <w:r>
        <w:rPr>
          <w:color w:val="231F20"/>
          <w:spacing w:val="-1"/>
          <w:w w:val="70"/>
          <w:sz w:val="6"/>
        </w:rPr>
        <w:t>t</w:t>
      </w:r>
      <w:r>
        <w:rPr>
          <w:color w:val="231F20"/>
          <w:spacing w:val="-36"/>
          <w:w w:val="118"/>
          <w:sz w:val="6"/>
        </w:rPr>
        <w:t>o</w:t>
      </w:r>
      <w:r>
        <w:rPr>
          <w:color w:val="231F20"/>
          <w:w w:val="107"/>
          <w:position w:val="7"/>
          <w:sz w:val="6"/>
        </w:rPr>
        <w:t>e</w:t>
      </w:r>
      <w:r>
        <w:rPr>
          <w:color w:val="231F20"/>
          <w:spacing w:val="-19"/>
          <w:w w:val="71"/>
          <w:position w:val="7"/>
          <w:sz w:val="6"/>
        </w:rPr>
        <w:t>r</w:t>
      </w:r>
      <w:r>
        <w:rPr>
          <w:color w:val="231F20"/>
          <w:spacing w:val="-4"/>
          <w:w w:val="118"/>
          <w:sz w:val="6"/>
        </w:rPr>
        <w:t>n</w:t>
      </w:r>
      <w:r>
        <w:rPr>
          <w:color w:val="231F20"/>
          <w:spacing w:val="-5"/>
          <w:w w:val="71"/>
          <w:position w:val="7"/>
          <w:sz w:val="6"/>
        </w:rPr>
        <w:t>r</w:t>
      </w:r>
      <w:r>
        <w:rPr>
          <w:color w:val="231F20"/>
          <w:spacing w:val="-14"/>
          <w:w w:val="59"/>
          <w:sz w:val="6"/>
        </w:rPr>
        <w:t>f</w:t>
      </w:r>
      <w:r>
        <w:rPr>
          <w:color w:val="231F20"/>
          <w:spacing w:val="-3"/>
          <w:w w:val="51"/>
          <w:position w:val="7"/>
          <w:sz w:val="6"/>
        </w:rPr>
        <w:t>i</w:t>
      </w:r>
      <w:r>
        <w:rPr>
          <w:color w:val="231F20"/>
          <w:spacing w:val="-34"/>
          <w:w w:val="118"/>
          <w:sz w:val="6"/>
        </w:rPr>
        <w:t>u</w:t>
      </w:r>
      <w:r>
        <w:rPr>
          <w:color w:val="231F20"/>
          <w:w w:val="108"/>
          <w:position w:val="7"/>
          <w:sz w:val="6"/>
        </w:rPr>
        <w:t>g</w:t>
      </w:r>
      <w:r>
        <w:rPr>
          <w:color w:val="231F20"/>
          <w:spacing w:val="-35"/>
          <w:w w:val="117"/>
          <w:position w:val="7"/>
          <w:sz w:val="6"/>
        </w:rPr>
        <w:t>h</w:t>
      </w:r>
      <w:r>
        <w:rPr>
          <w:color w:val="231F20"/>
          <w:spacing w:val="-1"/>
          <w:w w:val="118"/>
          <w:sz w:val="6"/>
        </w:rPr>
        <w:t>n</w:t>
      </w:r>
      <w:r>
        <w:rPr>
          <w:color w:val="231F20"/>
          <w:spacing w:val="-21"/>
          <w:w w:val="70"/>
          <w:position w:val="7"/>
          <w:sz w:val="6"/>
        </w:rPr>
        <w:t>t</w:t>
      </w:r>
      <w:r>
        <w:rPr>
          <w:color w:val="231F20"/>
          <w:spacing w:val="-1"/>
          <w:w w:val="99"/>
          <w:sz w:val="6"/>
        </w:rPr>
        <w:t>c</w:t>
      </w:r>
      <w:r>
        <w:rPr>
          <w:color w:val="231F20"/>
          <w:w w:val="89"/>
          <w:sz w:val="6"/>
        </w:rPr>
        <w:t>tion</w:t>
      </w:r>
    </w:p>
    <w:p>
      <w:pPr>
        <w:spacing w:before="143"/>
        <w:ind w:left="60" w:right="0" w:firstLine="0"/>
        <w:jc w:val="left"/>
        <w:rPr>
          <w:sz w:val="6"/>
        </w:rPr>
      </w:pPr>
      <w:r>
        <w:br w:type="column"/>
      </w:r>
      <w:r>
        <w:rPr>
          <w:color w:val="231F20"/>
          <w:spacing w:val="-35"/>
          <w:w w:val="116"/>
          <w:sz w:val="6"/>
        </w:rPr>
        <w:t>S</w:t>
      </w:r>
      <w:r>
        <w:rPr>
          <w:color w:val="231F20"/>
          <w:spacing w:val="-1"/>
          <w:w w:val="70"/>
          <w:position w:val="-6"/>
          <w:sz w:val="6"/>
        </w:rPr>
        <w:t>t</w:t>
      </w:r>
      <w:r>
        <w:rPr>
          <w:color w:val="231F20"/>
          <w:spacing w:val="-22"/>
          <w:w w:val="118"/>
          <w:position w:val="-6"/>
          <w:sz w:val="6"/>
        </w:rPr>
        <w:t>o</w:t>
      </w:r>
      <w:r>
        <w:rPr>
          <w:color w:val="231F20"/>
          <w:spacing w:val="-1"/>
          <w:w w:val="117"/>
          <w:sz w:val="6"/>
        </w:rPr>
        <w:t>h</w:t>
      </w:r>
      <w:r>
        <w:rPr>
          <w:color w:val="231F20"/>
          <w:spacing w:val="-21"/>
          <w:w w:val="70"/>
          <w:position w:val="-6"/>
          <w:sz w:val="6"/>
        </w:rPr>
        <w:t>t</w:t>
      </w:r>
      <w:r>
        <w:rPr>
          <w:color w:val="231F20"/>
          <w:spacing w:val="-16"/>
          <w:w w:val="118"/>
          <w:sz w:val="6"/>
        </w:rPr>
        <w:t>o</w:t>
      </w:r>
      <w:r>
        <w:rPr>
          <w:color w:val="231F20"/>
          <w:spacing w:val="-20"/>
          <w:w w:val="117"/>
          <w:position w:val="-6"/>
          <w:sz w:val="6"/>
        </w:rPr>
        <w:t>h</w:t>
      </w:r>
      <w:r>
        <w:rPr>
          <w:color w:val="231F20"/>
          <w:spacing w:val="-2"/>
          <w:w w:val="71"/>
          <w:sz w:val="6"/>
        </w:rPr>
        <w:t>r</w:t>
      </w:r>
      <w:r>
        <w:rPr>
          <w:color w:val="231F20"/>
          <w:spacing w:val="-31"/>
          <w:w w:val="107"/>
          <w:position w:val="-6"/>
          <w:sz w:val="6"/>
        </w:rPr>
        <w:t>e</w:t>
      </w:r>
      <w:r>
        <w:rPr>
          <w:color w:val="231F20"/>
          <w:w w:val="70"/>
          <w:sz w:val="6"/>
        </w:rPr>
        <w:t>t</w:t>
      </w:r>
      <w:r>
        <w:rPr>
          <w:color w:val="231F20"/>
          <w:spacing w:val="-17"/>
          <w:sz w:val="6"/>
        </w:rPr>
        <w:t xml:space="preserve"> </w:t>
      </w:r>
      <w:r>
        <w:rPr>
          <w:color w:val="231F20"/>
          <w:spacing w:val="-27"/>
          <w:w w:val="121"/>
          <w:sz w:val="6"/>
        </w:rPr>
        <w:t>p</w:t>
      </w:r>
      <w:r>
        <w:rPr>
          <w:color w:val="231F20"/>
          <w:spacing w:val="-10"/>
          <w:w w:val="121"/>
          <w:position w:val="-6"/>
          <w:sz w:val="6"/>
        </w:rPr>
        <w:t>d</w:t>
      </w:r>
      <w:r>
        <w:rPr>
          <w:color w:val="231F20"/>
          <w:spacing w:val="-12"/>
          <w:w w:val="71"/>
          <w:sz w:val="6"/>
        </w:rPr>
        <w:t>r</w:t>
      </w:r>
      <w:r>
        <w:rPr>
          <w:color w:val="231F20"/>
          <w:spacing w:val="-5"/>
          <w:w w:val="51"/>
          <w:position w:val="-6"/>
          <w:sz w:val="6"/>
        </w:rPr>
        <w:t>i</w:t>
      </w:r>
      <w:r>
        <w:rPr>
          <w:color w:val="231F20"/>
          <w:spacing w:val="-29"/>
          <w:w w:val="107"/>
          <w:sz w:val="6"/>
        </w:rPr>
        <w:t>e</w:t>
      </w:r>
      <w:r>
        <w:rPr>
          <w:color w:val="231F20"/>
          <w:spacing w:val="-5"/>
          <w:w w:val="109"/>
          <w:position w:val="-6"/>
          <w:sz w:val="6"/>
        </w:rPr>
        <w:t>a</w:t>
      </w:r>
      <w:r>
        <w:rPr>
          <w:color w:val="231F20"/>
          <w:spacing w:val="-23"/>
          <w:w w:val="90"/>
          <w:sz w:val="6"/>
        </w:rPr>
        <w:t>s</w:t>
      </w:r>
      <w:r>
        <w:rPr>
          <w:color w:val="231F20"/>
          <w:w w:val="53"/>
          <w:position w:val="-6"/>
          <w:sz w:val="6"/>
        </w:rPr>
        <w:t>l</w:t>
      </w:r>
      <w:r>
        <w:rPr>
          <w:color w:val="231F20"/>
          <w:spacing w:val="-24"/>
          <w:position w:val="-6"/>
          <w:sz w:val="6"/>
        </w:rPr>
        <w:t xml:space="preserve"> </w:t>
      </w:r>
      <w:r>
        <w:rPr>
          <w:color w:val="231F20"/>
          <w:w w:val="90"/>
          <w:sz w:val="6"/>
        </w:rPr>
        <w:t>s</w:t>
      </w:r>
      <w:r>
        <w:rPr>
          <w:color w:val="231F20"/>
          <w:spacing w:val="-17"/>
          <w:sz w:val="6"/>
        </w:rPr>
        <w:t xml:space="preserve"> </w:t>
      </w:r>
      <w:r>
        <w:rPr>
          <w:color w:val="231F20"/>
          <w:spacing w:val="-1"/>
          <w:w w:val="70"/>
          <w:sz w:val="6"/>
        </w:rPr>
        <w:t>t</w:t>
      </w:r>
      <w:r>
        <w:rPr>
          <w:color w:val="231F20"/>
          <w:w w:val="118"/>
          <w:sz w:val="6"/>
        </w:rPr>
        <w:t>o</w:t>
      </w:r>
      <w:r>
        <w:rPr>
          <w:color w:val="231F20"/>
          <w:spacing w:val="-17"/>
          <w:sz w:val="6"/>
        </w:rPr>
        <w:t xml:space="preserve"> </w:t>
      </w:r>
      <w:r>
        <w:rPr>
          <w:color w:val="231F20"/>
          <w:spacing w:val="-1"/>
          <w:w w:val="71"/>
          <w:sz w:val="6"/>
        </w:rPr>
        <w:t>r</w:t>
      </w:r>
      <w:r>
        <w:rPr>
          <w:color w:val="231F20"/>
          <w:spacing w:val="-1"/>
          <w:w w:val="107"/>
          <w:sz w:val="6"/>
        </w:rPr>
        <w:t>e</w:t>
      </w:r>
      <w:r>
        <w:rPr>
          <w:color w:val="231F20"/>
          <w:w w:val="94"/>
          <w:sz w:val="6"/>
        </w:rPr>
        <w:t>turn</w:t>
      </w:r>
    </w:p>
    <w:p>
      <w:pPr>
        <w:spacing w:before="17" w:line="448" w:lineRule="auto"/>
        <w:ind w:left="60" w:right="0" w:firstLine="0"/>
        <w:jc w:val="left"/>
        <w:rPr>
          <w:sz w:val="6"/>
        </w:rPr>
      </w:pPr>
      <w:r>
        <mc:AlternateContent>
          <mc:Choice Requires="wps">
            <w:drawing>
              <wp:anchor distT="0" distB="0" distL="114300" distR="114300" simplePos="0" relativeHeight="25102848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25400</wp:posOffset>
                </wp:positionV>
                <wp:extent cx="255270" cy="109220"/>
                <wp:effectExtent l="0" t="0" r="0" b="0"/>
                <wp:wrapNone/>
                <wp:docPr id="30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48"/>
                              <w:ind w:left="0" w:right="0" w:firstLine="0"/>
                              <w:jc w:val="left"/>
                              <w:rPr>
                                <w:sz w:val="6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6"/>
                              </w:rPr>
                              <w:t>down</w:t>
                            </w:r>
                            <w:r>
                              <w:rPr>
                                <w:color w:val="231F20"/>
                                <w:spacing w:val="-21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0"/>
                                <w:w w:val="1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110"/>
                                <w:sz w:val="6"/>
                              </w:rPr>
                              <w:t>reset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36.9pt;margin-top:2pt;height:8.6pt;width:20.1pt;mso-position-horizontal-relative:page;z-index:-252288000;mso-width-relative:page;mso-height-relative:page;" filled="f" stroked="f" coordsize="21600,21600" o:gfxdata="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y+uv61QAAAAcBAAAPAAAAAAAAAAEA&#10;IAAAACIAAABkcnMvZG93bnJldi54bWxQSwECFAAUAAAACACHTuJA819Gs6ABAAAlAwAADgAAAAAA&#10;AAABACAAAAAk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8"/>
                        <w:ind w:left="0" w:right="0" w:firstLine="0"/>
                        <w:jc w:val="left"/>
                        <w:rPr>
                          <w:sz w:val="6"/>
                        </w:rPr>
                      </w:pPr>
                      <w:r>
                        <w:rPr>
                          <w:color w:val="231F20"/>
                          <w:w w:val="110"/>
                          <w:sz w:val="6"/>
                        </w:rPr>
                        <w:t>down</w:t>
                      </w:r>
                      <w:r>
                        <w:rPr>
                          <w:color w:val="231F20"/>
                          <w:spacing w:val="-21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6"/>
                        </w:rPr>
                        <w:t>and</w:t>
                      </w:r>
                      <w:r>
                        <w:rPr>
                          <w:color w:val="231F20"/>
                          <w:spacing w:val="-20"/>
                          <w:w w:val="110"/>
                          <w:sz w:val="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w w:val="110"/>
                          <w:sz w:val="6"/>
                        </w:rPr>
                        <w:t>reset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z w:val="6"/>
        </w:rPr>
        <w:t>L</w:t>
      </w:r>
      <w:r>
        <w:rPr>
          <w:color w:val="231F20"/>
          <w:spacing w:val="5"/>
          <w:sz w:val="6"/>
        </w:rPr>
        <w:t xml:space="preserve"> </w:t>
      </w:r>
      <w:r>
        <w:rPr>
          <w:color w:val="231F20"/>
          <w:sz w:val="6"/>
        </w:rPr>
        <w:t>g</w:t>
      </w:r>
      <w:r>
        <w:rPr>
          <w:color w:val="231F20"/>
          <w:spacing w:val="-17"/>
          <w:sz w:val="6"/>
        </w:rPr>
        <w:t xml:space="preserve"> </w:t>
      </w:r>
      <w:r>
        <w:rPr>
          <w:color w:val="231F20"/>
          <w:sz w:val="6"/>
        </w:rPr>
        <w:t>press</w:t>
      </w:r>
      <w:r>
        <w:rPr>
          <w:color w:val="231F20"/>
          <w:spacing w:val="-18"/>
          <w:sz w:val="6"/>
        </w:rPr>
        <w:t xml:space="preserve"> </w:t>
      </w:r>
      <w:r>
        <w:rPr>
          <w:color w:val="231F20"/>
          <w:sz w:val="6"/>
        </w:rPr>
        <w:t>to</w:t>
      </w:r>
      <w:r>
        <w:rPr>
          <w:color w:val="231F20"/>
          <w:spacing w:val="-18"/>
          <w:sz w:val="6"/>
        </w:rPr>
        <w:t xml:space="preserve"> </w:t>
      </w:r>
      <w:r>
        <w:rPr>
          <w:color w:val="231F20"/>
          <w:spacing w:val="-4"/>
          <w:sz w:val="6"/>
        </w:rPr>
        <w:t xml:space="preserve">shut </w:t>
      </w:r>
      <w:r>
        <w:rPr>
          <w:color w:val="231F20"/>
          <w:sz w:val="6"/>
        </w:rPr>
        <w:t>Bright</w:t>
      </w:r>
      <w:r>
        <w:rPr>
          <w:color w:val="231F20"/>
          <w:spacing w:val="-19"/>
          <w:sz w:val="6"/>
        </w:rPr>
        <w:t xml:space="preserve"> </w:t>
      </w:r>
      <w:r>
        <w:rPr>
          <w:color w:val="231F20"/>
          <w:sz w:val="6"/>
        </w:rPr>
        <w:t>screen</w:t>
      </w:r>
    </w:p>
    <w:p>
      <w:pPr>
        <w:spacing w:before="43"/>
        <w:ind w:left="60" w:right="0" w:firstLine="0"/>
        <w:jc w:val="left"/>
        <w:rPr>
          <w:sz w:val="6"/>
        </w:rPr>
      </w:pPr>
      <w:r>
        <w:rPr>
          <w:color w:val="231F20"/>
          <w:spacing w:val="-10"/>
          <w:w w:val="121"/>
          <w:sz w:val="6"/>
        </w:rPr>
        <w:t>p</w:t>
      </w:r>
      <w:r>
        <w:rPr>
          <w:color w:val="231F20"/>
          <w:spacing w:val="-27"/>
          <w:w w:val="121"/>
          <w:position w:val="7"/>
          <w:sz w:val="6"/>
        </w:rPr>
        <w:t>R</w:t>
      </w:r>
      <w:r>
        <w:rPr>
          <w:color w:val="231F20"/>
          <w:spacing w:val="-1"/>
          <w:w w:val="71"/>
          <w:sz w:val="6"/>
        </w:rPr>
        <w:t>r</w:t>
      </w:r>
      <w:r>
        <w:rPr>
          <w:color w:val="231F20"/>
          <w:w w:val="107"/>
          <w:sz w:val="6"/>
        </w:rPr>
        <w:t>e</w:t>
      </w:r>
      <w:r>
        <w:rPr>
          <w:color w:val="231F20"/>
          <w:spacing w:val="-26"/>
          <w:w w:val="97"/>
          <w:sz w:val="6"/>
        </w:rPr>
        <w:t>v</w:t>
      </w:r>
      <w:r>
        <w:rPr>
          <w:color w:val="231F20"/>
          <w:w w:val="70"/>
          <w:position w:val="7"/>
          <w:sz w:val="6"/>
        </w:rPr>
        <w:t>t</w:t>
      </w:r>
      <w:r>
        <w:rPr>
          <w:color w:val="231F20"/>
          <w:spacing w:val="-32"/>
          <w:w w:val="118"/>
          <w:position w:val="7"/>
          <w:sz w:val="6"/>
        </w:rPr>
        <w:t>u</w:t>
      </w:r>
      <w:r>
        <w:rPr>
          <w:color w:val="231F20"/>
          <w:w w:val="51"/>
          <w:sz w:val="6"/>
        </w:rPr>
        <w:t>i</w:t>
      </w:r>
      <w:r>
        <w:rPr>
          <w:color w:val="231F20"/>
          <w:spacing w:val="-20"/>
          <w:w w:val="118"/>
          <w:sz w:val="6"/>
        </w:rPr>
        <w:t>o</w:t>
      </w:r>
      <w:r>
        <w:rPr>
          <w:color w:val="231F20"/>
          <w:spacing w:val="-2"/>
          <w:w w:val="71"/>
          <w:position w:val="7"/>
          <w:sz w:val="6"/>
        </w:rPr>
        <w:t>r</w:t>
      </w:r>
      <w:r>
        <w:rPr>
          <w:color w:val="231F20"/>
          <w:spacing w:val="-34"/>
          <w:w w:val="118"/>
          <w:sz w:val="6"/>
        </w:rPr>
        <w:t>u</w:t>
      </w:r>
      <w:r>
        <w:rPr>
          <w:color w:val="231F20"/>
          <w:spacing w:val="-2"/>
          <w:w w:val="118"/>
          <w:position w:val="7"/>
          <w:sz w:val="6"/>
        </w:rPr>
        <w:t>n</w:t>
      </w:r>
      <w:r>
        <w:rPr>
          <w:color w:val="231F20"/>
          <w:spacing w:val="-12"/>
          <w:w w:val="90"/>
          <w:sz w:val="6"/>
        </w:rPr>
        <w:t>s</w:t>
      </w:r>
      <w:r>
        <w:rPr>
          <w:color w:val="231F20"/>
          <w:spacing w:val="-1"/>
          <w:w w:val="70"/>
          <w:position w:val="7"/>
          <w:sz w:val="6"/>
        </w:rPr>
        <w:t>t</w:t>
      </w:r>
      <w:r>
        <w:rPr>
          <w:color w:val="231F20"/>
          <w:spacing w:val="-31"/>
          <w:w w:val="118"/>
          <w:position w:val="7"/>
          <w:sz w:val="6"/>
        </w:rPr>
        <w:t>o</w:t>
      </w:r>
      <w:r>
        <w:rPr>
          <w:color w:val="231F20"/>
          <w:w w:val="80"/>
          <w:sz w:val="6"/>
        </w:rPr>
        <w:t>l</w:t>
      </w:r>
      <w:r>
        <w:rPr>
          <w:color w:val="231F20"/>
          <w:spacing w:val="-5"/>
          <w:w w:val="80"/>
          <w:sz w:val="6"/>
        </w:rPr>
        <w:t>e</w:t>
      </w:r>
      <w:r>
        <w:rPr>
          <w:color w:val="231F20"/>
          <w:spacing w:val="-17"/>
          <w:w w:val="70"/>
          <w:position w:val="7"/>
          <w:sz w:val="6"/>
        </w:rPr>
        <w:t>t</w:t>
      </w:r>
      <w:r>
        <w:rPr>
          <w:color w:val="231F20"/>
          <w:spacing w:val="-14"/>
          <w:w w:val="97"/>
          <w:sz w:val="6"/>
        </w:rPr>
        <w:t>v</w:t>
      </w:r>
      <w:r>
        <w:rPr>
          <w:color w:val="231F20"/>
          <w:spacing w:val="-23"/>
          <w:w w:val="117"/>
          <w:position w:val="7"/>
          <w:sz w:val="6"/>
        </w:rPr>
        <w:t>h</w:t>
      </w:r>
      <w:r>
        <w:rPr>
          <w:color w:val="231F20"/>
          <w:spacing w:val="-11"/>
          <w:w w:val="107"/>
          <w:sz w:val="6"/>
        </w:rPr>
        <w:t>e</w:t>
      </w:r>
      <w:r>
        <w:rPr>
          <w:color w:val="231F20"/>
          <w:spacing w:val="-23"/>
          <w:w w:val="107"/>
          <w:position w:val="7"/>
          <w:sz w:val="6"/>
        </w:rPr>
        <w:t>e</w:t>
      </w:r>
      <w:r>
        <w:rPr>
          <w:color w:val="231F20"/>
          <w:w w:val="53"/>
          <w:sz w:val="6"/>
        </w:rPr>
        <w:t>l</w:t>
      </w:r>
    </w:p>
    <w:p>
      <w:pPr>
        <w:pStyle w:val="4"/>
        <w:rPr>
          <w:sz w:val="28"/>
        </w:rPr>
      </w:pPr>
      <w:r>
        <w:br w:type="column"/>
      </w:r>
    </w:p>
    <w:p>
      <w:pPr>
        <w:pStyle w:val="4"/>
        <w:spacing w:before="6"/>
        <w:rPr>
          <w:sz w:val="36"/>
        </w:rPr>
      </w:pPr>
    </w:p>
    <w:p>
      <w:pPr>
        <w:spacing w:before="0"/>
        <w:ind w:left="176" w:right="0" w:firstLine="0"/>
        <w:jc w:val="left"/>
        <w:rPr>
          <w:sz w:val="7"/>
        </w:rPr>
      </w:pPr>
      <w:r>
        <w:rPr>
          <w:color w:val="231F20"/>
          <w:spacing w:val="-37"/>
          <w:w w:val="104"/>
          <w:sz w:val="7"/>
        </w:rPr>
        <w:t>L</w:t>
      </w:r>
      <w:r>
        <w:rPr>
          <w:color w:val="231F20"/>
          <w:spacing w:val="-1"/>
          <w:w w:val="70"/>
          <w:position w:val="-7"/>
          <w:sz w:val="7"/>
        </w:rPr>
        <w:t>t</w:t>
      </w:r>
      <w:r>
        <w:rPr>
          <w:color w:val="231F20"/>
          <w:spacing w:val="-30"/>
          <w:w w:val="118"/>
          <w:position w:val="-7"/>
          <w:sz w:val="7"/>
        </w:rPr>
        <w:t>o</w:t>
      </w:r>
      <w:r>
        <w:rPr>
          <w:color w:val="231F20"/>
          <w:w w:val="118"/>
          <w:sz w:val="7"/>
        </w:rPr>
        <w:t>o</w:t>
      </w:r>
      <w:r>
        <w:rPr>
          <w:color w:val="231F20"/>
          <w:spacing w:val="-38"/>
          <w:w w:val="118"/>
          <w:sz w:val="7"/>
        </w:rPr>
        <w:t>n</w:t>
      </w:r>
      <w:r>
        <w:rPr>
          <w:color w:val="231F20"/>
          <w:w w:val="90"/>
          <w:position w:val="-7"/>
          <w:sz w:val="7"/>
        </w:rPr>
        <w:t>s</w:t>
      </w:r>
      <w:r>
        <w:rPr>
          <w:color w:val="231F20"/>
          <w:spacing w:val="-48"/>
          <w:w w:val="153"/>
          <w:position w:val="-7"/>
          <w:sz w:val="7"/>
        </w:rPr>
        <w:t>w</w:t>
      </w:r>
      <w:r>
        <w:rPr>
          <w:color w:val="231F20"/>
          <w:w w:val="108"/>
          <w:sz w:val="7"/>
        </w:rPr>
        <w:t>g</w:t>
      </w:r>
      <w:r>
        <w:rPr>
          <w:color w:val="231F20"/>
          <w:spacing w:val="-26"/>
          <w:sz w:val="7"/>
        </w:rPr>
        <w:t xml:space="preserve"> </w:t>
      </w:r>
      <w:r>
        <w:rPr>
          <w:color w:val="231F20"/>
          <w:spacing w:val="-12"/>
          <w:w w:val="51"/>
          <w:position w:val="-7"/>
          <w:sz w:val="7"/>
        </w:rPr>
        <w:t>i</w:t>
      </w:r>
      <w:r>
        <w:rPr>
          <w:color w:val="231F20"/>
          <w:spacing w:val="-31"/>
          <w:w w:val="121"/>
          <w:sz w:val="7"/>
        </w:rPr>
        <w:t>p</w:t>
      </w:r>
      <w:r>
        <w:rPr>
          <w:color w:val="231F20"/>
          <w:spacing w:val="-1"/>
          <w:w w:val="70"/>
          <w:position w:val="-7"/>
          <w:sz w:val="7"/>
        </w:rPr>
        <w:t>t</w:t>
      </w:r>
      <w:r>
        <w:rPr>
          <w:color w:val="231F20"/>
          <w:spacing w:val="-29"/>
          <w:w w:val="99"/>
          <w:position w:val="-7"/>
          <w:sz w:val="7"/>
        </w:rPr>
        <w:t>c</w:t>
      </w:r>
      <w:r>
        <w:rPr>
          <w:color w:val="231F20"/>
          <w:spacing w:val="-1"/>
          <w:w w:val="71"/>
          <w:sz w:val="7"/>
        </w:rPr>
        <w:t>r</w:t>
      </w:r>
      <w:r>
        <w:rPr>
          <w:color w:val="231F20"/>
          <w:spacing w:val="-34"/>
          <w:w w:val="107"/>
          <w:sz w:val="7"/>
        </w:rPr>
        <w:t>e</w:t>
      </w:r>
      <w:r>
        <w:rPr>
          <w:color w:val="231F20"/>
          <w:spacing w:val="-8"/>
          <w:w w:val="117"/>
          <w:position w:val="-7"/>
          <w:sz w:val="7"/>
        </w:rPr>
        <w:t>h</w:t>
      </w:r>
      <w:r>
        <w:rPr>
          <w:color w:val="231F20"/>
          <w:spacing w:val="-9"/>
          <w:w w:val="90"/>
          <w:sz w:val="7"/>
        </w:rPr>
        <w:t>s</w:t>
      </w:r>
      <w:r>
        <w:rPr>
          <w:color w:val="231F20"/>
          <w:spacing w:val="-16"/>
          <w:w w:val="70"/>
          <w:position w:val="-7"/>
          <w:sz w:val="7"/>
        </w:rPr>
        <w:t>t</w:t>
      </w:r>
      <w:r>
        <w:rPr>
          <w:color w:val="231F20"/>
          <w:spacing w:val="-16"/>
          <w:w w:val="90"/>
          <w:sz w:val="7"/>
        </w:rPr>
        <w:t>s</w:t>
      </w:r>
      <w:r>
        <w:rPr>
          <w:color w:val="231F20"/>
          <w:spacing w:val="-10"/>
          <w:w w:val="117"/>
          <w:position w:val="-7"/>
          <w:sz w:val="7"/>
        </w:rPr>
        <w:t>h</w:t>
      </w:r>
      <w:r>
        <w:rPr>
          <w:color w:val="231F20"/>
          <w:spacing w:val="-15"/>
          <w:w w:val="70"/>
          <w:sz w:val="7"/>
        </w:rPr>
        <w:t>t</w:t>
      </w:r>
      <w:r>
        <w:rPr>
          <w:color w:val="231F20"/>
          <w:spacing w:val="-23"/>
          <w:w w:val="107"/>
          <w:position w:val="-7"/>
          <w:sz w:val="7"/>
        </w:rPr>
        <w:t>e</w:t>
      </w:r>
      <w:r>
        <w:rPr>
          <w:color w:val="231F20"/>
          <w:spacing w:val="-3"/>
          <w:w w:val="117"/>
          <w:sz w:val="7"/>
        </w:rPr>
        <w:t>h</w:t>
      </w:r>
      <w:r>
        <w:rPr>
          <w:color w:val="231F20"/>
          <w:spacing w:val="-40"/>
          <w:w w:val="121"/>
          <w:position w:val="-7"/>
          <w:sz w:val="7"/>
        </w:rPr>
        <w:t>d</w:t>
      </w:r>
      <w:r>
        <w:rPr>
          <w:color w:val="231F20"/>
          <w:spacing w:val="1"/>
          <w:w w:val="107"/>
          <w:sz w:val="7"/>
        </w:rPr>
        <w:t>e</w:t>
      </w:r>
      <w:r>
        <w:rPr>
          <w:color w:val="231F20"/>
          <w:spacing w:val="-5"/>
          <w:w w:val="51"/>
          <w:position w:val="-7"/>
          <w:sz w:val="7"/>
        </w:rPr>
        <w:t>i</w:t>
      </w:r>
      <w:r>
        <w:rPr>
          <w:color w:val="231F20"/>
          <w:spacing w:val="-39"/>
          <w:w w:val="121"/>
          <w:sz w:val="7"/>
        </w:rPr>
        <w:t>d</w:t>
      </w:r>
      <w:r>
        <w:rPr>
          <w:color w:val="231F20"/>
          <w:spacing w:val="-1"/>
          <w:w w:val="109"/>
          <w:position w:val="-7"/>
          <w:sz w:val="7"/>
        </w:rPr>
        <w:t>a</w:t>
      </w:r>
      <w:r>
        <w:rPr>
          <w:color w:val="231F20"/>
          <w:spacing w:val="-18"/>
          <w:w w:val="51"/>
          <w:sz w:val="7"/>
        </w:rPr>
        <w:t>i</w:t>
      </w:r>
      <w:r>
        <w:rPr>
          <w:color w:val="231F20"/>
          <w:spacing w:val="-1"/>
          <w:w w:val="53"/>
          <w:position w:val="-7"/>
          <w:sz w:val="7"/>
        </w:rPr>
        <w:t>l</w:t>
      </w:r>
      <w:r>
        <w:rPr>
          <w:color w:val="231F20"/>
          <w:w w:val="81"/>
          <w:sz w:val="7"/>
        </w:rPr>
        <w:t>al</w:t>
      </w:r>
      <w:r>
        <w:rPr>
          <w:color w:val="231F20"/>
          <w:spacing w:val="-20"/>
          <w:sz w:val="7"/>
        </w:rPr>
        <w:t xml:space="preserve"> </w:t>
      </w:r>
      <w:r>
        <w:rPr>
          <w:color w:val="231F20"/>
          <w:w w:val="80"/>
          <w:sz w:val="7"/>
        </w:rPr>
        <w:t>in</w:t>
      </w:r>
      <w:r>
        <w:rPr>
          <w:color w:val="231F20"/>
          <w:spacing w:val="-1"/>
          <w:w w:val="80"/>
          <w:sz w:val="7"/>
        </w:rPr>
        <w:t>t</w:t>
      </w:r>
      <w:r>
        <w:rPr>
          <w:color w:val="231F20"/>
          <w:w w:val="79"/>
          <w:sz w:val="7"/>
        </w:rPr>
        <w:t>er</w:t>
      </w:r>
      <w:r>
        <w:rPr>
          <w:color w:val="231F20"/>
          <w:spacing w:val="-2"/>
          <w:w w:val="79"/>
          <w:sz w:val="7"/>
        </w:rPr>
        <w:t>f</w:t>
      </w:r>
      <w:r>
        <w:rPr>
          <w:color w:val="231F20"/>
          <w:w w:val="104"/>
          <w:sz w:val="7"/>
        </w:rPr>
        <w:t>a</w:t>
      </w:r>
      <w:r>
        <w:rPr>
          <w:color w:val="231F20"/>
          <w:spacing w:val="-2"/>
          <w:w w:val="104"/>
          <w:sz w:val="7"/>
        </w:rPr>
        <w:t>c</w:t>
      </w:r>
      <w:r>
        <w:rPr>
          <w:color w:val="231F20"/>
          <w:w w:val="107"/>
          <w:sz w:val="7"/>
        </w:rPr>
        <w:t>e</w:t>
      </w:r>
    </w:p>
    <w:p>
      <w:pPr>
        <w:spacing w:after="0"/>
        <w:jc w:val="left"/>
        <w:rPr>
          <w:sz w:val="7"/>
        </w:rPr>
        <w:sectPr>
          <w:type w:val="continuous"/>
          <w:pgSz w:w="3690" w:h="4880"/>
          <w:pgMar w:top="260" w:right="80" w:bottom="280" w:left="40" w:header="720" w:footer="720" w:gutter="0"/>
          <w:cols w:equalWidth="0" w:num="3">
            <w:col w:w="599" w:space="40"/>
            <w:col w:w="655" w:space="513"/>
            <w:col w:w="1763"/>
          </w:cols>
        </w:sectPr>
      </w:pPr>
    </w:p>
    <w:p>
      <w:pPr>
        <w:pStyle w:val="2"/>
        <w:ind w:left="115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365125</wp:posOffset>
            </wp:positionH>
            <wp:positionV relativeFrom="paragraph">
              <wp:posOffset>488950</wp:posOffset>
            </wp:positionV>
            <wp:extent cx="719455" cy="685800"/>
            <wp:effectExtent l="0" t="0" r="0" b="0"/>
            <wp:wrapTopAndBottom/>
            <wp:docPr id="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25.pn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3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310515</wp:posOffset>
                </wp:positionV>
                <wp:extent cx="542290" cy="998855"/>
                <wp:effectExtent l="3810" t="0" r="6350" b="6985"/>
                <wp:wrapTopAndBottom/>
                <wp:docPr id="102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" cy="998855"/>
                          <a:chOff x="2513" y="489"/>
                          <a:chExt cx="854" cy="1573"/>
                        </a:xfrm>
                      </wpg:grpSpPr>
                      <wps:wsp>
                        <wps:cNvPr id="96" name="任意多边形 57"/>
                        <wps:cNvSpPr/>
                        <wps:spPr>
                          <a:xfrm>
                            <a:off x="2514" y="490"/>
                            <a:ext cx="851" cy="15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1" h="1570">
                                <a:moveTo>
                                  <a:pt x="851" y="1309"/>
                                </a:moveTo>
                                <a:lnTo>
                                  <a:pt x="851" y="97"/>
                                </a:lnTo>
                                <a:lnTo>
                                  <a:pt x="843" y="59"/>
                                </a:lnTo>
                                <a:lnTo>
                                  <a:pt x="822" y="28"/>
                                </a:lnTo>
                                <a:lnTo>
                                  <a:pt x="792" y="7"/>
                                </a:lnTo>
                                <a:lnTo>
                                  <a:pt x="754" y="0"/>
                                </a:lnTo>
                                <a:lnTo>
                                  <a:pt x="97" y="0"/>
                                </a:lnTo>
                                <a:lnTo>
                                  <a:pt x="59" y="7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1309"/>
                                </a:lnTo>
                                <a:lnTo>
                                  <a:pt x="0" y="1473"/>
                                </a:lnTo>
                                <a:lnTo>
                                  <a:pt x="8" y="1510"/>
                                </a:lnTo>
                                <a:lnTo>
                                  <a:pt x="29" y="1541"/>
                                </a:lnTo>
                                <a:lnTo>
                                  <a:pt x="59" y="1562"/>
                                </a:lnTo>
                                <a:lnTo>
                                  <a:pt x="97" y="1569"/>
                                </a:lnTo>
                                <a:lnTo>
                                  <a:pt x="754" y="1569"/>
                                </a:lnTo>
                                <a:lnTo>
                                  <a:pt x="792" y="1562"/>
                                </a:lnTo>
                                <a:lnTo>
                                  <a:pt x="822" y="1541"/>
                                </a:lnTo>
                                <a:lnTo>
                                  <a:pt x="843" y="1510"/>
                                </a:lnTo>
                                <a:lnTo>
                                  <a:pt x="851" y="1473"/>
                                </a:lnTo>
                                <a:lnTo>
                                  <a:pt x="851" y="1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3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矩形 58"/>
                        <wps:cNvSpPr/>
                        <wps:spPr>
                          <a:xfrm>
                            <a:off x="2540" y="634"/>
                            <a:ext cx="802" cy="1193"/>
                          </a:xfrm>
                          <a:prstGeom prst="rect">
                            <a:avLst/>
                          </a:prstGeom>
                          <a:noFill/>
                          <a:ln w="1803" cap="flat" cmpd="sng">
                            <a:solidFill>
                              <a:srgbClr val="0501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任意多边形 59"/>
                        <wps:cNvSpPr/>
                        <wps:spPr>
                          <a:xfrm>
                            <a:off x="2731" y="546"/>
                            <a:ext cx="36" cy="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" h="36">
                                <a:moveTo>
                                  <a:pt x="35" y="17"/>
                                </a:moveTo>
                                <a:lnTo>
                                  <a:pt x="35" y="27"/>
                                </a:lnTo>
                                <a:lnTo>
                                  <a:pt x="28" y="35"/>
                                </a:lnTo>
                                <a:lnTo>
                                  <a:pt x="18" y="35"/>
                                </a:lnTo>
                                <a:lnTo>
                                  <a:pt x="8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8" y="0"/>
                                </a:lnTo>
                                <a:lnTo>
                                  <a:pt x="28" y="0"/>
                                </a:lnTo>
                                <a:lnTo>
                                  <a:pt x="35" y="8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3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任意多边形 60"/>
                        <wps:cNvSpPr/>
                        <wps:spPr>
                          <a:xfrm>
                            <a:off x="2799" y="556"/>
                            <a:ext cx="363" cy="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3" h="18">
                                <a:moveTo>
                                  <a:pt x="357" y="18"/>
                                </a:moveTo>
                                <a:lnTo>
                                  <a:pt x="5" y="18"/>
                                </a:lnTo>
                                <a:lnTo>
                                  <a:pt x="2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357" y="0"/>
                                </a:lnTo>
                                <a:lnTo>
                                  <a:pt x="360" y="0"/>
                                </a:lnTo>
                                <a:lnTo>
                                  <a:pt x="362" y="3"/>
                                </a:lnTo>
                                <a:lnTo>
                                  <a:pt x="362" y="5"/>
                                </a:lnTo>
                                <a:lnTo>
                                  <a:pt x="362" y="14"/>
                                </a:lnTo>
                                <a:lnTo>
                                  <a:pt x="362" y="16"/>
                                </a:lnTo>
                                <a:lnTo>
                                  <a:pt x="360" y="18"/>
                                </a:lnTo>
                                <a:lnTo>
                                  <a:pt x="357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3" cap="flat" cmpd="sng">
                            <a:solidFill>
                              <a:srgbClr val="0501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00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823" y="1887"/>
                            <a:ext cx="24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803" y="927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6" o:spid="_x0000_s1026" o:spt="203" style="position:absolute;left:0pt;margin-left:125.6pt;margin-top:24.45pt;height:78.65pt;width:42.7pt;mso-position-horizontal-relative:page;mso-wrap-distance-bottom:0pt;mso-wrap-distance-top:0pt;z-index:-251614208;mso-width-relative:page;mso-height-relative:page;" coordorigin="2513,489" coordsize="854,1573" o:gfxdata="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">
                <o:lock v:ext="edit" aspectratio="f"/>
                <v:shape id="任意多边形 57" o:spid="_x0000_s1026" o:spt="100" style="position:absolute;left:2514;top:490;height:1570;width:851;" filled="f" stroked="t" coordsize="851,1570" o:gfxdata="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JGtL4A&#10;AADbAAAADwAAAAAAAAABACAAAAAiAAAAZHJzL2Rvd25yZXYueG1sUEsBAhQAFAAAAAgAh07iQDMv&#10;BZ47AAAAOQAAABAAAAAAAAAAAQAgAAAADQEAAGRycy9zaGFwZXhtbC54bWxQSwUGAAAAAAYABgBb&#10;AQAAtwMAAAAA&#10;" path="m851,1309l851,97,843,59,822,28,792,7,754,0,97,0,59,7,29,28,8,59,0,97,0,1309,0,1473,8,1510,29,1541,59,1562,97,1569,754,1569,792,1562,822,1541,843,1510,851,1473,851,1309xe">
                  <v:fill on="f" focussize="0,0"/>
                  <v:stroke weight="0.141968503937008pt" color="#050100" joinstyle="round"/>
                  <v:imagedata o:title=""/>
                  <o:lock v:ext="edit" aspectratio="f"/>
                </v:shape>
                <v:rect id="矩形 58" o:spid="_x0000_s1026" o:spt="1" style="position:absolute;left:2540;top:634;height:1193;width:802;" filled="f" stroked="t" coordsize="21600,21600" o:gfxdata="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fh3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141968503937008pt" color="#050100" joinstyle="miter"/>
                  <v:imagedata o:title=""/>
                  <o:lock v:ext="edit" aspectratio="f"/>
                </v:rect>
                <v:shape id="任意多边形 59" o:spid="_x0000_s1026" o:spt="100" style="position:absolute;left:2731;top:546;height:36;width:36;" filled="f" stroked="t" coordsize="36,36" o:gfxdata="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/uzaEtwAAANsAAAAP&#10;AAAAAAAAAAEAIAAAACIAAABkcnMvZG93bnJldi54bWxQSwECFAAUAAAACACHTuJAMy8FnjsAAAA5&#10;AAAAEAAAAAAAAAABACAAAAAGAQAAZHJzL3NoYXBleG1sLnhtbFBLBQYAAAAABgAGAFsBAACwAwAA&#10;AAA=&#10;" path="m35,17l35,27,28,35,18,35,8,35,0,27,0,17,0,8,8,0,18,0,28,0,35,8,35,17xe">
                  <v:fill on="f" focussize="0,0"/>
                  <v:stroke weight="0.141968503937008pt" color="#050100" joinstyle="round"/>
                  <v:imagedata o:title=""/>
                  <o:lock v:ext="edit" aspectratio="f"/>
                </v:shape>
                <v:shape id="任意多边形 60" o:spid="_x0000_s1026" o:spt="100" style="position:absolute;left:2799;top:556;height:18;width:363;" filled="f" stroked="t" coordsize="363,18" o:gfxdata="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RhKAugAAANsA&#10;AAAPAAAAAAAAAAEAIAAAACIAAABkcnMvZG93bnJldi54bWxQSwECFAAUAAAACACHTuJAMy8FnjsA&#10;AAA5AAAAEAAAAAAAAAABACAAAAAJAQAAZHJzL3NoYXBleG1sLnhtbFBLBQYAAAAABgAGAFsBAACz&#10;AwAAAAA=&#10;" path="m357,18l5,18,2,18,0,16,0,14,0,5,0,3,2,0,5,0,357,0,360,0,362,3,362,5,362,14,362,16,360,18,357,18xe">
                  <v:fill on="f" focussize="0,0"/>
                  <v:stroke weight="0.141968503937008pt" color="#050100" joinstyle="round"/>
                  <v:imagedata o:title=""/>
                  <o:lock v:ext="edit" aspectratio="f"/>
                </v:shape>
                <v:shape id="图片 61" o:spid="_x0000_s1026" o:spt="75" alt="" type="#_x0000_t75" style="position:absolute;left:2823;top:1887;height:110;width:240;" filled="f" o:preferrelative="t" stroked="f" coordsize="21600,21600" o:gfxdata="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s7N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38" o:title=""/>
                  <o:lock v:ext="edit" aspectratio="t"/>
                </v:shape>
                <v:shape id="图片 62" o:spid="_x0000_s1026" o:spt="75" alt="" type="#_x0000_t75" style="position:absolute;left:2803;top:927;height:258;width:258;" filled="f" o:preferrelative="t" stroked="f" coordsize="21600,21600" o:gfxdata="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l2xN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9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color w:val="231F20"/>
          <w:spacing w:val="-4"/>
          <w:w w:val="110"/>
        </w:rPr>
        <w:t>【</w:t>
      </w:r>
      <w:r>
        <w:rPr>
          <w:color w:val="231F20"/>
          <w:w w:val="110"/>
        </w:rPr>
        <w:t>APP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w w:val="110"/>
        </w:rPr>
        <w:t>connection</w:t>
      </w:r>
      <w:r>
        <w:rPr>
          <w:color w:val="231F20"/>
          <w:spacing w:val="-54"/>
          <w:w w:val="110"/>
        </w:rPr>
        <w:t xml:space="preserve"> </w:t>
      </w:r>
      <w:r>
        <w:rPr>
          <w:color w:val="231F20"/>
          <w:w w:val="110"/>
        </w:rPr>
        <w:t>method】</w:t>
      </w:r>
    </w:p>
    <w:p>
      <w:pPr>
        <w:pStyle w:val="4"/>
        <w:spacing w:before="11"/>
        <w:ind w:left="387"/>
      </w:pPr>
      <w:r>
        <w:rPr>
          <w:color w:val="231F20"/>
          <w:w w:val="114"/>
        </w:rPr>
        <w:t>(W</w:t>
      </w:r>
      <w:r>
        <w:rPr>
          <w:color w:val="231F20"/>
          <w:spacing w:val="-2"/>
          <w:w w:val="114"/>
        </w:rPr>
        <w:t>e</w:t>
      </w:r>
      <w:r>
        <w:rPr>
          <w:color w:val="231F20"/>
          <w:spacing w:val="-13"/>
          <w:w w:val="109"/>
        </w:rPr>
        <w:t>a</w:t>
      </w:r>
      <w:r>
        <w:rPr>
          <w:color w:val="231F20"/>
          <w:spacing w:val="-65"/>
          <w:w w:val="171"/>
          <w:position w:val="11"/>
        </w:rPr>
        <w:t>W</w:t>
      </w:r>
      <w:r>
        <w:rPr>
          <w:color w:val="231F20"/>
          <w:w w:val="71"/>
        </w:rPr>
        <w:t>r</w:t>
      </w:r>
      <w:r>
        <w:rPr>
          <w:color w:val="231F20"/>
          <w:spacing w:val="-17"/>
          <w:w w:val="106"/>
        </w:rPr>
        <w:t>F</w:t>
      </w:r>
      <w:r>
        <w:rPr>
          <w:color w:val="231F20"/>
          <w:spacing w:val="-33"/>
          <w:w w:val="107"/>
          <w:position w:val="11"/>
        </w:rPr>
        <w:t>e</w:t>
      </w:r>
      <w:r>
        <w:rPr>
          <w:color w:val="231F20"/>
          <w:w w:val="51"/>
        </w:rPr>
        <w:t>i</w:t>
      </w:r>
      <w:r>
        <w:rPr>
          <w:color w:val="231F20"/>
          <w:spacing w:val="-24"/>
          <w:w w:val="70"/>
        </w:rPr>
        <w:t>t</w:t>
      </w:r>
      <w:r>
        <w:rPr>
          <w:color w:val="231F20"/>
          <w:spacing w:val="-26"/>
          <w:w w:val="109"/>
          <w:position w:val="11"/>
        </w:rPr>
        <w:t>a</w:t>
      </w:r>
      <w:r>
        <w:rPr>
          <w:color w:val="231F20"/>
          <w:spacing w:val="-23"/>
          <w:w w:val="107"/>
        </w:rPr>
        <w:t>2</w:t>
      </w:r>
      <w:r>
        <w:rPr>
          <w:color w:val="231F20"/>
          <w:spacing w:val="-10"/>
          <w:w w:val="71"/>
          <w:position w:val="11"/>
        </w:rPr>
        <w:t>r</w:t>
      </w:r>
      <w:r>
        <w:rPr>
          <w:color w:val="231F20"/>
          <w:spacing w:val="-14"/>
          <w:w w:val="50"/>
        </w:rPr>
        <w:t>.</w:t>
      </w:r>
      <w:r>
        <w:rPr>
          <w:color w:val="231F20"/>
          <w:spacing w:val="-35"/>
          <w:w w:val="106"/>
          <w:position w:val="11"/>
        </w:rPr>
        <w:t>F</w:t>
      </w:r>
      <w:r>
        <w:rPr>
          <w:color w:val="231F20"/>
          <w:spacing w:val="-14"/>
          <w:w w:val="107"/>
        </w:rPr>
        <w:t>0</w:t>
      </w:r>
      <w:r>
        <w:rPr>
          <w:color w:val="231F20"/>
          <w:w w:val="51"/>
          <w:position w:val="11"/>
        </w:rPr>
        <w:t>i</w:t>
      </w:r>
      <w:r>
        <w:rPr>
          <w:color w:val="231F20"/>
          <w:spacing w:val="-22"/>
          <w:w w:val="70"/>
          <w:position w:val="11"/>
        </w:rPr>
        <w:t>t</w:t>
      </w:r>
      <w:r>
        <w:rPr>
          <w:color w:val="231F20"/>
          <w:spacing w:val="-28"/>
          <w:w w:val="109"/>
        </w:rPr>
        <w:t>a</w:t>
      </w:r>
      <w:r>
        <w:rPr>
          <w:color w:val="231F20"/>
          <w:spacing w:val="-21"/>
          <w:w w:val="107"/>
          <w:position w:val="11"/>
        </w:rPr>
        <w:t>2</w:t>
      </w:r>
      <w:r>
        <w:rPr>
          <w:color w:val="231F20"/>
          <w:spacing w:val="-4"/>
          <w:w w:val="53"/>
        </w:rPr>
        <w:t>l</w:t>
      </w:r>
      <w:r>
        <w:rPr>
          <w:color w:val="231F20"/>
          <w:spacing w:val="-19"/>
          <w:w w:val="50"/>
          <w:position w:val="11"/>
        </w:rPr>
        <w:t>.</w:t>
      </w:r>
      <w:r>
        <w:rPr>
          <w:color w:val="231F20"/>
          <w:spacing w:val="-6"/>
          <w:w w:val="53"/>
        </w:rPr>
        <w:t>l</w:t>
      </w:r>
      <w:r>
        <w:rPr>
          <w:color w:val="231F20"/>
          <w:spacing w:val="-44"/>
          <w:w w:val="107"/>
          <w:position w:val="11"/>
        </w:rPr>
        <w:t>0</w:t>
      </w:r>
      <w:r>
        <w:rPr>
          <w:color w:val="231F20"/>
          <w:w w:val="118"/>
        </w:rPr>
        <w:t>o</w:t>
      </w:r>
      <w:r>
        <w:rPr>
          <w:color w:val="231F20"/>
          <w:spacing w:val="-60"/>
          <w:w w:val="153"/>
        </w:rPr>
        <w:t>w</w:t>
      </w:r>
      <w:r>
        <w:rPr>
          <w:color w:val="231F20"/>
          <w:w w:val="117"/>
          <w:position w:val="11"/>
        </w:rPr>
        <w:t>A</w:t>
      </w:r>
      <w:r>
        <w:rPr>
          <w:color w:val="231F20"/>
          <w:spacing w:val="-49"/>
          <w:w w:val="122"/>
          <w:position w:val="11"/>
        </w:rPr>
        <w:t>P</w:t>
      </w:r>
      <w:r>
        <w:rPr>
          <w:color w:val="231F20"/>
          <w:w w:val="90"/>
        </w:rPr>
        <w:t>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3"/>
          <w:w w:val="122"/>
          <w:position w:val="11"/>
        </w:rPr>
        <w:t>P</w:t>
      </w:r>
      <w:r>
        <w:rPr>
          <w:color w:val="231F20"/>
          <w:w w:val="70"/>
        </w:rPr>
        <w:t>t</w:t>
      </w:r>
      <w:r>
        <w:rPr>
          <w:color w:val="231F20"/>
          <w:spacing w:val="-22"/>
          <w:w w:val="117"/>
        </w:rPr>
        <w:t>h</w:t>
      </w:r>
      <w:r>
        <w:rPr>
          <w:color w:val="231F20"/>
          <w:spacing w:val="-44"/>
          <w:w w:val="145"/>
          <w:position w:val="11"/>
        </w:rPr>
        <w:t>Q</w:t>
      </w:r>
      <w:r>
        <w:rPr>
          <w:color w:val="231F20"/>
          <w:spacing w:val="-5"/>
          <w:w w:val="107"/>
        </w:rPr>
        <w:t>e</w:t>
      </w:r>
      <w:r>
        <w:rPr>
          <w:color w:val="231F20"/>
          <w:spacing w:val="-30"/>
          <w:w w:val="121"/>
          <w:position w:val="11"/>
        </w:rPr>
        <w:t>R</w:t>
      </w:r>
      <w:r>
        <w:rPr>
          <w:color w:val="231F20"/>
          <w:spacing w:val="-4"/>
          <w:w w:val="118"/>
        </w:rPr>
        <w:t>u</w:t>
      </w:r>
      <w:r>
        <w:rPr>
          <w:color w:val="231F20"/>
          <w:spacing w:val="-42"/>
          <w:w w:val="99"/>
          <w:position w:val="11"/>
        </w:rPr>
        <w:t>c</w:t>
      </w:r>
      <w:r>
        <w:rPr>
          <w:color w:val="231F20"/>
          <w:spacing w:val="-1"/>
          <w:w w:val="90"/>
        </w:rPr>
        <w:t>s</w:t>
      </w:r>
      <w:r>
        <w:rPr>
          <w:color w:val="231F20"/>
          <w:spacing w:val="-53"/>
          <w:w w:val="118"/>
          <w:position w:val="11"/>
        </w:rPr>
        <w:t>o</w:t>
      </w:r>
      <w:r>
        <w:rPr>
          <w:color w:val="231F20"/>
          <w:spacing w:val="4"/>
          <w:w w:val="107"/>
        </w:rPr>
        <w:t>e</w:t>
      </w:r>
      <w:r>
        <w:rPr>
          <w:color w:val="231F20"/>
          <w:spacing w:val="-39"/>
          <w:w w:val="121"/>
          <w:position w:val="11"/>
        </w:rPr>
        <w:t>d</w:t>
      </w:r>
      <w:r>
        <w:rPr>
          <w:color w:val="231F20"/>
          <w:spacing w:val="-15"/>
          <w:w w:val="118"/>
        </w:rPr>
        <w:t>o</w:t>
      </w:r>
      <w:r>
        <w:rPr>
          <w:color w:val="231F20"/>
          <w:spacing w:val="-34"/>
          <w:w w:val="107"/>
          <w:position w:val="11"/>
        </w:rPr>
        <w:t>e</w:t>
      </w:r>
      <w:r>
        <w:rPr>
          <w:color w:val="231F20"/>
          <w:w w:val="59"/>
        </w:rPr>
        <w:t>f</w:t>
      </w:r>
      <w:r>
        <w:rPr>
          <w:color w:val="231F20"/>
          <w:spacing w:val="-26"/>
        </w:rPr>
        <w:t xml:space="preserve"> </w:t>
      </w:r>
      <w:r>
        <w:rPr>
          <w:color w:val="231F20"/>
          <w:w w:val="105"/>
        </w:rPr>
        <w:t>mobile</w:t>
      </w:r>
      <w:r>
        <w:rPr>
          <w:color w:val="231F20"/>
          <w:spacing w:val="-26"/>
        </w:rPr>
        <w:t xml:space="preserve"> </w:t>
      </w:r>
      <w:r>
        <w:rPr>
          <w:color w:val="231F20"/>
          <w:w w:val="117"/>
        </w:rPr>
        <w:t>app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  <w:w w:val="59"/>
        </w:rPr>
        <w:t>f</w:t>
      </w:r>
      <w:r>
        <w:rPr>
          <w:color w:val="231F20"/>
          <w:spacing w:val="-2"/>
          <w:w w:val="107"/>
        </w:rPr>
        <w:t>e</w:t>
      </w:r>
      <w:r>
        <w:rPr>
          <w:color w:val="231F20"/>
          <w:spacing w:val="-2"/>
          <w:w w:val="109"/>
        </w:rPr>
        <w:t>a</w:t>
      </w:r>
      <w:r>
        <w:rPr>
          <w:color w:val="231F20"/>
          <w:w w:val="86"/>
        </w:rPr>
        <w:t>tu</w:t>
      </w:r>
      <w:r>
        <w:rPr>
          <w:color w:val="231F20"/>
          <w:spacing w:val="-1"/>
          <w:w w:val="86"/>
        </w:rPr>
        <w:t>r</w:t>
      </w:r>
      <w:r>
        <w:rPr>
          <w:color w:val="231F20"/>
          <w:w w:val="87"/>
        </w:rPr>
        <w:t>es)</w:t>
      </w:r>
    </w:p>
    <w:p>
      <w:pPr>
        <w:pStyle w:val="3"/>
        <w:spacing w:before="162"/>
        <w:ind w:left="256"/>
      </w:pPr>
      <w:r>
        <w:rPr>
          <w:color w:val="231F20"/>
          <w:spacing w:val="-54"/>
          <w:w w:val="107"/>
        </w:rPr>
        <w:t>1</w:t>
      </w:r>
      <w:r>
        <w:rPr>
          <w:color w:val="231F20"/>
          <w:spacing w:val="-3"/>
          <w:w w:val="117"/>
          <w:position w:val="-11"/>
        </w:rPr>
        <w:t>A</w:t>
      </w:r>
      <w:r>
        <w:rPr>
          <w:color w:val="231F20"/>
          <w:spacing w:val="-23"/>
          <w:w w:val="50"/>
        </w:rPr>
        <w:t>.</w:t>
      </w:r>
      <w:r>
        <w:rPr>
          <w:color w:val="231F20"/>
          <w:spacing w:val="-11"/>
          <w:w w:val="118"/>
          <w:position w:val="-11"/>
        </w:rPr>
        <w:t>n</w:t>
      </w:r>
      <w:r>
        <w:rPr>
          <w:color w:val="231F20"/>
          <w:spacing w:val="-48"/>
          <w:w w:val="116"/>
        </w:rPr>
        <w:t>S</w:t>
      </w:r>
      <w:r>
        <w:rPr>
          <w:color w:val="231F20"/>
          <w:spacing w:val="-11"/>
          <w:w w:val="121"/>
          <w:position w:val="-11"/>
        </w:rPr>
        <w:t>d</w:t>
      </w:r>
      <w:r>
        <w:rPr>
          <w:color w:val="231F20"/>
          <w:spacing w:val="-40"/>
          <w:w w:val="99"/>
        </w:rPr>
        <w:t>c</w:t>
      </w:r>
      <w:r>
        <w:rPr>
          <w:color w:val="231F20"/>
          <w:spacing w:val="-2"/>
          <w:w w:val="71"/>
          <w:position w:val="-11"/>
        </w:rPr>
        <w:t>r</w:t>
      </w:r>
      <w:r>
        <w:rPr>
          <w:color w:val="231F20"/>
          <w:spacing w:val="-54"/>
          <w:w w:val="118"/>
          <w:position w:val="-11"/>
        </w:rPr>
        <w:t>o</w:t>
      </w:r>
      <w:r>
        <w:rPr>
          <w:color w:val="231F20"/>
          <w:spacing w:val="-1"/>
          <w:w w:val="109"/>
        </w:rPr>
        <w:t>a</w:t>
      </w:r>
      <w:r>
        <w:rPr>
          <w:color w:val="231F20"/>
          <w:spacing w:val="-23"/>
          <w:w w:val="51"/>
          <w:position w:val="-11"/>
        </w:rPr>
        <w:t>i</w:t>
      </w:r>
      <w:r>
        <w:rPr>
          <w:color w:val="231F20"/>
          <w:spacing w:val="-37"/>
          <w:w w:val="118"/>
        </w:rPr>
        <w:t>n</w:t>
      </w:r>
      <w:r>
        <w:rPr>
          <w:color w:val="231F20"/>
          <w:spacing w:val="3"/>
          <w:w w:val="121"/>
          <w:position w:val="-11"/>
        </w:rPr>
        <w:t>d</w:t>
      </w:r>
      <w:r>
        <w:rPr>
          <w:color w:val="231F20"/>
          <w:spacing w:val="-17"/>
          <w:w w:val="70"/>
        </w:rPr>
        <w:t>t</w:t>
      </w:r>
      <w:r>
        <w:rPr>
          <w:color w:val="231F20"/>
          <w:spacing w:val="-27"/>
          <w:w w:val="90"/>
          <w:position w:val="-11"/>
        </w:rPr>
        <w:t>s</w:t>
      </w:r>
      <w:r>
        <w:rPr>
          <w:color w:val="231F20"/>
          <w:spacing w:val="-35"/>
          <w:w w:val="117"/>
        </w:rPr>
        <w:t>h</w:t>
      </w:r>
      <w:r>
        <w:rPr>
          <w:color w:val="231F20"/>
          <w:spacing w:val="-2"/>
          <w:w w:val="70"/>
          <w:position w:val="-11"/>
        </w:rPr>
        <w:t>t</w:t>
      </w:r>
      <w:r>
        <w:rPr>
          <w:color w:val="231F20"/>
          <w:spacing w:val="-57"/>
          <w:w w:val="118"/>
          <w:position w:val="-11"/>
        </w:rPr>
        <w:t>o</w:t>
      </w:r>
      <w:r>
        <w:rPr>
          <w:color w:val="231F20"/>
          <w:spacing w:val="2"/>
          <w:w w:val="107"/>
        </w:rPr>
        <w:t>e</w:t>
      </w:r>
      <w:r>
        <w:rPr>
          <w:color w:val="231F20"/>
          <w:spacing w:val="-12"/>
          <w:w w:val="71"/>
          <w:position w:val="-11"/>
        </w:rPr>
        <w:t>r</w:t>
      </w:r>
      <w:r>
        <w:rPr>
          <w:color w:val="231F20"/>
          <w:spacing w:val="-62"/>
          <w:w w:val="145"/>
        </w:rPr>
        <w:t>Q</w:t>
      </w:r>
      <w:r>
        <w:rPr>
          <w:color w:val="231F20"/>
          <w:w w:val="107"/>
          <w:position w:val="-11"/>
        </w:rPr>
        <w:t>e</w:t>
      </w:r>
      <w:r>
        <w:rPr>
          <w:color w:val="231F20"/>
          <w:spacing w:val="-40"/>
          <w:position w:val="-11"/>
        </w:rPr>
        <w:t xml:space="preserve"> </w:t>
      </w:r>
      <w:r>
        <w:rPr>
          <w:color w:val="231F20"/>
          <w:spacing w:val="-49"/>
          <w:w w:val="121"/>
        </w:rPr>
        <w:t>R</w:t>
      </w:r>
      <w:r>
        <w:rPr>
          <w:color w:val="231F20"/>
          <w:w w:val="95"/>
          <w:position w:val="-11"/>
        </w:rPr>
        <w:t>o</w:t>
      </w:r>
      <w:r>
        <w:rPr>
          <w:color w:val="231F20"/>
          <w:spacing w:val="-20"/>
          <w:w w:val="95"/>
          <w:position w:val="-11"/>
        </w:rPr>
        <w:t>r</w:t>
      </w:r>
      <w:r>
        <w:rPr>
          <w:color w:val="231F20"/>
          <w:spacing w:val="-9"/>
          <w:w w:val="99"/>
        </w:rPr>
        <w:t>c</w:t>
      </w:r>
      <w:r>
        <w:rPr>
          <w:color w:val="231F20"/>
          <w:spacing w:val="-51"/>
          <w:w w:val="117"/>
          <w:position w:val="-11"/>
        </w:rPr>
        <w:t>A</w:t>
      </w:r>
      <w:r>
        <w:rPr>
          <w:color w:val="231F20"/>
          <w:spacing w:val="-9"/>
          <w:w w:val="118"/>
        </w:rPr>
        <w:t>o</w:t>
      </w:r>
      <w:r>
        <w:rPr>
          <w:color w:val="231F20"/>
          <w:spacing w:val="-50"/>
          <w:w w:val="122"/>
          <w:position w:val="-11"/>
        </w:rPr>
        <w:t>P</w:t>
      </w:r>
      <w:r>
        <w:rPr>
          <w:color w:val="231F20"/>
          <w:spacing w:val="-11"/>
          <w:w w:val="121"/>
        </w:rPr>
        <w:t>d</w:t>
      </w:r>
      <w:r>
        <w:rPr>
          <w:color w:val="231F20"/>
          <w:spacing w:val="-49"/>
          <w:w w:val="122"/>
          <w:position w:val="-11"/>
        </w:rPr>
        <w:t>P</w:t>
      </w:r>
      <w:r>
        <w:rPr>
          <w:color w:val="231F20"/>
          <w:w w:val="107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6"/>
          <w:w w:val="90"/>
          <w:position w:val="-11"/>
        </w:rPr>
        <w:t>s</w:t>
      </w:r>
      <w:r>
        <w:rPr>
          <w:color w:val="231F20"/>
          <w:spacing w:val="-22"/>
          <w:w w:val="109"/>
        </w:rPr>
        <w:t>a</w:t>
      </w:r>
      <w:r>
        <w:rPr>
          <w:color w:val="231F20"/>
          <w:spacing w:val="-12"/>
          <w:w w:val="70"/>
          <w:position w:val="-11"/>
        </w:rPr>
        <w:t>t</w:t>
      </w:r>
      <w:r>
        <w:rPr>
          <w:color w:val="231F20"/>
          <w:spacing w:val="-51"/>
          <w:w w:val="120"/>
        </w:rPr>
        <w:t>b</w:t>
      </w:r>
      <w:r>
        <w:rPr>
          <w:color w:val="231F20"/>
          <w:spacing w:val="-7"/>
          <w:w w:val="118"/>
          <w:position w:val="-11"/>
        </w:rPr>
        <w:t>o</w:t>
      </w:r>
      <w:r>
        <w:rPr>
          <w:color w:val="231F20"/>
          <w:spacing w:val="-53"/>
          <w:w w:val="118"/>
        </w:rPr>
        <w:t>o</w:t>
      </w:r>
      <w:r>
        <w:rPr>
          <w:color w:val="231F20"/>
          <w:spacing w:val="-2"/>
          <w:w w:val="71"/>
          <w:position w:val="-11"/>
        </w:rPr>
        <w:t>r</w:t>
      </w:r>
      <w:r>
        <w:rPr>
          <w:color w:val="231F20"/>
          <w:spacing w:val="-34"/>
          <w:w w:val="107"/>
          <w:position w:val="-11"/>
        </w:rPr>
        <w:t>e</w:t>
      </w:r>
      <w:r>
        <w:rPr>
          <w:color w:val="231F20"/>
          <w:spacing w:val="2"/>
          <w:w w:val="97"/>
        </w:rPr>
        <w:t>v</w:t>
      </w:r>
      <w:r>
        <w:rPr>
          <w:color w:val="231F20"/>
          <w:spacing w:val="-50"/>
          <w:w w:val="107"/>
        </w:rPr>
        <w:t>e</w:t>
      </w:r>
      <w:r>
        <w:rPr>
          <w:color w:val="231F20"/>
          <w:spacing w:val="-2"/>
          <w:w w:val="70"/>
          <w:position w:val="-11"/>
        </w:rPr>
        <w:t>t</w:t>
      </w:r>
      <w:r>
        <w:rPr>
          <w:color w:val="231F20"/>
          <w:spacing w:val="-18"/>
          <w:w w:val="118"/>
          <w:position w:val="-11"/>
        </w:rPr>
        <w:t>o</w:t>
      </w:r>
      <w:r>
        <w:rPr>
          <w:color w:val="231F20"/>
          <w:spacing w:val="1"/>
          <w:w w:val="70"/>
        </w:rPr>
        <w:t>t</w:t>
      </w:r>
      <w:r>
        <w:rPr>
          <w:color w:val="231F20"/>
          <w:spacing w:val="-57"/>
          <w:w w:val="118"/>
        </w:rPr>
        <w:t>o</w:t>
      </w:r>
      <w:r>
        <w:rPr>
          <w:color w:val="231F20"/>
          <w:w w:val="121"/>
          <w:position w:val="-11"/>
        </w:rPr>
        <w:t>d</w:t>
      </w:r>
      <w:r>
        <w:rPr>
          <w:color w:val="231F20"/>
          <w:spacing w:val="-37"/>
          <w:w w:val="118"/>
          <w:position w:val="-11"/>
        </w:rPr>
        <w:t>o</w:t>
      </w:r>
      <w:r>
        <w:rPr>
          <w:color w:val="231F20"/>
          <w:spacing w:val="-24"/>
          <w:w w:val="121"/>
        </w:rPr>
        <w:t>d</w:t>
      </w:r>
      <w:r>
        <w:rPr>
          <w:color w:val="231F20"/>
          <w:spacing w:val="-51"/>
          <w:w w:val="153"/>
          <w:position w:val="-11"/>
        </w:rPr>
        <w:t>w</w:t>
      </w:r>
      <w:r>
        <w:rPr>
          <w:color w:val="231F20"/>
          <w:spacing w:val="-9"/>
          <w:w w:val="118"/>
        </w:rPr>
        <w:t>o</w:t>
      </w:r>
      <w:r>
        <w:rPr>
          <w:color w:val="231F20"/>
          <w:spacing w:val="-49"/>
          <w:w w:val="118"/>
          <w:position w:val="-11"/>
        </w:rPr>
        <w:t>n</w:t>
      </w:r>
      <w:r>
        <w:rPr>
          <w:color w:val="231F20"/>
          <w:spacing w:val="-29"/>
          <w:w w:val="153"/>
        </w:rPr>
        <w:t>w</w:t>
      </w:r>
      <w:r>
        <w:rPr>
          <w:color w:val="231F20"/>
          <w:w w:val="53"/>
          <w:position w:val="-11"/>
        </w:rPr>
        <w:t>l</w:t>
      </w:r>
      <w:r>
        <w:rPr>
          <w:color w:val="231F20"/>
          <w:spacing w:val="-56"/>
          <w:w w:val="118"/>
          <w:position w:val="-11"/>
        </w:rPr>
        <w:t>o</w:t>
      </w:r>
      <w:r>
        <w:rPr>
          <w:color w:val="231F20"/>
          <w:spacing w:val="-6"/>
          <w:w w:val="118"/>
        </w:rPr>
        <w:t>n</w:t>
      </w:r>
      <w:r>
        <w:rPr>
          <w:color w:val="231F20"/>
          <w:spacing w:val="-47"/>
          <w:w w:val="109"/>
          <w:position w:val="-11"/>
        </w:rPr>
        <w:t>a</w:t>
      </w:r>
      <w:r>
        <w:rPr>
          <w:color w:val="231F20"/>
          <w:spacing w:val="2"/>
          <w:w w:val="53"/>
        </w:rPr>
        <w:t>l</w:t>
      </w:r>
      <w:r>
        <w:rPr>
          <w:color w:val="231F20"/>
          <w:spacing w:val="-42"/>
          <w:w w:val="118"/>
        </w:rPr>
        <w:t>o</w:t>
      </w:r>
      <w:r>
        <w:rPr>
          <w:color w:val="231F20"/>
          <w:spacing w:val="-19"/>
          <w:w w:val="121"/>
          <w:position w:val="-11"/>
        </w:rPr>
        <w:t>d</w:t>
      </w:r>
      <w:r>
        <w:rPr>
          <w:color w:val="231F20"/>
          <w:spacing w:val="-15"/>
          <w:w w:val="109"/>
        </w:rPr>
        <w:t>a</w:t>
      </w:r>
      <w:r>
        <w:rPr>
          <w:color w:val="231F20"/>
          <w:spacing w:val="-39"/>
          <w:w w:val="109"/>
          <w:position w:val="-11"/>
        </w:rPr>
        <w:t>a</w:t>
      </w:r>
      <w:r>
        <w:rPr>
          <w:color w:val="231F20"/>
          <w:spacing w:val="-23"/>
          <w:w w:val="121"/>
        </w:rPr>
        <w:t>d</w:t>
      </w:r>
      <w:r>
        <w:rPr>
          <w:color w:val="231F20"/>
          <w:spacing w:val="-11"/>
          <w:w w:val="118"/>
          <w:position w:val="-11"/>
        </w:rPr>
        <w:t>n</w:t>
      </w:r>
      <w:r>
        <w:rPr>
          <w:color w:val="231F20"/>
          <w:spacing w:val="-50"/>
          <w:w w:val="118"/>
        </w:rPr>
        <w:t>o</w:t>
      </w:r>
      <w:r>
        <w:rPr>
          <w:color w:val="231F20"/>
          <w:spacing w:val="-10"/>
          <w:w w:val="121"/>
          <w:position w:val="-11"/>
        </w:rPr>
        <w:t>d</w:t>
      </w:r>
      <w:r>
        <w:rPr>
          <w:color w:val="231F20"/>
          <w:spacing w:val="-5"/>
          <w:w w:val="71"/>
        </w:rPr>
        <w:t>r</w:t>
      </w:r>
      <w:r>
        <w:rPr>
          <w:color w:val="231F20"/>
          <w:w w:val="51"/>
          <w:position w:val="-11"/>
        </w:rPr>
        <w:t>i</w:t>
      </w:r>
      <w:r>
        <w:rPr>
          <w:color w:val="231F20"/>
          <w:spacing w:val="-54"/>
          <w:w w:val="118"/>
          <w:position w:val="-11"/>
        </w:rPr>
        <w:t>n</w:t>
      </w:r>
      <w:r>
        <w:rPr>
          <w:color w:val="231F20"/>
          <w:spacing w:val="2"/>
          <w:w w:val="90"/>
        </w:rPr>
        <w:t>s</w:t>
      </w:r>
      <w:r>
        <w:rPr>
          <w:color w:val="231F20"/>
          <w:spacing w:val="-48"/>
          <w:w w:val="107"/>
        </w:rPr>
        <w:t>e</w:t>
      </w:r>
      <w:r>
        <w:rPr>
          <w:color w:val="231F20"/>
          <w:spacing w:val="-3"/>
          <w:w w:val="90"/>
          <w:position w:val="-11"/>
        </w:rPr>
        <w:t>s</w:t>
      </w:r>
      <w:r>
        <w:rPr>
          <w:color w:val="231F20"/>
          <w:spacing w:val="-30"/>
          <w:w w:val="70"/>
          <w:position w:val="-11"/>
        </w:rPr>
        <w:t>t</w:t>
      </w:r>
      <w:r>
        <w:rPr>
          <w:color w:val="231F20"/>
          <w:spacing w:val="-28"/>
          <w:w w:val="109"/>
        </w:rPr>
        <w:t>a</w:t>
      </w:r>
      <w:r>
        <w:rPr>
          <w:color w:val="231F20"/>
          <w:spacing w:val="-26"/>
          <w:w w:val="109"/>
          <w:position w:val="-11"/>
        </w:rPr>
        <w:t>a</w:t>
      </w:r>
      <w:r>
        <w:rPr>
          <w:color w:val="231F20"/>
          <w:spacing w:val="-11"/>
          <w:w w:val="71"/>
        </w:rPr>
        <w:t>r</w:t>
      </w:r>
      <w:r>
        <w:rPr>
          <w:color w:val="231F20"/>
          <w:spacing w:val="-15"/>
          <w:w w:val="53"/>
          <w:position w:val="-11"/>
        </w:rPr>
        <w:t>l</w:t>
      </w:r>
      <w:r>
        <w:rPr>
          <w:color w:val="231F20"/>
          <w:spacing w:val="-36"/>
          <w:w w:val="99"/>
        </w:rPr>
        <w:t>c</w:t>
      </w:r>
      <w:r>
        <w:rPr>
          <w:color w:val="231F20"/>
          <w:w w:val="53"/>
          <w:position w:val="-11"/>
        </w:rPr>
        <w:t>l</w:t>
      </w:r>
      <w:r>
        <w:rPr>
          <w:color w:val="231F20"/>
          <w:spacing w:val="-15"/>
          <w:w w:val="50"/>
          <w:position w:val="-11"/>
        </w:rPr>
        <w:t>.</w:t>
      </w:r>
      <w:r>
        <w:rPr>
          <w:color w:val="231F20"/>
          <w:spacing w:val="-24"/>
          <w:w w:val="117"/>
        </w:rPr>
        <w:t>h</w:t>
      </w:r>
      <w:r>
        <w:rPr>
          <w:color w:val="231F20"/>
          <w:spacing w:val="2"/>
          <w:w w:val="119"/>
        </w:rPr>
        <w:t>“W</w:t>
      </w:r>
      <w:r>
        <w:rPr>
          <w:color w:val="231F20"/>
          <w:w w:val="119"/>
        </w:rPr>
        <w:t>e</w:t>
      </w:r>
      <w:r>
        <w:rPr>
          <w:color w:val="231F20"/>
          <w:spacing w:val="2"/>
          <w:w w:val="73"/>
        </w:rPr>
        <w:t>arﬁ</w:t>
      </w:r>
      <w:r>
        <w:rPr>
          <w:color w:val="231F20"/>
          <w:w w:val="73"/>
        </w:rPr>
        <w:t>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88"/>
        </w:rPr>
        <w:t>2.0</w:t>
      </w:r>
      <w:r>
        <w:rPr>
          <w:color w:val="231F20"/>
          <w:spacing w:val="-24"/>
        </w:rPr>
        <w:t>”</w:t>
      </w:r>
      <w:r>
        <w:rPr>
          <w:color w:val="231F20"/>
          <w:spacing w:val="2"/>
          <w:w w:val="85"/>
        </w:rPr>
        <w:t>in</w:t>
      </w:r>
    </w:p>
    <w:p>
      <w:pPr>
        <w:spacing w:before="38" w:line="225" w:lineRule="auto"/>
        <w:ind w:left="256" w:right="212" w:firstLine="0"/>
        <w:jc w:val="left"/>
        <w:rPr>
          <w:sz w:val="10"/>
        </w:rPr>
      </w:pPr>
      <w:r>
        <w:rPr>
          <w:color w:val="231F20"/>
          <w:spacing w:val="-54"/>
          <w:w w:val="107"/>
          <w:position w:val="12"/>
          <w:sz w:val="10"/>
        </w:rPr>
        <w:t>2</w:t>
      </w:r>
      <w:r>
        <w:rPr>
          <w:color w:val="231F20"/>
          <w:spacing w:val="-1"/>
          <w:w w:val="109"/>
          <w:sz w:val="10"/>
        </w:rPr>
        <w:t>a</w:t>
      </w:r>
      <w:r>
        <w:rPr>
          <w:color w:val="231F20"/>
          <w:spacing w:val="-24"/>
          <w:w w:val="50"/>
          <w:position w:val="12"/>
          <w:sz w:val="10"/>
        </w:rPr>
        <w:t>.</w:t>
      </w:r>
      <w:r>
        <w:rPr>
          <w:color w:val="231F20"/>
          <w:spacing w:val="-12"/>
          <w:w w:val="118"/>
          <w:sz w:val="10"/>
        </w:rPr>
        <w:t>n</w:t>
      </w:r>
      <w:r>
        <w:rPr>
          <w:color w:val="231F20"/>
          <w:spacing w:val="-48"/>
          <w:w w:val="122"/>
          <w:position w:val="12"/>
          <w:sz w:val="10"/>
        </w:rPr>
        <w:t>P</w:t>
      </w:r>
      <w:r>
        <w:rPr>
          <w:color w:val="231F20"/>
          <w:spacing w:val="-12"/>
          <w:w w:val="121"/>
          <w:sz w:val="10"/>
        </w:rPr>
        <w:t>d</w:t>
      </w:r>
      <w:r>
        <w:rPr>
          <w:color w:val="231F20"/>
          <w:spacing w:val="1"/>
          <w:w w:val="71"/>
          <w:position w:val="12"/>
          <w:sz w:val="10"/>
        </w:rPr>
        <w:t>r</w:t>
      </w:r>
      <w:r>
        <w:rPr>
          <w:color w:val="231F20"/>
          <w:spacing w:val="1"/>
          <w:w w:val="107"/>
          <w:sz w:val="10"/>
        </w:rPr>
        <w:t>e</w:t>
      </w:r>
      <w:r>
        <w:rPr>
          <w:color w:val="231F20"/>
          <w:spacing w:val="-16"/>
          <w:w w:val="118"/>
          <w:sz w:val="10"/>
        </w:rPr>
        <w:t>n</w:t>
      </w:r>
      <w:r>
        <w:rPr>
          <w:color w:val="231F20"/>
          <w:spacing w:val="-28"/>
          <w:w w:val="90"/>
          <w:position w:val="12"/>
          <w:sz w:val="10"/>
        </w:rPr>
        <w:t>s</w:t>
      </w:r>
      <w:r>
        <w:rPr>
          <w:color w:val="231F20"/>
          <w:w w:val="70"/>
          <w:sz w:val="10"/>
        </w:rPr>
        <w:t>t</w:t>
      </w:r>
      <w:r>
        <w:rPr>
          <w:color w:val="231F20"/>
          <w:spacing w:val="-38"/>
          <w:w w:val="107"/>
          <w:sz w:val="10"/>
        </w:rPr>
        <w:t>e</w:t>
      </w:r>
      <w:r>
        <w:rPr>
          <w:color w:val="231F20"/>
          <w:spacing w:val="-16"/>
          <w:w w:val="109"/>
          <w:position w:val="12"/>
          <w:sz w:val="10"/>
        </w:rPr>
        <w:t>a</w:t>
      </w:r>
      <w:r>
        <w:rPr>
          <w:color w:val="231F20"/>
          <w:spacing w:val="-19"/>
          <w:w w:val="71"/>
          <w:sz w:val="10"/>
        </w:rPr>
        <w:t>r</w:t>
      </w:r>
      <w:r>
        <w:rPr>
          <w:color w:val="231F20"/>
          <w:spacing w:val="-15"/>
          <w:w w:val="118"/>
          <w:position w:val="12"/>
          <w:sz w:val="10"/>
        </w:rPr>
        <w:t>n</w:t>
      </w:r>
      <w:r>
        <w:rPr>
          <w:color w:val="231F20"/>
          <w:spacing w:val="-20"/>
          <w:w w:val="70"/>
          <w:sz w:val="10"/>
        </w:rPr>
        <w:t>t</w:t>
      </w:r>
      <w:r>
        <w:rPr>
          <w:color w:val="231F20"/>
          <w:spacing w:val="-40"/>
          <w:w w:val="121"/>
          <w:position w:val="12"/>
          <w:sz w:val="10"/>
        </w:rPr>
        <w:t>d</w:t>
      </w:r>
      <w:r>
        <w:rPr>
          <w:color w:val="231F20"/>
          <w:spacing w:val="1"/>
          <w:w w:val="117"/>
          <w:sz w:val="10"/>
        </w:rPr>
        <w:t>h</w:t>
      </w:r>
      <w:r>
        <w:rPr>
          <w:color w:val="231F20"/>
          <w:spacing w:val="-51"/>
          <w:w w:val="107"/>
          <w:sz w:val="10"/>
        </w:rPr>
        <w:t>e</w:t>
      </w:r>
      <w:r>
        <w:rPr>
          <w:color w:val="231F20"/>
          <w:spacing w:val="-33"/>
          <w:w w:val="117"/>
          <w:position w:val="12"/>
          <w:sz w:val="10"/>
        </w:rPr>
        <w:t>h</w:t>
      </w:r>
      <w:r>
        <w:rPr>
          <w:color w:val="231F20"/>
          <w:spacing w:val="-67"/>
          <w:sz w:val="10"/>
        </w:rPr>
        <w:t>“</w:t>
      </w:r>
      <w:r>
        <w:rPr>
          <w:color w:val="231F20"/>
          <w:spacing w:val="1"/>
          <w:w w:val="118"/>
          <w:position w:val="12"/>
          <w:sz w:val="10"/>
        </w:rPr>
        <w:t>o</w:t>
      </w:r>
      <w:r>
        <w:rPr>
          <w:color w:val="231F20"/>
          <w:spacing w:val="-19"/>
          <w:w w:val="53"/>
          <w:position w:val="12"/>
          <w:sz w:val="10"/>
        </w:rPr>
        <w:t>l</w:t>
      </w:r>
      <w:r>
        <w:rPr>
          <w:color w:val="231F20"/>
          <w:spacing w:val="-66"/>
          <w:w w:val="171"/>
          <w:sz w:val="10"/>
        </w:rPr>
        <w:t>W</w:t>
      </w:r>
      <w:r>
        <w:rPr>
          <w:color w:val="231F20"/>
          <w:spacing w:val="7"/>
          <w:w w:val="121"/>
          <w:position w:val="12"/>
          <w:sz w:val="10"/>
        </w:rPr>
        <w:t>d</w:t>
      </w:r>
      <w:r>
        <w:rPr>
          <w:color w:val="231F20"/>
          <w:spacing w:val="-37"/>
          <w:w w:val="107"/>
          <w:sz w:val="10"/>
        </w:rPr>
        <w:t>e</w:t>
      </w:r>
      <w:r>
        <w:rPr>
          <w:color w:val="231F20"/>
          <w:spacing w:val="1"/>
          <w:w w:val="70"/>
          <w:position w:val="12"/>
          <w:sz w:val="10"/>
        </w:rPr>
        <w:t>t</w:t>
      </w:r>
      <w:r>
        <w:rPr>
          <w:color w:val="231F20"/>
          <w:spacing w:val="-59"/>
          <w:w w:val="117"/>
          <w:position w:val="12"/>
          <w:sz w:val="10"/>
        </w:rPr>
        <w:t>h</w:t>
      </w:r>
      <w:r>
        <w:rPr>
          <w:color w:val="231F20"/>
          <w:spacing w:val="1"/>
          <w:w w:val="109"/>
          <w:sz w:val="10"/>
        </w:rPr>
        <w:t>a</w:t>
      </w:r>
      <w:r>
        <w:rPr>
          <w:color w:val="231F20"/>
          <w:spacing w:val="-33"/>
          <w:w w:val="71"/>
          <w:sz w:val="10"/>
        </w:rPr>
        <w:t>r</w:t>
      </w:r>
      <w:r>
        <w:rPr>
          <w:color w:val="231F20"/>
          <w:spacing w:val="-20"/>
          <w:w w:val="107"/>
          <w:position w:val="12"/>
          <w:sz w:val="10"/>
        </w:rPr>
        <w:t>e</w:t>
      </w:r>
      <w:r>
        <w:rPr>
          <w:color w:val="231F20"/>
          <w:spacing w:val="-10"/>
          <w:w w:val="106"/>
          <w:sz w:val="10"/>
        </w:rPr>
        <w:t>F</w:t>
      </w:r>
      <w:r>
        <w:rPr>
          <w:color w:val="231F20"/>
          <w:spacing w:val="-24"/>
          <w:w w:val="70"/>
          <w:position w:val="12"/>
          <w:sz w:val="10"/>
        </w:rPr>
        <w:t>t</w:t>
      </w:r>
      <w:r>
        <w:rPr>
          <w:color w:val="231F20"/>
          <w:spacing w:val="-3"/>
          <w:w w:val="51"/>
          <w:sz w:val="10"/>
        </w:rPr>
        <w:t>i</w:t>
      </w:r>
      <w:r>
        <w:rPr>
          <w:color w:val="231F20"/>
          <w:spacing w:val="-56"/>
          <w:w w:val="118"/>
          <w:position w:val="12"/>
          <w:sz w:val="10"/>
        </w:rPr>
        <w:t>o</w:t>
      </w:r>
      <w:r>
        <w:rPr>
          <w:color w:val="231F20"/>
          <w:spacing w:val="1"/>
          <w:w w:val="70"/>
          <w:sz w:val="10"/>
        </w:rPr>
        <w:t>t</w:t>
      </w:r>
      <w:r>
        <w:rPr>
          <w:color w:val="231F20"/>
          <w:spacing w:val="-34"/>
          <w:w w:val="107"/>
          <w:sz w:val="10"/>
        </w:rPr>
        <w:t>2</w:t>
      </w:r>
      <w:r>
        <w:rPr>
          <w:color w:val="231F20"/>
          <w:spacing w:val="-24"/>
          <w:w w:val="118"/>
          <w:position w:val="12"/>
          <w:sz w:val="10"/>
        </w:rPr>
        <w:t>u</w:t>
      </w:r>
      <w:r>
        <w:rPr>
          <w:color w:val="231F20"/>
          <w:spacing w:val="-1"/>
          <w:w w:val="50"/>
          <w:sz w:val="10"/>
        </w:rPr>
        <w:t>.</w:t>
      </w:r>
      <w:r>
        <w:rPr>
          <w:color w:val="231F20"/>
          <w:spacing w:val="-48"/>
          <w:w w:val="99"/>
          <w:position w:val="12"/>
          <w:sz w:val="10"/>
        </w:rPr>
        <w:t>c</w:t>
      </w:r>
      <w:r>
        <w:rPr>
          <w:color w:val="231F20"/>
          <w:spacing w:val="-5"/>
          <w:w w:val="107"/>
          <w:sz w:val="10"/>
        </w:rPr>
        <w:t>0</w:t>
      </w:r>
      <w:r>
        <w:rPr>
          <w:color w:val="231F20"/>
          <w:spacing w:val="-53"/>
          <w:w w:val="117"/>
          <w:position w:val="12"/>
          <w:sz w:val="10"/>
        </w:rPr>
        <w:t>h</w:t>
      </w:r>
      <w:r>
        <w:rPr>
          <w:color w:val="231F20"/>
          <w:spacing w:val="-25"/>
          <w:sz w:val="10"/>
        </w:rPr>
        <w:t>”</w:t>
      </w:r>
      <w:r>
        <w:rPr>
          <w:color w:val="231F20"/>
          <w:spacing w:val="-54"/>
          <w:w w:val="109"/>
          <w:sz w:val="10"/>
        </w:rPr>
        <w:t>a</w:t>
      </w:r>
      <w:r>
        <w:rPr>
          <w:color w:val="231F20"/>
          <w:spacing w:val="-5"/>
          <w:w w:val="120"/>
          <w:position w:val="12"/>
          <w:sz w:val="10"/>
        </w:rPr>
        <w:t>b</w:t>
      </w:r>
      <w:r>
        <w:rPr>
          <w:color w:val="231F20"/>
          <w:spacing w:val="-55"/>
          <w:w w:val="121"/>
          <w:sz w:val="10"/>
        </w:rPr>
        <w:t>p</w:t>
      </w:r>
      <w:r>
        <w:rPr>
          <w:color w:val="231F20"/>
          <w:spacing w:val="-3"/>
          <w:w w:val="118"/>
          <w:position w:val="12"/>
          <w:sz w:val="10"/>
        </w:rPr>
        <w:t>u</w:t>
      </w:r>
      <w:r>
        <w:rPr>
          <w:color w:val="231F20"/>
          <w:spacing w:val="-57"/>
          <w:w w:val="121"/>
          <w:sz w:val="10"/>
        </w:rPr>
        <w:t>p</w:t>
      </w:r>
      <w:r>
        <w:rPr>
          <w:color w:val="231F20"/>
          <w:spacing w:val="-2"/>
          <w:w w:val="70"/>
          <w:position w:val="12"/>
          <w:sz w:val="10"/>
        </w:rPr>
        <w:t>t</w:t>
      </w:r>
      <w:r>
        <w:rPr>
          <w:color w:val="231F20"/>
          <w:spacing w:val="-12"/>
          <w:w w:val="70"/>
          <w:position w:val="12"/>
          <w:sz w:val="10"/>
        </w:rPr>
        <w:t>t</w:t>
      </w:r>
      <w:r>
        <w:rPr>
          <w:color w:val="231F20"/>
          <w:spacing w:val="-14"/>
          <w:w w:val="50"/>
          <w:sz w:val="10"/>
        </w:rPr>
        <w:t>,</w:t>
      </w:r>
      <w:r>
        <w:rPr>
          <w:color w:val="231F20"/>
          <w:spacing w:val="-21"/>
          <w:w w:val="118"/>
          <w:position w:val="12"/>
          <w:sz w:val="10"/>
        </w:rPr>
        <w:t>o</w:t>
      </w:r>
      <w:r>
        <w:rPr>
          <w:color w:val="231F20"/>
          <w:spacing w:val="-24"/>
          <w:w w:val="90"/>
          <w:sz w:val="10"/>
        </w:rPr>
        <w:t>s</w:t>
      </w:r>
      <w:r>
        <w:rPr>
          <w:color w:val="231F20"/>
          <w:spacing w:val="-34"/>
          <w:w w:val="118"/>
          <w:position w:val="12"/>
          <w:sz w:val="10"/>
        </w:rPr>
        <w:t>n</w:t>
      </w:r>
      <w:r>
        <w:rPr>
          <w:color w:val="231F20"/>
          <w:w w:val="107"/>
          <w:sz w:val="10"/>
        </w:rPr>
        <w:t>e</w:t>
      </w:r>
      <w:r>
        <w:rPr>
          <w:color w:val="231F20"/>
          <w:spacing w:val="-51"/>
          <w:w w:val="109"/>
          <w:sz w:val="10"/>
        </w:rPr>
        <w:t>a</w:t>
      </w:r>
      <w:r>
        <w:rPr>
          <w:color w:val="231F20"/>
          <w:w w:val="59"/>
          <w:position w:val="12"/>
          <w:sz w:val="10"/>
        </w:rPr>
        <w:t>f</w:t>
      </w:r>
      <w:r>
        <w:rPr>
          <w:color w:val="231F20"/>
          <w:spacing w:val="-37"/>
          <w:w w:val="118"/>
          <w:position w:val="12"/>
          <w:sz w:val="10"/>
        </w:rPr>
        <w:t>o</w:t>
      </w:r>
      <w:r>
        <w:rPr>
          <w:color w:val="231F20"/>
          <w:w w:val="71"/>
          <w:sz w:val="10"/>
        </w:rPr>
        <w:t>r</w:t>
      </w:r>
      <w:r>
        <w:rPr>
          <w:color w:val="231F20"/>
          <w:spacing w:val="-49"/>
          <w:w w:val="99"/>
          <w:sz w:val="10"/>
        </w:rPr>
        <w:t>c</w:t>
      </w:r>
      <w:r>
        <w:rPr>
          <w:color w:val="231F20"/>
          <w:w w:val="71"/>
          <w:position w:val="12"/>
          <w:sz w:val="10"/>
        </w:rPr>
        <w:t>r</w:t>
      </w:r>
      <w:r>
        <w:rPr>
          <w:color w:val="231F20"/>
          <w:spacing w:val="-36"/>
          <w:position w:val="12"/>
          <w:sz w:val="10"/>
        </w:rPr>
        <w:t xml:space="preserve"> </w:t>
      </w:r>
      <w:r>
        <w:rPr>
          <w:color w:val="231F20"/>
          <w:spacing w:val="-49"/>
          <w:w w:val="117"/>
          <w:sz w:val="10"/>
        </w:rPr>
        <w:t>h</w:t>
      </w:r>
      <w:r>
        <w:rPr>
          <w:color w:val="231F20"/>
          <w:w w:val="107"/>
          <w:position w:val="12"/>
          <w:sz w:val="10"/>
        </w:rPr>
        <w:t>3</w:t>
      </w:r>
      <w:r>
        <w:rPr>
          <w:color w:val="231F20"/>
          <w:spacing w:val="-29"/>
          <w:position w:val="12"/>
          <w:sz w:val="10"/>
        </w:rPr>
        <w:t xml:space="preserve"> </w:t>
      </w:r>
      <w:r>
        <w:rPr>
          <w:color w:val="231F20"/>
          <w:spacing w:val="-27"/>
          <w:w w:val="59"/>
          <w:sz w:val="10"/>
        </w:rPr>
        <w:t>f</w:t>
      </w:r>
      <w:r>
        <w:rPr>
          <w:color w:val="231F20"/>
          <w:spacing w:val="-18"/>
          <w:w w:val="90"/>
          <w:position w:val="12"/>
          <w:sz w:val="10"/>
        </w:rPr>
        <w:t>s</w:t>
      </w:r>
      <w:r>
        <w:rPr>
          <w:color w:val="231F20"/>
          <w:spacing w:val="-41"/>
          <w:w w:val="118"/>
          <w:sz w:val="10"/>
        </w:rPr>
        <w:t>o</w:t>
      </w:r>
      <w:r>
        <w:rPr>
          <w:color w:val="231F20"/>
          <w:spacing w:val="-12"/>
          <w:w w:val="107"/>
          <w:position w:val="12"/>
          <w:sz w:val="10"/>
        </w:rPr>
        <w:t>e</w:t>
      </w:r>
      <w:r>
        <w:rPr>
          <w:color w:val="231F20"/>
          <w:spacing w:val="-24"/>
          <w:w w:val="71"/>
          <w:sz w:val="10"/>
        </w:rPr>
        <w:t>r</w:t>
      </w:r>
      <w:r>
        <w:rPr>
          <w:color w:val="231F20"/>
          <w:spacing w:val="-1"/>
          <w:w w:val="99"/>
          <w:position w:val="12"/>
          <w:sz w:val="10"/>
        </w:rPr>
        <w:t>c</w:t>
      </w:r>
      <w:r>
        <w:rPr>
          <w:color w:val="231F20"/>
          <w:spacing w:val="-60"/>
          <w:w w:val="118"/>
          <w:position w:val="12"/>
          <w:sz w:val="10"/>
        </w:rPr>
        <w:t>o</w:t>
      </w:r>
      <w:r>
        <w:rPr>
          <w:color w:val="231F20"/>
          <w:spacing w:val="1"/>
          <w:w w:val="70"/>
          <w:sz w:val="10"/>
        </w:rPr>
        <w:t>t</w:t>
      </w:r>
      <w:r>
        <w:rPr>
          <w:color w:val="231F20"/>
          <w:spacing w:val="-36"/>
          <w:w w:val="117"/>
          <w:sz w:val="10"/>
        </w:rPr>
        <w:t>h</w:t>
      </w:r>
      <w:r>
        <w:rPr>
          <w:color w:val="231F20"/>
          <w:spacing w:val="-22"/>
          <w:w w:val="118"/>
          <w:position w:val="12"/>
          <w:sz w:val="10"/>
        </w:rPr>
        <w:t>n</w:t>
      </w:r>
      <w:r>
        <w:rPr>
          <w:color w:val="231F20"/>
          <w:spacing w:val="-31"/>
          <w:w w:val="107"/>
          <w:sz w:val="10"/>
        </w:rPr>
        <w:t>e</w:t>
      </w:r>
      <w:r>
        <w:rPr>
          <w:color w:val="231F20"/>
          <w:spacing w:val="-4"/>
          <w:w w:val="121"/>
          <w:position w:val="12"/>
          <w:sz w:val="10"/>
        </w:rPr>
        <w:t>d</w:t>
      </w:r>
      <w:r>
        <w:rPr>
          <w:color w:val="231F20"/>
          <w:spacing w:val="-56"/>
          <w:w w:val="121"/>
          <w:sz w:val="10"/>
        </w:rPr>
        <w:t>d</w:t>
      </w:r>
      <w:r>
        <w:rPr>
          <w:color w:val="231F20"/>
          <w:w w:val="90"/>
          <w:position w:val="12"/>
          <w:sz w:val="10"/>
        </w:rPr>
        <w:t>s</w:t>
      </w:r>
      <w:r>
        <w:rPr>
          <w:color w:val="231F20"/>
          <w:spacing w:val="-38"/>
          <w:position w:val="12"/>
          <w:sz w:val="10"/>
        </w:rPr>
        <w:t xml:space="preserve"> </w:t>
      </w:r>
      <w:r>
        <w:rPr>
          <w:color w:val="231F20"/>
          <w:spacing w:val="-42"/>
          <w:w w:val="107"/>
          <w:sz w:val="10"/>
        </w:rPr>
        <w:t>e</w:t>
      </w:r>
      <w:r>
        <w:rPr>
          <w:color w:val="231F20"/>
          <w:spacing w:val="-1"/>
          <w:w w:val="70"/>
          <w:position w:val="12"/>
          <w:sz w:val="10"/>
        </w:rPr>
        <w:t>t</w:t>
      </w:r>
      <w:r>
        <w:rPr>
          <w:color w:val="231F20"/>
          <w:spacing w:val="-50"/>
          <w:w w:val="118"/>
          <w:position w:val="12"/>
          <w:sz w:val="10"/>
        </w:rPr>
        <w:t>o</w:t>
      </w:r>
      <w:r>
        <w:rPr>
          <w:color w:val="231F20"/>
          <w:spacing w:val="1"/>
          <w:w w:val="97"/>
          <w:sz w:val="10"/>
        </w:rPr>
        <w:t>v</w:t>
      </w:r>
      <w:r>
        <w:rPr>
          <w:color w:val="231F20"/>
          <w:spacing w:val="-2"/>
          <w:w w:val="51"/>
          <w:sz w:val="10"/>
        </w:rPr>
        <w:t>i</w:t>
      </w:r>
      <w:r>
        <w:rPr>
          <w:color w:val="231F20"/>
          <w:spacing w:val="-32"/>
          <w:w w:val="70"/>
          <w:position w:val="12"/>
          <w:sz w:val="10"/>
        </w:rPr>
        <w:t>t</w:t>
      </w:r>
      <w:r>
        <w:rPr>
          <w:color w:val="231F20"/>
          <w:spacing w:val="-18"/>
          <w:w w:val="99"/>
          <w:sz w:val="10"/>
        </w:rPr>
        <w:t>c</w:t>
      </w:r>
      <w:r>
        <w:rPr>
          <w:color w:val="231F20"/>
          <w:spacing w:val="-42"/>
          <w:w w:val="118"/>
          <w:position w:val="12"/>
          <w:sz w:val="10"/>
        </w:rPr>
        <w:t>u</w:t>
      </w:r>
      <w:r>
        <w:rPr>
          <w:color w:val="231F20"/>
          <w:spacing w:val="-11"/>
          <w:w w:val="107"/>
          <w:sz w:val="10"/>
        </w:rPr>
        <w:t>e</w:t>
      </w:r>
      <w:r>
        <w:rPr>
          <w:color w:val="231F20"/>
          <w:w w:val="71"/>
          <w:position w:val="12"/>
          <w:sz w:val="10"/>
        </w:rPr>
        <w:t>r</w:t>
      </w:r>
      <w:r>
        <w:rPr>
          <w:color w:val="231F20"/>
          <w:spacing w:val="-55"/>
          <w:w w:val="109"/>
          <w:sz w:val="10"/>
        </w:rPr>
        <w:t>a</w:t>
      </w:r>
      <w:r>
        <w:rPr>
          <w:color w:val="231F20"/>
          <w:spacing w:val="-4"/>
          <w:w w:val="118"/>
          <w:position w:val="12"/>
          <w:sz w:val="10"/>
        </w:rPr>
        <w:t>n</w:t>
      </w:r>
      <w:r>
        <w:rPr>
          <w:color w:val="231F20"/>
          <w:spacing w:val="-23"/>
          <w:w w:val="99"/>
          <w:sz w:val="10"/>
        </w:rPr>
        <w:t>c</w:t>
      </w:r>
      <w:r>
        <w:rPr>
          <w:color w:val="231F20"/>
          <w:spacing w:val="-4"/>
          <w:w w:val="51"/>
          <w:position w:val="12"/>
          <w:sz w:val="10"/>
        </w:rPr>
        <w:t>i</w:t>
      </w:r>
      <w:r>
        <w:rPr>
          <w:color w:val="231F20"/>
          <w:spacing w:val="-46"/>
          <w:w w:val="99"/>
          <w:sz w:val="10"/>
        </w:rPr>
        <w:t>c</w:t>
      </w:r>
      <w:r>
        <w:rPr>
          <w:color w:val="231F20"/>
          <w:w w:val="70"/>
          <w:position w:val="12"/>
          <w:sz w:val="10"/>
        </w:rPr>
        <w:t>t</w:t>
      </w:r>
      <w:r>
        <w:rPr>
          <w:color w:val="231F20"/>
          <w:spacing w:val="-41"/>
          <w:position w:val="12"/>
          <w:sz w:val="10"/>
        </w:rPr>
        <w:t xml:space="preserve"> </w:t>
      </w:r>
      <w:r>
        <w:rPr>
          <w:color w:val="231F20"/>
          <w:spacing w:val="-45"/>
          <w:w w:val="118"/>
          <w:sz w:val="10"/>
        </w:rPr>
        <w:t>o</w:t>
      </w:r>
      <w:r>
        <w:rPr>
          <w:color w:val="231F20"/>
          <w:spacing w:val="-14"/>
          <w:w w:val="118"/>
          <w:position w:val="12"/>
          <w:sz w:val="10"/>
        </w:rPr>
        <w:t>o</w:t>
      </w:r>
      <w:r>
        <w:rPr>
          <w:color w:val="231F20"/>
          <w:spacing w:val="-22"/>
          <w:w w:val="71"/>
          <w:sz w:val="10"/>
        </w:rPr>
        <w:t>r</w:t>
      </w:r>
      <w:r>
        <w:rPr>
          <w:color w:val="231F20"/>
          <w:spacing w:val="-37"/>
          <w:w w:val="118"/>
          <w:position w:val="12"/>
          <w:sz w:val="10"/>
        </w:rPr>
        <w:t>n</w:t>
      </w:r>
      <w:r>
        <w:rPr>
          <w:color w:val="231F20"/>
          <w:spacing w:val="-23"/>
          <w:w w:val="121"/>
          <w:sz w:val="10"/>
        </w:rPr>
        <w:t>d</w:t>
      </w:r>
      <w:r>
        <w:rPr>
          <w:color w:val="231F20"/>
          <w:spacing w:val="-1"/>
          <w:w w:val="50"/>
          <w:position w:val="12"/>
          <w:sz w:val="10"/>
        </w:rPr>
        <w:t>,</w:t>
      </w:r>
      <w:r>
        <w:rPr>
          <w:color w:val="231F20"/>
          <w:spacing w:val="-1"/>
          <w:w w:val="51"/>
          <w:sz w:val="10"/>
        </w:rPr>
        <w:t>i</w:t>
      </w:r>
      <w:r>
        <w:rPr>
          <w:color w:val="231F20"/>
          <w:spacing w:val="-57"/>
          <w:w w:val="118"/>
          <w:position w:val="12"/>
          <w:sz w:val="10"/>
        </w:rPr>
        <w:t>o</w:t>
      </w:r>
      <w:r>
        <w:rPr>
          <w:color w:val="231F20"/>
          <w:spacing w:val="-2"/>
          <w:w w:val="118"/>
          <w:sz w:val="10"/>
        </w:rPr>
        <w:t>n</w:t>
      </w:r>
      <w:r>
        <w:rPr>
          <w:color w:val="231F20"/>
          <w:spacing w:val="-58"/>
          <w:w w:val="121"/>
          <w:position w:val="12"/>
          <w:sz w:val="10"/>
        </w:rPr>
        <w:t>p</w:t>
      </w:r>
      <w:r>
        <w:rPr>
          <w:color w:val="231F20"/>
          <w:spacing w:val="4"/>
          <w:w w:val="108"/>
          <w:sz w:val="10"/>
        </w:rPr>
        <w:t>g</w:t>
      </w:r>
      <w:r>
        <w:rPr>
          <w:color w:val="231F20"/>
          <w:spacing w:val="-33"/>
          <w:w w:val="107"/>
          <w:position w:val="12"/>
          <w:sz w:val="10"/>
        </w:rPr>
        <w:t>e</w:t>
      </w:r>
      <w:r>
        <w:rPr>
          <w:color w:val="231F20"/>
          <w:spacing w:val="-2"/>
          <w:w w:val="70"/>
          <w:sz w:val="10"/>
        </w:rPr>
        <w:t>t</w:t>
      </w:r>
      <w:r>
        <w:rPr>
          <w:color w:val="231F20"/>
          <w:spacing w:val="-58"/>
          <w:w w:val="118"/>
          <w:position w:val="12"/>
          <w:sz w:val="10"/>
        </w:rPr>
        <w:t>n</w:t>
      </w:r>
      <w:r>
        <w:rPr>
          <w:color w:val="231F20"/>
          <w:w w:val="118"/>
          <w:sz w:val="10"/>
        </w:rPr>
        <w:t xml:space="preserve">o </w:t>
      </w:r>
      <w:r>
        <w:rPr>
          <w:color w:val="231F20"/>
          <w:w w:val="94"/>
          <w:position w:val="-11"/>
          <w:sz w:val="10"/>
        </w:rPr>
        <w:t>th</w:t>
      </w:r>
      <w:r>
        <w:rPr>
          <w:color w:val="231F20"/>
          <w:w w:val="107"/>
          <w:position w:val="-11"/>
          <w:sz w:val="10"/>
        </w:rPr>
        <w:t>e</w:t>
      </w:r>
      <w:r>
        <w:rPr>
          <w:color w:val="231F20"/>
          <w:spacing w:val="-28"/>
          <w:position w:val="-11"/>
          <w:sz w:val="10"/>
        </w:rPr>
        <w:t xml:space="preserve"> </w:t>
      </w:r>
      <w:r>
        <w:rPr>
          <w:color w:val="231F20"/>
          <w:spacing w:val="-44"/>
          <w:w w:val="99"/>
          <w:position w:val="-11"/>
          <w:sz w:val="10"/>
        </w:rPr>
        <w:t>c</w:t>
      </w:r>
      <w:r>
        <w:rPr>
          <w:color w:val="231F20"/>
          <w:spacing w:val="-17"/>
          <w:w w:val="117"/>
          <w:sz w:val="10"/>
        </w:rPr>
        <w:t>A</w:t>
      </w:r>
      <w:r>
        <w:rPr>
          <w:color w:val="231F20"/>
          <w:spacing w:val="-42"/>
          <w:w w:val="118"/>
          <w:position w:val="-11"/>
          <w:sz w:val="10"/>
        </w:rPr>
        <w:t>o</w:t>
      </w:r>
      <w:r>
        <w:rPr>
          <w:color w:val="231F20"/>
          <w:spacing w:val="-21"/>
          <w:w w:val="122"/>
          <w:sz w:val="10"/>
        </w:rPr>
        <w:t>P</w:t>
      </w:r>
      <w:r>
        <w:rPr>
          <w:color w:val="231F20"/>
          <w:spacing w:val="-38"/>
          <w:w w:val="118"/>
          <w:position w:val="-11"/>
          <w:sz w:val="10"/>
        </w:rPr>
        <w:t>n</w:t>
      </w:r>
      <w:r>
        <w:rPr>
          <w:color w:val="231F20"/>
          <w:spacing w:val="-24"/>
          <w:w w:val="122"/>
          <w:sz w:val="10"/>
        </w:rPr>
        <w:t>P</w:t>
      </w:r>
      <w:r>
        <w:rPr>
          <w:color w:val="231F20"/>
          <w:spacing w:val="-11"/>
          <w:w w:val="118"/>
          <w:position w:val="-11"/>
          <w:sz w:val="10"/>
        </w:rPr>
        <w:t>n</w:t>
      </w:r>
      <w:r>
        <w:rPr>
          <w:color w:val="231F20"/>
          <w:spacing w:val="-40"/>
          <w:w w:val="99"/>
          <w:sz w:val="10"/>
        </w:rPr>
        <w:t>c</w:t>
      </w:r>
      <w:r>
        <w:rPr>
          <w:color w:val="231F20"/>
          <w:spacing w:val="-16"/>
          <w:w w:val="107"/>
          <w:position w:val="-11"/>
          <w:sz w:val="10"/>
        </w:rPr>
        <w:t>e</w:t>
      </w:r>
      <w:r>
        <w:rPr>
          <w:color w:val="231F20"/>
          <w:spacing w:val="-45"/>
          <w:w w:val="118"/>
          <w:sz w:val="10"/>
        </w:rPr>
        <w:t>o</w:t>
      </w:r>
      <w:r>
        <w:rPr>
          <w:color w:val="231F20"/>
          <w:spacing w:val="-5"/>
          <w:w w:val="99"/>
          <w:position w:val="-11"/>
          <w:sz w:val="10"/>
        </w:rPr>
        <w:t>c</w:t>
      </w:r>
      <w:r>
        <w:rPr>
          <w:color w:val="231F20"/>
          <w:spacing w:val="-57"/>
          <w:w w:val="118"/>
          <w:sz w:val="10"/>
        </w:rPr>
        <w:t>n</w:t>
      </w:r>
      <w:r>
        <w:rPr>
          <w:color w:val="231F20"/>
          <w:w w:val="70"/>
          <w:position w:val="-11"/>
          <w:sz w:val="10"/>
        </w:rPr>
        <w:t>t</w:t>
      </w:r>
      <w:r>
        <w:rPr>
          <w:color w:val="231F20"/>
          <w:spacing w:val="-4"/>
          <w:w w:val="51"/>
          <w:position w:val="-11"/>
          <w:sz w:val="10"/>
        </w:rPr>
        <w:t>i</w:t>
      </w:r>
      <w:r>
        <w:rPr>
          <w:color w:val="231F20"/>
          <w:spacing w:val="-57"/>
          <w:w w:val="118"/>
          <w:sz w:val="10"/>
        </w:rPr>
        <w:t>n</w:t>
      </w:r>
      <w:r>
        <w:rPr>
          <w:color w:val="231F20"/>
          <w:spacing w:val="-2"/>
          <w:w w:val="118"/>
          <w:position w:val="-11"/>
          <w:sz w:val="10"/>
        </w:rPr>
        <w:t>o</w:t>
      </w:r>
      <w:r>
        <w:rPr>
          <w:color w:val="231F20"/>
          <w:spacing w:val="-52"/>
          <w:w w:val="107"/>
          <w:sz w:val="10"/>
        </w:rPr>
        <w:t>e</w:t>
      </w:r>
      <w:r>
        <w:rPr>
          <w:color w:val="231F20"/>
          <w:spacing w:val="-6"/>
          <w:w w:val="118"/>
          <w:position w:val="-11"/>
          <w:sz w:val="10"/>
        </w:rPr>
        <w:t>n</w:t>
      </w:r>
      <w:r>
        <w:rPr>
          <w:color w:val="231F20"/>
          <w:spacing w:val="-22"/>
          <w:w w:val="99"/>
          <w:sz w:val="10"/>
        </w:rPr>
        <w:t>c</w:t>
      </w:r>
      <w:r>
        <w:rPr>
          <w:color w:val="231F20"/>
          <w:spacing w:val="-39"/>
          <w:w w:val="121"/>
          <w:position w:val="-11"/>
          <w:sz w:val="10"/>
        </w:rPr>
        <w:t>p</w:t>
      </w:r>
      <w:r>
        <w:rPr>
          <w:color w:val="231F20"/>
          <w:spacing w:val="1"/>
          <w:w w:val="70"/>
          <w:sz w:val="10"/>
        </w:rPr>
        <w:t>t</w:t>
      </w:r>
      <w:r>
        <w:rPr>
          <w:color w:val="231F20"/>
          <w:spacing w:val="-27"/>
          <w:w w:val="51"/>
          <w:sz w:val="10"/>
        </w:rPr>
        <w:t>i</w:t>
      </w:r>
      <w:r>
        <w:rPr>
          <w:color w:val="231F20"/>
          <w:spacing w:val="-28"/>
          <w:w w:val="109"/>
          <w:position w:val="-11"/>
          <w:sz w:val="10"/>
        </w:rPr>
        <w:t>a</w:t>
      </w:r>
      <w:r>
        <w:rPr>
          <w:color w:val="231F20"/>
          <w:spacing w:val="-33"/>
          <w:w w:val="118"/>
          <w:sz w:val="10"/>
        </w:rPr>
        <w:t>o</w:t>
      </w:r>
      <w:r>
        <w:rPr>
          <w:color w:val="231F20"/>
          <w:w w:val="51"/>
          <w:position w:val="-11"/>
          <w:sz w:val="10"/>
        </w:rPr>
        <w:t>i</w:t>
      </w:r>
      <w:r>
        <w:rPr>
          <w:color w:val="231F20"/>
          <w:spacing w:val="-28"/>
          <w:w w:val="71"/>
          <w:position w:val="-11"/>
          <w:sz w:val="10"/>
        </w:rPr>
        <w:t>r</w:t>
      </w:r>
      <w:r>
        <w:rPr>
          <w:color w:val="231F20"/>
          <w:spacing w:val="-32"/>
          <w:w w:val="118"/>
          <w:sz w:val="10"/>
        </w:rPr>
        <w:t>n</w:t>
      </w:r>
      <w:r>
        <w:rPr>
          <w:color w:val="231F20"/>
          <w:w w:val="51"/>
          <w:position w:val="-11"/>
          <w:sz w:val="10"/>
        </w:rPr>
        <w:t>i</w:t>
      </w:r>
      <w:r>
        <w:rPr>
          <w:color w:val="231F20"/>
          <w:spacing w:val="-29"/>
          <w:w w:val="118"/>
          <w:position w:val="-11"/>
          <w:sz w:val="10"/>
        </w:rPr>
        <w:t>n</w:t>
      </w:r>
      <w:r>
        <w:rPr>
          <w:color w:val="231F20"/>
          <w:spacing w:val="-49"/>
          <w:w w:val="153"/>
          <w:sz w:val="10"/>
        </w:rPr>
        <w:t>w</w:t>
      </w:r>
      <w:r>
        <w:rPr>
          <w:color w:val="231F20"/>
          <w:spacing w:val="-5"/>
          <w:w w:val="108"/>
          <w:position w:val="-11"/>
          <w:sz w:val="10"/>
        </w:rPr>
        <w:t>g</w:t>
      </w:r>
      <w:r>
        <w:rPr>
          <w:color w:val="231F20"/>
          <w:spacing w:val="-21"/>
          <w:w w:val="51"/>
          <w:sz w:val="10"/>
        </w:rPr>
        <w:t>i</w:t>
      </w:r>
      <w:r>
        <w:rPr>
          <w:color w:val="231F20"/>
          <w:spacing w:val="-3"/>
          <w:w w:val="50"/>
          <w:position w:val="-11"/>
          <w:sz w:val="10"/>
        </w:rPr>
        <w:t>.</w:t>
      </w:r>
      <w:r>
        <w:rPr>
          <w:color w:val="231F20"/>
          <w:spacing w:val="-2"/>
          <w:w w:val="90"/>
          <w:sz w:val="10"/>
        </w:rPr>
        <w:t>z</w:t>
      </w:r>
      <w:r>
        <w:rPr>
          <w:color w:val="231F20"/>
          <w:spacing w:val="1"/>
          <w:w w:val="90"/>
          <w:sz w:val="10"/>
        </w:rPr>
        <w:t>a</w:t>
      </w:r>
      <w:r>
        <w:rPr>
          <w:color w:val="231F20"/>
          <w:w w:val="90"/>
          <w:sz w:val="10"/>
        </w:rPr>
        <w:t>r</w:t>
      </w:r>
      <w:r>
        <w:rPr>
          <w:color w:val="231F20"/>
          <w:spacing w:val="1"/>
          <w:w w:val="85"/>
          <w:sz w:val="10"/>
        </w:rPr>
        <w:t>d</w:t>
      </w:r>
      <w:r>
        <w:rPr>
          <w:color w:val="231F20"/>
          <w:w w:val="85"/>
          <w:sz w:val="10"/>
        </w:rPr>
        <w:t>,</w:t>
      </w:r>
      <w:r>
        <w:rPr>
          <w:color w:val="231F20"/>
          <w:spacing w:val="-25"/>
          <w:sz w:val="10"/>
        </w:rPr>
        <w:t xml:space="preserve"> </w:t>
      </w:r>
      <w:r>
        <w:rPr>
          <w:color w:val="231F20"/>
          <w:spacing w:val="1"/>
          <w:w w:val="91"/>
          <w:sz w:val="10"/>
        </w:rPr>
        <w:t>sele</w:t>
      </w:r>
      <w:r>
        <w:rPr>
          <w:color w:val="231F20"/>
          <w:w w:val="91"/>
          <w:sz w:val="10"/>
        </w:rPr>
        <w:t>c</w:t>
      </w:r>
      <w:r>
        <w:rPr>
          <w:color w:val="231F20"/>
          <w:w w:val="70"/>
          <w:sz w:val="10"/>
        </w:rPr>
        <w:t>t</w:t>
      </w:r>
      <w:r>
        <w:rPr>
          <w:color w:val="231F20"/>
          <w:spacing w:val="-25"/>
          <w:sz w:val="10"/>
        </w:rPr>
        <w:t xml:space="preserve"> </w:t>
      </w:r>
      <w:r>
        <w:rPr>
          <w:color w:val="231F20"/>
          <w:spacing w:val="1"/>
          <w:w w:val="98"/>
          <w:sz w:val="10"/>
        </w:rPr>
        <w:t>th</w:t>
      </w:r>
      <w:r>
        <w:rPr>
          <w:color w:val="231F20"/>
          <w:w w:val="98"/>
          <w:sz w:val="10"/>
        </w:rPr>
        <w:t>e</w:t>
      </w:r>
      <w:r>
        <w:rPr>
          <w:color w:val="231F20"/>
          <w:spacing w:val="-25"/>
          <w:sz w:val="10"/>
        </w:rPr>
        <w:t xml:space="preserve"> </w:t>
      </w:r>
      <w:r>
        <w:rPr>
          <w:color w:val="231F20"/>
          <w:spacing w:val="1"/>
          <w:w w:val="114"/>
          <w:sz w:val="10"/>
        </w:rPr>
        <w:t>d</w:t>
      </w:r>
      <w:r>
        <w:rPr>
          <w:color w:val="231F20"/>
          <w:spacing w:val="2"/>
          <w:w w:val="114"/>
          <w:sz w:val="10"/>
        </w:rPr>
        <w:t>e</w:t>
      </w:r>
      <w:r>
        <w:rPr>
          <w:color w:val="231F20"/>
          <w:spacing w:val="1"/>
          <w:w w:val="83"/>
          <w:sz w:val="10"/>
        </w:rPr>
        <w:t>vi</w:t>
      </w:r>
      <w:r>
        <w:rPr>
          <w:color w:val="231F20"/>
          <w:spacing w:val="-1"/>
          <w:w w:val="83"/>
          <w:sz w:val="10"/>
        </w:rPr>
        <w:t>c</w:t>
      </w:r>
      <w:r>
        <w:rPr>
          <w:color w:val="231F20"/>
          <w:w w:val="107"/>
          <w:sz w:val="10"/>
        </w:rPr>
        <w:t>e</w:t>
      </w:r>
      <w:r>
        <w:rPr>
          <w:color w:val="231F20"/>
          <w:spacing w:val="-25"/>
          <w:sz w:val="10"/>
        </w:rPr>
        <w:t xml:space="preserve"> </w:t>
      </w:r>
      <w:r>
        <w:rPr>
          <w:color w:val="231F20"/>
          <w:spacing w:val="1"/>
          <w:w w:val="180"/>
          <w:sz w:val="10"/>
        </w:rPr>
        <w:t>m</w:t>
      </w:r>
      <w:r>
        <w:rPr>
          <w:color w:val="231F20"/>
          <w:spacing w:val="1"/>
          <w:w w:val="90"/>
          <w:sz w:val="10"/>
        </w:rPr>
        <w:t>odel</w:t>
      </w:r>
      <w:r>
        <w:rPr>
          <w:color w:val="231F20"/>
          <w:w w:val="90"/>
          <w:sz w:val="10"/>
        </w:rPr>
        <w:t>,</w:t>
      </w:r>
      <w:r>
        <w:rPr>
          <w:color w:val="231F20"/>
          <w:spacing w:val="-25"/>
          <w:sz w:val="10"/>
        </w:rPr>
        <w:t xml:space="preserve"> </w:t>
      </w:r>
      <w:r>
        <w:rPr>
          <w:color w:val="231F20"/>
          <w:spacing w:val="1"/>
          <w:w w:val="116"/>
          <w:sz w:val="10"/>
        </w:rPr>
        <w:t>an</w:t>
      </w:r>
      <w:r>
        <w:rPr>
          <w:color w:val="231F20"/>
          <w:w w:val="116"/>
          <w:sz w:val="10"/>
        </w:rPr>
        <w:t>d</w:t>
      </w:r>
      <w:r>
        <w:rPr>
          <w:color w:val="231F20"/>
          <w:spacing w:val="-25"/>
          <w:sz w:val="10"/>
        </w:rPr>
        <w:t xml:space="preserve"> </w:t>
      </w:r>
      <w:r>
        <w:rPr>
          <w:color w:val="231F20"/>
          <w:spacing w:val="-1"/>
          <w:w w:val="99"/>
          <w:sz w:val="10"/>
        </w:rPr>
        <w:t>c</w:t>
      </w:r>
      <w:r>
        <w:rPr>
          <w:color w:val="231F20"/>
          <w:spacing w:val="1"/>
          <w:w w:val="149"/>
          <w:sz w:val="10"/>
        </w:rPr>
        <w:t>om</w:t>
      </w:r>
      <w:r>
        <w:rPr>
          <w:color w:val="231F20"/>
          <w:spacing w:val="1"/>
          <w:w w:val="94"/>
          <w:sz w:val="10"/>
        </w:rPr>
        <w:t>pl</w:t>
      </w:r>
      <w:r>
        <w:rPr>
          <w:color w:val="231F20"/>
          <w:w w:val="94"/>
          <w:sz w:val="10"/>
        </w:rPr>
        <w:t>e</w:t>
      </w:r>
      <w:r>
        <w:rPr>
          <w:color w:val="231F20"/>
          <w:w w:val="70"/>
          <w:sz w:val="10"/>
        </w:rPr>
        <w:t>t</w:t>
      </w:r>
      <w:r>
        <w:rPr>
          <w:color w:val="231F20"/>
          <w:w w:val="107"/>
          <w:sz w:val="10"/>
        </w:rPr>
        <w:t>e</w:t>
      </w:r>
    </w:p>
    <w:p>
      <w:pPr>
        <w:spacing w:before="33"/>
        <w:ind w:left="256" w:right="0" w:firstLine="0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251031552" behindDoc="1" locked="0" layoutInCell="1" allowOverlap="1">
                <wp:simplePos x="0" y="0"/>
                <wp:positionH relativeFrom="page">
                  <wp:posOffset>187960</wp:posOffset>
                </wp:positionH>
                <wp:positionV relativeFrom="paragraph">
                  <wp:posOffset>121920</wp:posOffset>
                </wp:positionV>
                <wp:extent cx="1797685" cy="181610"/>
                <wp:effectExtent l="0" t="0" r="0" b="0"/>
                <wp:wrapNone/>
                <wp:docPr id="32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81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w w:val="89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  <w:w w:val="89"/>
                                <w:sz w:val="1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135"/>
                                <w:sz w:val="10"/>
                              </w:rPr>
                              <w:t>ome</w:t>
                            </w:r>
                            <w:r>
                              <w:rPr>
                                <w:color w:val="231F20"/>
                                <w:spacing w:val="-2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9"/>
                                <w:sz w:val="1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71"/>
                                <w:sz w:val="10"/>
                              </w:rPr>
                              <w:t>alls,</w:t>
                            </w:r>
                            <w:r>
                              <w:rPr>
                                <w:color w:val="231F20"/>
                                <w:spacing w:val="-2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0"/>
                                <w:sz w:val="1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"/>
                                <w:w w:val="107"/>
                                <w:sz w:val="1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"/>
                                <w:w w:val="92"/>
                                <w:sz w:val="10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2"/>
                                <w:w w:val="70"/>
                                <w:sz w:val="1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6"/>
                                <w:sz w:val="1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3"/>
                                <w:sz w:val="10"/>
                              </w:rPr>
                              <w:t>mo</w:t>
                            </w:r>
                            <w:r>
                              <w:rPr>
                                <w:color w:val="231F20"/>
                                <w:spacing w:val="-2"/>
                                <w:w w:val="123"/>
                                <w:sz w:val="1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07"/>
                                <w:sz w:val="1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8"/>
                                <w:sz w:val="1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2"/>
                                <w:w w:val="118"/>
                                <w:sz w:val="1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67"/>
                                <w:sz w:val="10"/>
                              </w:rPr>
                              <w:t>tiﬁ</w:t>
                            </w:r>
                            <w:r>
                              <w:rPr>
                                <w:color w:val="231F20"/>
                                <w:spacing w:val="-2"/>
                                <w:w w:val="67"/>
                                <w:sz w:val="1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2"/>
                                <w:w w:val="109"/>
                                <w:sz w:val="1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89"/>
                                <w:sz w:val="10"/>
                              </w:rPr>
                              <w:t>tions</w:t>
                            </w:r>
                            <w:r>
                              <w:rPr>
                                <w:color w:val="231F20"/>
                                <w:spacing w:val="-2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2"/>
                                <w:sz w:val="10"/>
                              </w:rPr>
                              <w:t>pushed</w:t>
                            </w:r>
                            <w:r>
                              <w:rPr>
                                <w:color w:val="231F20"/>
                                <w:spacing w:val="-2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65"/>
                                <w:sz w:val="10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2"/>
                                <w:w w:val="65"/>
                                <w:sz w:val="1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49"/>
                                <w:sz w:val="1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2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  <w:sz w:val="1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0"/>
                              </w:rPr>
                              <w:t>iOS.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14.8pt;margin-top:9.6pt;height:14.3pt;width:141.55pt;mso-position-horizontal-relative:page;z-index:-252284928;mso-width-relative:page;mso-height-relative:page;" filled="f" stroked="f" coordsize="21600,21600" o:gfxdata="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zy117YAAAACAEAAA8AAAAA&#10;AAAAAQAgAAAAIgAAAGRycy9kb3ducmV2LnhtbFBLAQIUABQAAAAIAIdO4kCf7SrcogEAACY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1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w w:val="89"/>
                          <w:sz w:val="1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  <w:w w:val="89"/>
                          <w:sz w:val="10"/>
                        </w:rPr>
                        <w:t>c</w:t>
                      </w:r>
                      <w:r>
                        <w:rPr>
                          <w:color w:val="231F20"/>
                          <w:w w:val="135"/>
                          <w:sz w:val="10"/>
                        </w:rPr>
                        <w:t>ome</w:t>
                      </w:r>
                      <w:r>
                        <w:rPr>
                          <w:color w:val="231F20"/>
                          <w:spacing w:val="-28"/>
                          <w:sz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9"/>
                          <w:sz w:val="10"/>
                        </w:rPr>
                        <w:t>c</w:t>
                      </w:r>
                      <w:r>
                        <w:rPr>
                          <w:color w:val="231F20"/>
                          <w:w w:val="71"/>
                          <w:sz w:val="10"/>
                        </w:rPr>
                        <w:t>alls,</w:t>
                      </w:r>
                      <w:r>
                        <w:rPr>
                          <w:color w:val="231F20"/>
                          <w:spacing w:val="-28"/>
                          <w:sz w:val="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70"/>
                          <w:sz w:val="10"/>
                        </w:rPr>
                        <w:t>t</w:t>
                      </w:r>
                      <w:r>
                        <w:rPr>
                          <w:color w:val="231F20"/>
                          <w:spacing w:val="-1"/>
                          <w:w w:val="107"/>
                          <w:sz w:val="10"/>
                        </w:rPr>
                        <w:t>e</w:t>
                      </w:r>
                      <w:r>
                        <w:rPr>
                          <w:color w:val="231F20"/>
                          <w:spacing w:val="-3"/>
                          <w:w w:val="92"/>
                          <w:sz w:val="10"/>
                        </w:rPr>
                        <w:t>x</w:t>
                      </w:r>
                      <w:r>
                        <w:rPr>
                          <w:color w:val="231F20"/>
                          <w:spacing w:val="-2"/>
                          <w:w w:val="70"/>
                          <w:sz w:val="1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10"/>
                        </w:rPr>
                        <w:t>s</w:t>
                      </w:r>
                      <w:r>
                        <w:rPr>
                          <w:color w:val="231F20"/>
                          <w:spacing w:val="-28"/>
                          <w:sz w:val="10"/>
                        </w:rPr>
                        <w:t xml:space="preserve"> </w:t>
                      </w:r>
                      <w:r>
                        <w:rPr>
                          <w:color w:val="231F20"/>
                          <w:w w:val="116"/>
                          <w:sz w:val="10"/>
                        </w:rPr>
                        <w:t>and</w:t>
                      </w:r>
                      <w:r>
                        <w:rPr>
                          <w:color w:val="231F20"/>
                          <w:spacing w:val="-28"/>
                          <w:sz w:val="10"/>
                        </w:rPr>
                        <w:t xml:space="preserve"> </w:t>
                      </w:r>
                      <w:r>
                        <w:rPr>
                          <w:color w:val="231F20"/>
                          <w:w w:val="123"/>
                          <w:sz w:val="10"/>
                        </w:rPr>
                        <w:t>mo</w:t>
                      </w:r>
                      <w:r>
                        <w:rPr>
                          <w:color w:val="231F20"/>
                          <w:spacing w:val="-2"/>
                          <w:w w:val="123"/>
                          <w:sz w:val="10"/>
                        </w:rPr>
                        <w:t>r</w:t>
                      </w:r>
                      <w:r>
                        <w:rPr>
                          <w:color w:val="231F20"/>
                          <w:w w:val="107"/>
                          <w:sz w:val="10"/>
                        </w:rPr>
                        <w:t>e</w:t>
                      </w:r>
                      <w:r>
                        <w:rPr>
                          <w:color w:val="231F20"/>
                          <w:spacing w:val="-28"/>
                          <w:sz w:val="10"/>
                        </w:rPr>
                        <w:t xml:space="preserve"> </w:t>
                      </w:r>
                      <w:r>
                        <w:rPr>
                          <w:color w:val="231F20"/>
                          <w:w w:val="118"/>
                          <w:sz w:val="10"/>
                        </w:rPr>
                        <w:t>n</w:t>
                      </w:r>
                      <w:r>
                        <w:rPr>
                          <w:color w:val="231F20"/>
                          <w:spacing w:val="-2"/>
                          <w:w w:val="118"/>
                          <w:sz w:val="10"/>
                        </w:rPr>
                        <w:t>o</w:t>
                      </w:r>
                      <w:r>
                        <w:rPr>
                          <w:color w:val="231F20"/>
                          <w:w w:val="67"/>
                          <w:sz w:val="10"/>
                        </w:rPr>
                        <w:t>tiﬁ</w:t>
                      </w:r>
                      <w:r>
                        <w:rPr>
                          <w:color w:val="231F20"/>
                          <w:spacing w:val="-2"/>
                          <w:w w:val="67"/>
                          <w:sz w:val="10"/>
                        </w:rPr>
                        <w:t>c</w:t>
                      </w:r>
                      <w:r>
                        <w:rPr>
                          <w:color w:val="231F20"/>
                          <w:spacing w:val="-2"/>
                          <w:w w:val="109"/>
                          <w:sz w:val="10"/>
                        </w:rPr>
                        <w:t>a</w:t>
                      </w:r>
                      <w:r>
                        <w:rPr>
                          <w:color w:val="231F20"/>
                          <w:w w:val="89"/>
                          <w:sz w:val="10"/>
                        </w:rPr>
                        <w:t>tions</w:t>
                      </w:r>
                      <w:r>
                        <w:rPr>
                          <w:color w:val="231F20"/>
                          <w:spacing w:val="-28"/>
                          <w:sz w:val="10"/>
                        </w:rPr>
                        <w:t xml:space="preserve"> </w:t>
                      </w:r>
                      <w:r>
                        <w:rPr>
                          <w:color w:val="231F20"/>
                          <w:w w:val="112"/>
                          <w:sz w:val="10"/>
                        </w:rPr>
                        <w:t>pushed</w:t>
                      </w:r>
                      <w:r>
                        <w:rPr>
                          <w:color w:val="231F20"/>
                          <w:spacing w:val="-28"/>
                          <w:sz w:val="10"/>
                        </w:rPr>
                        <w:t xml:space="preserve"> </w:t>
                      </w:r>
                      <w:r>
                        <w:rPr>
                          <w:color w:val="231F20"/>
                          <w:w w:val="65"/>
                          <w:sz w:val="10"/>
                        </w:rPr>
                        <w:t>f</w:t>
                      </w:r>
                      <w:r>
                        <w:rPr>
                          <w:color w:val="231F20"/>
                          <w:spacing w:val="-2"/>
                          <w:w w:val="65"/>
                          <w:sz w:val="10"/>
                        </w:rPr>
                        <w:t>r</w:t>
                      </w:r>
                      <w:r>
                        <w:rPr>
                          <w:color w:val="231F20"/>
                          <w:w w:val="149"/>
                          <w:sz w:val="10"/>
                        </w:rPr>
                        <w:t>om</w:t>
                      </w:r>
                      <w:r>
                        <w:rPr>
                          <w:color w:val="231F20"/>
                          <w:spacing w:val="-28"/>
                          <w:sz w:val="10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  <w:sz w:val="10"/>
                        </w:rPr>
                        <w:t>the</w:t>
                      </w:r>
                      <w:r>
                        <w:rPr>
                          <w:color w:val="231F20"/>
                          <w:spacing w:val="-28"/>
                          <w:sz w:val="1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0"/>
                        </w:rPr>
                        <w:t>iOS.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59"/>
          <w:w w:val="116"/>
          <w:position w:val="12"/>
          <w:sz w:val="10"/>
        </w:rPr>
        <w:t>T</w:t>
      </w:r>
      <w:r>
        <w:rPr>
          <w:color w:val="231F20"/>
          <w:spacing w:val="1"/>
          <w:w w:val="70"/>
          <w:sz w:val="10"/>
        </w:rPr>
        <w:t>t</w:t>
      </w:r>
      <w:r>
        <w:rPr>
          <w:color w:val="231F20"/>
          <w:spacing w:val="-2"/>
          <w:w w:val="51"/>
          <w:sz w:val="10"/>
        </w:rPr>
        <w:t>i</w:t>
      </w:r>
      <w:r>
        <w:rPr>
          <w:color w:val="231F20"/>
          <w:spacing w:val="-23"/>
          <w:w w:val="51"/>
          <w:position w:val="12"/>
          <w:sz w:val="10"/>
        </w:rPr>
        <w:t>i</w:t>
      </w:r>
      <w:r>
        <w:rPr>
          <w:color w:val="231F20"/>
          <w:spacing w:val="-65"/>
          <w:w w:val="180"/>
          <w:sz w:val="10"/>
        </w:rPr>
        <w:t>m</w:t>
      </w:r>
      <w:r>
        <w:rPr>
          <w:color w:val="231F20"/>
          <w:spacing w:val="3"/>
          <w:w w:val="121"/>
          <w:position w:val="12"/>
          <w:sz w:val="10"/>
        </w:rPr>
        <w:t>p</w:t>
      </w:r>
      <w:r>
        <w:rPr>
          <w:color w:val="231F20"/>
          <w:spacing w:val="-43"/>
          <w:w w:val="90"/>
          <w:position w:val="12"/>
          <w:sz w:val="10"/>
        </w:rPr>
        <w:t>s</w:t>
      </w:r>
      <w:r>
        <w:rPr>
          <w:color w:val="231F20"/>
          <w:spacing w:val="-9"/>
          <w:w w:val="107"/>
          <w:sz w:val="10"/>
        </w:rPr>
        <w:t>e</w:t>
      </w:r>
      <w:r>
        <w:rPr>
          <w:color w:val="231F20"/>
          <w:w w:val="50"/>
          <w:position w:val="12"/>
          <w:sz w:val="10"/>
        </w:rPr>
        <w:t>:</w:t>
      </w:r>
      <w:r>
        <w:rPr>
          <w:color w:val="231F20"/>
          <w:spacing w:val="-42"/>
          <w:position w:val="12"/>
          <w:sz w:val="10"/>
        </w:rPr>
        <w:t xml:space="preserve"> </w:t>
      </w:r>
      <w:r>
        <w:rPr>
          <w:color w:val="231F20"/>
          <w:spacing w:val="-31"/>
          <w:w w:val="99"/>
          <w:sz w:val="10"/>
        </w:rPr>
        <w:t>c</w:t>
      </w:r>
      <w:r>
        <w:rPr>
          <w:color w:val="231F20"/>
          <w:spacing w:val="-23"/>
          <w:w w:val="106"/>
          <w:position w:val="12"/>
          <w:sz w:val="10"/>
        </w:rPr>
        <w:t>F</w:t>
      </w:r>
      <w:r>
        <w:rPr>
          <w:color w:val="231F20"/>
          <w:spacing w:val="-35"/>
          <w:w w:val="118"/>
          <w:sz w:val="10"/>
        </w:rPr>
        <w:t>o</w:t>
      </w:r>
      <w:r>
        <w:rPr>
          <w:color w:val="231F20"/>
          <w:spacing w:val="-23"/>
          <w:w w:val="118"/>
          <w:position w:val="12"/>
          <w:sz w:val="10"/>
        </w:rPr>
        <w:t>o</w:t>
      </w:r>
      <w:r>
        <w:rPr>
          <w:color w:val="231F20"/>
          <w:spacing w:val="-34"/>
          <w:w w:val="118"/>
          <w:sz w:val="10"/>
        </w:rPr>
        <w:t>n</w:t>
      </w:r>
      <w:r>
        <w:rPr>
          <w:color w:val="231F20"/>
          <w:spacing w:val="-1"/>
          <w:w w:val="71"/>
          <w:position w:val="12"/>
          <w:sz w:val="10"/>
        </w:rPr>
        <w:t>r</w:t>
      </w:r>
      <w:r>
        <w:rPr>
          <w:color w:val="231F20"/>
          <w:spacing w:val="-31"/>
          <w:w w:val="118"/>
          <w:sz w:val="10"/>
        </w:rPr>
        <w:t>n</w:t>
      </w:r>
      <w:r>
        <w:rPr>
          <w:color w:val="231F20"/>
          <w:spacing w:val="2"/>
          <w:w w:val="51"/>
          <w:position w:val="12"/>
          <w:sz w:val="10"/>
        </w:rPr>
        <w:t>i</w:t>
      </w:r>
      <w:r>
        <w:rPr>
          <w:color w:val="231F20"/>
          <w:spacing w:val="-70"/>
          <w:w w:val="145"/>
          <w:position w:val="12"/>
          <w:sz w:val="10"/>
        </w:rPr>
        <w:t>O</w:t>
      </w:r>
      <w:r>
        <w:rPr>
          <w:color w:val="231F20"/>
          <w:spacing w:val="1"/>
          <w:w w:val="107"/>
          <w:sz w:val="10"/>
        </w:rPr>
        <w:t>e</w:t>
      </w:r>
      <w:r>
        <w:rPr>
          <w:color w:val="231F20"/>
          <w:spacing w:val="-34"/>
          <w:w w:val="99"/>
          <w:sz w:val="10"/>
        </w:rPr>
        <w:t>c</w:t>
      </w:r>
      <w:r>
        <w:rPr>
          <w:color w:val="231F20"/>
          <w:spacing w:val="-25"/>
          <w:w w:val="116"/>
          <w:position w:val="12"/>
          <w:sz w:val="10"/>
        </w:rPr>
        <w:t>S</w:t>
      </w:r>
      <w:r>
        <w:rPr>
          <w:color w:val="231F20"/>
          <w:spacing w:val="1"/>
          <w:w w:val="70"/>
          <w:sz w:val="10"/>
        </w:rPr>
        <w:t>t</w:t>
      </w:r>
      <w:r>
        <w:rPr>
          <w:color w:val="231F20"/>
          <w:spacing w:val="-11"/>
          <w:w w:val="51"/>
          <w:sz w:val="10"/>
        </w:rPr>
        <w:t>i</w:t>
      </w:r>
      <w:r>
        <w:rPr>
          <w:color w:val="231F20"/>
          <w:spacing w:val="-49"/>
          <w:w w:val="121"/>
          <w:position w:val="12"/>
          <w:sz w:val="10"/>
        </w:rPr>
        <w:t>d</w:t>
      </w:r>
      <w:r>
        <w:rPr>
          <w:color w:val="231F20"/>
          <w:spacing w:val="-8"/>
          <w:w w:val="118"/>
          <w:sz w:val="10"/>
        </w:rPr>
        <w:t>n</w:t>
      </w:r>
      <w:r>
        <w:rPr>
          <w:color w:val="231F20"/>
          <w:spacing w:val="-45"/>
          <w:w w:val="107"/>
          <w:position w:val="12"/>
          <w:sz w:val="10"/>
        </w:rPr>
        <w:t>e</w:t>
      </w:r>
      <w:r>
        <w:rPr>
          <w:color w:val="231F20"/>
          <w:spacing w:val="-6"/>
          <w:w w:val="108"/>
          <w:sz w:val="10"/>
        </w:rPr>
        <w:t>g</w:t>
      </w:r>
      <w:r>
        <w:rPr>
          <w:color w:val="231F20"/>
          <w:spacing w:val="-42"/>
          <w:w w:val="97"/>
          <w:position w:val="12"/>
          <w:sz w:val="10"/>
        </w:rPr>
        <w:t>v</w:t>
      </w:r>
      <w:r>
        <w:rPr>
          <w:color w:val="231F20"/>
          <w:w w:val="50"/>
          <w:sz w:val="10"/>
        </w:rPr>
        <w:t>.</w:t>
      </w:r>
      <w:r>
        <w:rPr>
          <w:color w:val="231F20"/>
          <w:spacing w:val="-31"/>
          <w:sz w:val="10"/>
        </w:rPr>
        <w:t xml:space="preserve"> </w:t>
      </w:r>
      <w:r>
        <w:rPr>
          <w:color w:val="231F20"/>
          <w:spacing w:val="-20"/>
          <w:w w:val="51"/>
          <w:position w:val="12"/>
          <w:sz w:val="10"/>
        </w:rPr>
        <w:t>i</w:t>
      </w:r>
      <w:r>
        <w:rPr>
          <w:color w:val="231F20"/>
          <w:spacing w:val="-36"/>
          <w:w w:val="117"/>
          <w:sz w:val="10"/>
        </w:rPr>
        <w:t>A</w:t>
      </w:r>
      <w:r>
        <w:rPr>
          <w:color w:val="231F20"/>
          <w:spacing w:val="-14"/>
          <w:w w:val="99"/>
          <w:position w:val="12"/>
          <w:sz w:val="10"/>
        </w:rPr>
        <w:t>c</w:t>
      </w:r>
      <w:r>
        <w:rPr>
          <w:color w:val="231F20"/>
          <w:spacing w:val="-16"/>
          <w:w w:val="59"/>
          <w:sz w:val="10"/>
        </w:rPr>
        <w:t>f</w:t>
      </w:r>
      <w:r>
        <w:rPr>
          <w:color w:val="231F20"/>
          <w:spacing w:val="-37"/>
          <w:w w:val="107"/>
          <w:position w:val="12"/>
          <w:sz w:val="10"/>
        </w:rPr>
        <w:t>e</w:t>
      </w:r>
      <w:r>
        <w:rPr>
          <w:color w:val="231F20"/>
          <w:w w:val="70"/>
          <w:sz w:val="10"/>
        </w:rPr>
        <w:t>t</w:t>
      </w:r>
      <w:r>
        <w:rPr>
          <w:color w:val="231F20"/>
          <w:spacing w:val="-50"/>
          <w:w w:val="107"/>
          <w:sz w:val="10"/>
        </w:rPr>
        <w:t>e</w:t>
      </w:r>
      <w:r>
        <w:rPr>
          <w:color w:val="231F20"/>
          <w:spacing w:val="2"/>
          <w:w w:val="90"/>
          <w:position w:val="12"/>
          <w:sz w:val="10"/>
        </w:rPr>
        <w:t>s</w:t>
      </w:r>
      <w:r>
        <w:rPr>
          <w:color w:val="231F20"/>
          <w:spacing w:val="-22"/>
          <w:w w:val="50"/>
          <w:position w:val="12"/>
          <w:sz w:val="10"/>
        </w:rPr>
        <w:t>,</w:t>
      </w:r>
      <w:r>
        <w:rPr>
          <w:color w:val="231F20"/>
          <w:spacing w:val="4"/>
          <w:w w:val="71"/>
          <w:sz w:val="10"/>
        </w:rPr>
        <w:t>r</w:t>
      </w:r>
      <w:r>
        <w:rPr>
          <w:color w:val="231F20"/>
          <w:spacing w:val="-67"/>
          <w:w w:val="153"/>
          <w:sz w:val="10"/>
        </w:rPr>
        <w:t>w</w:t>
      </w:r>
      <w:r>
        <w:rPr>
          <w:color w:val="231F20"/>
          <w:spacing w:val="3"/>
          <w:w w:val="121"/>
          <w:position w:val="12"/>
          <w:sz w:val="10"/>
        </w:rPr>
        <w:t>p</w:t>
      </w:r>
      <w:r>
        <w:rPr>
          <w:color w:val="231F20"/>
          <w:spacing w:val="-23"/>
          <w:w w:val="53"/>
          <w:position w:val="12"/>
          <w:sz w:val="10"/>
        </w:rPr>
        <w:t>l</w:t>
      </w:r>
      <w:r>
        <w:rPr>
          <w:color w:val="231F20"/>
          <w:spacing w:val="-30"/>
          <w:w w:val="109"/>
          <w:sz w:val="10"/>
        </w:rPr>
        <w:t>a</w:t>
      </w:r>
      <w:r>
        <w:rPr>
          <w:color w:val="231F20"/>
          <w:spacing w:val="-24"/>
          <w:w w:val="107"/>
          <w:position w:val="12"/>
          <w:sz w:val="10"/>
        </w:rPr>
        <w:t>e</w:t>
      </w:r>
      <w:r>
        <w:rPr>
          <w:color w:val="231F20"/>
          <w:spacing w:val="-12"/>
          <w:w w:val="71"/>
          <w:sz w:val="10"/>
        </w:rPr>
        <w:t>r</w:t>
      </w:r>
      <w:r>
        <w:rPr>
          <w:color w:val="231F20"/>
          <w:spacing w:val="-43"/>
          <w:w w:val="109"/>
          <w:position w:val="12"/>
          <w:sz w:val="10"/>
        </w:rPr>
        <w:t>a</w:t>
      </w:r>
      <w:r>
        <w:rPr>
          <w:color w:val="231F20"/>
          <w:spacing w:val="-15"/>
          <w:w w:val="121"/>
          <w:sz w:val="10"/>
        </w:rPr>
        <w:t>d</w:t>
      </w:r>
      <w:r>
        <w:rPr>
          <w:color w:val="231F20"/>
          <w:spacing w:val="-29"/>
          <w:w w:val="90"/>
          <w:position w:val="12"/>
          <w:sz w:val="10"/>
        </w:rPr>
        <w:t>s</w:t>
      </w:r>
      <w:r>
        <w:rPr>
          <w:color w:val="231F20"/>
          <w:spacing w:val="6"/>
          <w:w w:val="50"/>
          <w:sz w:val="10"/>
        </w:rPr>
        <w:t>,</w:t>
      </w:r>
      <w:r>
        <w:rPr>
          <w:color w:val="231F20"/>
          <w:spacing w:val="-35"/>
          <w:w w:val="107"/>
          <w:position w:val="12"/>
          <w:sz w:val="10"/>
        </w:rPr>
        <w:t>e</w:t>
      </w:r>
      <w:r>
        <w:rPr>
          <w:color w:val="231F20"/>
          <w:spacing w:val="1"/>
          <w:w w:val="70"/>
          <w:sz w:val="10"/>
        </w:rPr>
        <w:t>t</w:t>
      </w:r>
      <w:r>
        <w:rPr>
          <w:color w:val="231F20"/>
          <w:spacing w:val="-33"/>
          <w:w w:val="117"/>
          <w:sz w:val="10"/>
        </w:rPr>
        <w:t>h</w:t>
      </w:r>
      <w:r>
        <w:rPr>
          <w:color w:val="231F20"/>
          <w:spacing w:val="-27"/>
          <w:w w:val="121"/>
          <w:position w:val="12"/>
          <w:sz w:val="10"/>
        </w:rPr>
        <w:t>p</w:t>
      </w:r>
      <w:r>
        <w:rPr>
          <w:color w:val="231F20"/>
          <w:spacing w:val="-25"/>
          <w:w w:val="107"/>
          <w:sz w:val="10"/>
        </w:rPr>
        <w:t>e</w:t>
      </w:r>
      <w:r>
        <w:rPr>
          <w:color w:val="231F20"/>
          <w:spacing w:val="1"/>
          <w:w w:val="71"/>
          <w:position w:val="12"/>
          <w:sz w:val="10"/>
        </w:rPr>
        <w:t>r</w:t>
      </w:r>
      <w:r>
        <w:rPr>
          <w:color w:val="231F20"/>
          <w:spacing w:val="-42"/>
          <w:w w:val="107"/>
          <w:position w:val="12"/>
          <w:sz w:val="10"/>
        </w:rPr>
        <w:t>e</w:t>
      </w:r>
      <w:r>
        <w:rPr>
          <w:color w:val="231F20"/>
          <w:spacing w:val="-16"/>
          <w:w w:val="120"/>
          <w:sz w:val="10"/>
        </w:rPr>
        <w:t>b</w:t>
      </w:r>
      <w:r>
        <w:rPr>
          <w:color w:val="231F20"/>
          <w:spacing w:val="-28"/>
          <w:w w:val="90"/>
          <w:position w:val="12"/>
          <w:sz w:val="10"/>
        </w:rPr>
        <w:t>s</w:t>
      </w:r>
      <w:r>
        <w:rPr>
          <w:color w:val="231F20"/>
          <w:spacing w:val="-6"/>
          <w:w w:val="71"/>
          <w:sz w:val="10"/>
        </w:rPr>
        <w:t>r</w:t>
      </w:r>
      <w:r>
        <w:rPr>
          <w:color w:val="231F20"/>
          <w:spacing w:val="-41"/>
          <w:w w:val="90"/>
          <w:position w:val="12"/>
          <w:sz w:val="10"/>
        </w:rPr>
        <w:t>s</w:t>
      </w:r>
      <w:r>
        <w:rPr>
          <w:color w:val="231F20"/>
          <w:spacing w:val="1"/>
          <w:w w:val="109"/>
          <w:sz w:val="10"/>
        </w:rPr>
        <w:t>a</w:t>
      </w:r>
      <w:r>
        <w:rPr>
          <w:color w:val="231F20"/>
          <w:spacing w:val="-38"/>
          <w:w w:val="99"/>
          <w:sz w:val="10"/>
        </w:rPr>
        <w:t>c</w:t>
      </w:r>
      <w:r>
        <w:rPr>
          <w:color w:val="231F20"/>
          <w:spacing w:val="-24"/>
          <w:w w:val="121"/>
          <w:position w:val="12"/>
          <w:sz w:val="10"/>
        </w:rPr>
        <w:t>p</w:t>
      </w:r>
      <w:r>
        <w:rPr>
          <w:color w:val="231F20"/>
          <w:spacing w:val="-29"/>
          <w:w w:val="107"/>
          <w:sz w:val="10"/>
        </w:rPr>
        <w:t>e</w:t>
      </w:r>
      <w:r>
        <w:rPr>
          <w:color w:val="231F20"/>
          <w:spacing w:val="-25"/>
          <w:w w:val="109"/>
          <w:position w:val="12"/>
          <w:sz w:val="10"/>
        </w:rPr>
        <w:t>a</w:t>
      </w:r>
      <w:r>
        <w:rPr>
          <w:color w:val="231F20"/>
          <w:w w:val="53"/>
          <w:sz w:val="10"/>
        </w:rPr>
        <w:t>l</w:t>
      </w:r>
      <w:r>
        <w:rPr>
          <w:color w:val="231F20"/>
          <w:spacing w:val="-25"/>
          <w:w w:val="51"/>
          <w:position w:val="12"/>
          <w:sz w:val="10"/>
        </w:rPr>
        <w:t>i</w:t>
      </w:r>
      <w:r>
        <w:rPr>
          <w:color w:val="231F20"/>
          <w:spacing w:val="-27"/>
          <w:w w:val="107"/>
          <w:sz w:val="10"/>
        </w:rPr>
        <w:t>e</w:t>
      </w:r>
      <w:r>
        <w:rPr>
          <w:color w:val="231F20"/>
          <w:spacing w:val="-9"/>
          <w:w w:val="71"/>
          <w:position w:val="12"/>
          <w:sz w:val="10"/>
        </w:rPr>
        <w:t>r</w:t>
      </w:r>
      <w:r>
        <w:rPr>
          <w:color w:val="231F20"/>
          <w:spacing w:val="1"/>
          <w:w w:val="70"/>
          <w:sz w:val="10"/>
        </w:rPr>
        <w:t>t</w:t>
      </w:r>
      <w:r>
        <w:rPr>
          <w:color w:val="231F20"/>
          <w:spacing w:val="-12"/>
          <w:w w:val="70"/>
          <w:position w:val="12"/>
          <w:sz w:val="10"/>
        </w:rPr>
        <w:t>t</w:t>
      </w:r>
      <w:r>
        <w:rPr>
          <w:color w:val="231F20"/>
          <w:spacing w:val="-62"/>
          <w:w w:val="153"/>
          <w:sz w:val="10"/>
        </w:rPr>
        <w:t>w</w:t>
      </w:r>
      <w:r>
        <w:rPr>
          <w:color w:val="231F20"/>
          <w:spacing w:val="3"/>
          <w:w w:val="117"/>
          <w:position w:val="12"/>
          <w:sz w:val="10"/>
        </w:rPr>
        <w:t>h</w:t>
      </w:r>
      <w:r>
        <w:rPr>
          <w:color w:val="231F20"/>
          <w:spacing w:val="-53"/>
          <w:w w:val="107"/>
          <w:position w:val="12"/>
          <w:sz w:val="10"/>
        </w:rPr>
        <w:t>e</w:t>
      </w:r>
      <w:r>
        <w:rPr>
          <w:color w:val="231F20"/>
          <w:spacing w:val="1"/>
          <w:w w:val="51"/>
          <w:sz w:val="10"/>
        </w:rPr>
        <w:t>i</w:t>
      </w:r>
      <w:r>
        <w:rPr>
          <w:color w:val="231F20"/>
          <w:spacing w:val="1"/>
          <w:w w:val="53"/>
          <w:sz w:val="10"/>
        </w:rPr>
        <w:t>l</w:t>
      </w:r>
      <w:r>
        <w:rPr>
          <w:color w:val="231F20"/>
          <w:spacing w:val="-3"/>
          <w:w w:val="53"/>
          <w:sz w:val="10"/>
        </w:rPr>
        <w:t>l</w:t>
      </w:r>
      <w:r>
        <w:rPr>
          <w:color w:val="231F20"/>
          <w:spacing w:val="-37"/>
          <w:w w:val="128"/>
          <w:position w:val="12"/>
          <w:sz w:val="10"/>
        </w:rPr>
        <w:t>B</w:t>
      </w:r>
      <w:r>
        <w:rPr>
          <w:color w:val="231F20"/>
          <w:spacing w:val="-21"/>
          <w:w w:val="120"/>
          <w:sz w:val="10"/>
        </w:rPr>
        <w:t>b</w:t>
      </w:r>
      <w:r>
        <w:rPr>
          <w:color w:val="231F20"/>
          <w:spacing w:val="-5"/>
          <w:w w:val="53"/>
          <w:position w:val="12"/>
          <w:sz w:val="10"/>
        </w:rPr>
        <w:t>l</w:t>
      </w:r>
      <w:r>
        <w:rPr>
          <w:color w:val="231F20"/>
          <w:spacing w:val="-47"/>
          <w:w w:val="107"/>
          <w:sz w:val="10"/>
        </w:rPr>
        <w:t>e</w:t>
      </w:r>
      <w:r>
        <w:rPr>
          <w:color w:val="231F20"/>
          <w:spacing w:val="2"/>
          <w:w w:val="118"/>
          <w:position w:val="12"/>
          <w:sz w:val="10"/>
        </w:rPr>
        <w:t>u</w:t>
      </w:r>
      <w:r>
        <w:rPr>
          <w:color w:val="231F20"/>
          <w:spacing w:val="-44"/>
          <w:w w:val="107"/>
          <w:position w:val="12"/>
          <w:sz w:val="10"/>
        </w:rPr>
        <w:t>e</w:t>
      </w:r>
      <w:r>
        <w:rPr>
          <w:color w:val="231F20"/>
          <w:spacing w:val="-10"/>
          <w:w w:val="109"/>
          <w:sz w:val="10"/>
        </w:rPr>
        <w:t>a</w:t>
      </w:r>
      <w:r>
        <w:rPr>
          <w:color w:val="231F20"/>
          <w:spacing w:val="-25"/>
          <w:w w:val="70"/>
          <w:position w:val="12"/>
          <w:sz w:val="10"/>
        </w:rPr>
        <w:t>t</w:t>
      </w:r>
      <w:r>
        <w:rPr>
          <w:color w:val="231F20"/>
          <w:spacing w:val="-35"/>
          <w:w w:val="120"/>
          <w:sz w:val="10"/>
        </w:rPr>
        <w:t>b</w:t>
      </w:r>
      <w:r>
        <w:rPr>
          <w:color w:val="231F20"/>
          <w:spacing w:val="-24"/>
          <w:w w:val="118"/>
          <w:position w:val="12"/>
          <w:sz w:val="10"/>
        </w:rPr>
        <w:t>o</w:t>
      </w:r>
      <w:r>
        <w:rPr>
          <w:color w:val="231F20"/>
          <w:spacing w:val="-1"/>
          <w:w w:val="53"/>
          <w:sz w:val="10"/>
        </w:rPr>
        <w:t>l</w:t>
      </w:r>
      <w:r>
        <w:rPr>
          <w:color w:val="231F20"/>
          <w:spacing w:val="-58"/>
          <w:w w:val="118"/>
          <w:position w:val="12"/>
          <w:sz w:val="10"/>
        </w:rPr>
        <w:t>o</w:t>
      </w:r>
      <w:r>
        <w:rPr>
          <w:color w:val="231F20"/>
          <w:spacing w:val="5"/>
          <w:w w:val="107"/>
          <w:sz w:val="10"/>
        </w:rPr>
        <w:t>e</w:t>
      </w:r>
      <w:r>
        <w:rPr>
          <w:color w:val="231F20"/>
          <w:spacing w:val="-15"/>
          <w:w w:val="70"/>
          <w:position w:val="12"/>
          <w:sz w:val="10"/>
        </w:rPr>
        <w:t>t</w:t>
      </w:r>
      <w:r>
        <w:rPr>
          <w:color w:val="231F20"/>
          <w:spacing w:val="-18"/>
          <w:w w:val="70"/>
          <w:sz w:val="10"/>
        </w:rPr>
        <w:t>t</w:t>
      </w:r>
      <w:r>
        <w:rPr>
          <w:color w:val="231F20"/>
          <w:spacing w:val="-42"/>
          <w:w w:val="117"/>
          <w:position w:val="12"/>
          <w:sz w:val="10"/>
        </w:rPr>
        <w:t>h</w:t>
      </w:r>
      <w:r>
        <w:rPr>
          <w:color w:val="231F20"/>
          <w:w w:val="118"/>
          <w:sz w:val="10"/>
        </w:rPr>
        <w:t>o</w:t>
      </w:r>
      <w:r>
        <w:rPr>
          <w:color w:val="231F20"/>
          <w:spacing w:val="-41"/>
          <w:sz w:val="10"/>
        </w:rPr>
        <w:t xml:space="preserve"> </w:t>
      </w:r>
      <w:r>
        <w:rPr>
          <w:color w:val="231F20"/>
          <w:spacing w:val="-15"/>
          <w:w w:val="59"/>
          <w:position w:val="12"/>
          <w:sz w:val="10"/>
        </w:rPr>
        <w:t>f</w:t>
      </w:r>
      <w:r>
        <w:rPr>
          <w:color w:val="231F20"/>
          <w:spacing w:val="-20"/>
          <w:w w:val="71"/>
          <w:sz w:val="10"/>
        </w:rPr>
        <w:t>r</w:t>
      </w:r>
      <w:r>
        <w:rPr>
          <w:color w:val="231F20"/>
          <w:spacing w:val="-40"/>
          <w:w w:val="118"/>
          <w:position w:val="12"/>
          <w:sz w:val="10"/>
        </w:rPr>
        <w:t>o</w:t>
      </w:r>
      <w:r>
        <w:rPr>
          <w:color w:val="231F20"/>
          <w:spacing w:val="-12"/>
          <w:w w:val="107"/>
          <w:sz w:val="10"/>
        </w:rPr>
        <w:t>e</w:t>
      </w:r>
      <w:r>
        <w:rPr>
          <w:color w:val="231F20"/>
          <w:spacing w:val="-23"/>
          <w:w w:val="71"/>
          <w:position w:val="12"/>
          <w:sz w:val="10"/>
        </w:rPr>
        <w:t>r</w:t>
      </w:r>
      <w:r>
        <w:rPr>
          <w:color w:val="231F20"/>
          <w:spacing w:val="-1"/>
          <w:w w:val="99"/>
          <w:sz w:val="10"/>
        </w:rPr>
        <w:t>c</w:t>
      </w:r>
      <w:r>
        <w:rPr>
          <w:color w:val="231F20"/>
          <w:spacing w:val="-53"/>
          <w:w w:val="107"/>
          <w:sz w:val="10"/>
        </w:rPr>
        <w:t>e</w:t>
      </w:r>
      <w:r>
        <w:rPr>
          <w:color w:val="231F20"/>
          <w:spacing w:val="2"/>
          <w:w w:val="70"/>
          <w:position w:val="12"/>
          <w:sz w:val="10"/>
        </w:rPr>
        <w:t>t</w:t>
      </w:r>
      <w:r>
        <w:rPr>
          <w:color w:val="231F20"/>
          <w:spacing w:val="-43"/>
          <w:w w:val="117"/>
          <w:position w:val="12"/>
          <w:sz w:val="10"/>
        </w:rPr>
        <w:t>h</w:t>
      </w:r>
      <w:r>
        <w:rPr>
          <w:color w:val="231F20"/>
          <w:spacing w:val="1"/>
          <w:w w:val="51"/>
          <w:sz w:val="10"/>
        </w:rPr>
        <w:t>i</w:t>
      </w:r>
      <w:r>
        <w:rPr>
          <w:color w:val="231F20"/>
          <w:spacing w:val="-31"/>
          <w:w w:val="97"/>
          <w:sz w:val="10"/>
        </w:rPr>
        <w:t>v</w:t>
      </w:r>
      <w:r>
        <w:rPr>
          <w:color w:val="231F20"/>
          <w:spacing w:val="-22"/>
          <w:w w:val="107"/>
          <w:position w:val="12"/>
          <w:sz w:val="10"/>
        </w:rPr>
        <w:t>e</w:t>
      </w:r>
      <w:r>
        <w:rPr>
          <w:color w:val="231F20"/>
          <w:spacing w:val="-4"/>
          <w:w w:val="107"/>
          <w:sz w:val="10"/>
        </w:rPr>
        <w:t>e</w:t>
      </w:r>
      <w:r>
        <w:rPr>
          <w:color w:val="231F20"/>
          <w:spacing w:val="-29"/>
          <w:w w:val="57"/>
          <w:position w:val="12"/>
          <w:sz w:val="10"/>
        </w:rPr>
        <w:t>ﬁ</w:t>
      </w:r>
      <w:r>
        <w:rPr>
          <w:color w:val="231F20"/>
          <w:spacing w:val="-5"/>
          <w:w w:val="70"/>
          <w:sz w:val="10"/>
        </w:rPr>
        <w:t>t</w:t>
      </w:r>
      <w:r>
        <w:rPr>
          <w:color w:val="231F20"/>
          <w:spacing w:val="-31"/>
          <w:w w:val="71"/>
          <w:position w:val="12"/>
          <w:sz w:val="10"/>
        </w:rPr>
        <w:t>r</w:t>
      </w:r>
      <w:r>
        <w:rPr>
          <w:color w:val="231F20"/>
          <w:spacing w:val="-26"/>
          <w:w w:val="117"/>
          <w:sz w:val="10"/>
        </w:rPr>
        <w:t>h</w:t>
      </w:r>
      <w:r>
        <w:rPr>
          <w:color w:val="231F20"/>
          <w:spacing w:val="-18"/>
          <w:w w:val="90"/>
          <w:position w:val="12"/>
          <w:sz w:val="10"/>
        </w:rPr>
        <w:t>s</w:t>
      </w:r>
      <w:r>
        <w:rPr>
          <w:color w:val="231F20"/>
          <w:spacing w:val="-36"/>
          <w:w w:val="107"/>
          <w:sz w:val="10"/>
        </w:rPr>
        <w:t>e</w:t>
      </w:r>
      <w:r>
        <w:rPr>
          <w:color w:val="231F20"/>
          <w:w w:val="70"/>
          <w:position w:val="12"/>
          <w:sz w:val="10"/>
        </w:rPr>
        <w:t>t</w:t>
      </w:r>
    </w:p>
    <w:p>
      <w:pPr>
        <w:spacing w:after="0"/>
        <w:jc w:val="left"/>
        <w:rPr>
          <w:sz w:val="10"/>
        </w:rPr>
        <w:sectPr>
          <w:pgSz w:w="3690" w:h="4880"/>
          <w:pgMar w:top="360" w:right="80" w:bottom="260" w:left="40" w:header="0" w:footer="60" w:gutter="0"/>
        </w:sectPr>
      </w:pPr>
    </w:p>
    <w:p>
      <w:pPr>
        <w:spacing w:before="219"/>
        <w:ind w:left="174" w:right="0" w:firstLine="0"/>
        <w:jc w:val="left"/>
        <w:rPr>
          <w:sz w:val="16"/>
        </w:rPr>
      </w:pPr>
      <w:r>
        <w:rPr>
          <w:color w:val="231F20"/>
          <w:sz w:val="16"/>
        </w:rPr>
        <w:t>【Wearﬁt 2.0 introduction】</w:t>
      </w:r>
    </w:p>
    <w:p>
      <w:pPr>
        <w:pStyle w:val="8"/>
        <w:numPr>
          <w:ilvl w:val="0"/>
          <w:numId w:val="5"/>
        </w:numPr>
        <w:tabs>
          <w:tab w:val="left" w:pos="337"/>
        </w:tabs>
        <w:spacing w:before="85" w:after="0" w:line="240" w:lineRule="auto"/>
        <w:ind w:left="336" w:right="0" w:hanging="102"/>
        <w:jc w:val="left"/>
        <w:rPr>
          <w:sz w:val="10"/>
        </w:rPr>
      </w:pPr>
      <w:r>
        <w:rPr>
          <w:color w:val="231F20"/>
          <w:w w:val="115"/>
          <w:sz w:val="10"/>
        </w:rPr>
        <w:t>Home</w:t>
      </w:r>
      <w:r>
        <w:rPr>
          <w:color w:val="231F20"/>
          <w:spacing w:val="-38"/>
          <w:w w:val="115"/>
          <w:sz w:val="10"/>
        </w:rPr>
        <w:t xml:space="preserve"> </w:t>
      </w:r>
      <w:r>
        <w:rPr>
          <w:color w:val="231F20"/>
          <w:sz w:val="10"/>
        </w:rPr>
        <w:t>page,</w:t>
      </w:r>
      <w:r>
        <w:rPr>
          <w:color w:val="231F20"/>
          <w:spacing w:val="-30"/>
          <w:sz w:val="10"/>
        </w:rPr>
        <w:t xml:space="preserve"> </w:t>
      </w:r>
      <w:r>
        <w:rPr>
          <w:color w:val="231F20"/>
          <w:sz w:val="10"/>
        </w:rPr>
        <w:t>additional</w:t>
      </w:r>
      <w:r>
        <w:rPr>
          <w:color w:val="231F20"/>
          <w:spacing w:val="-30"/>
          <w:sz w:val="10"/>
        </w:rPr>
        <w:t xml:space="preserve"> </w:t>
      </w:r>
      <w:r>
        <w:rPr>
          <w:color w:val="231F20"/>
          <w:sz w:val="10"/>
        </w:rPr>
        <w:t>functions,</w:t>
      </w:r>
      <w:r>
        <w:rPr>
          <w:color w:val="231F20"/>
          <w:spacing w:val="-30"/>
          <w:sz w:val="10"/>
        </w:rPr>
        <w:t xml:space="preserve"> </w:t>
      </w:r>
      <w:r>
        <w:rPr>
          <w:color w:val="231F20"/>
          <w:sz w:val="10"/>
        </w:rPr>
        <w:t>personal</w:t>
      </w:r>
      <w:r>
        <w:rPr>
          <w:color w:val="231F20"/>
          <w:spacing w:val="-30"/>
          <w:sz w:val="10"/>
        </w:rPr>
        <w:t xml:space="preserve"> </w:t>
      </w:r>
      <w:r>
        <w:rPr>
          <w:color w:val="231F20"/>
          <w:sz w:val="10"/>
        </w:rPr>
        <w:t>information</w:t>
      </w:r>
    </w:p>
    <w:p>
      <w:pPr>
        <w:pStyle w:val="4"/>
        <w:spacing w:before="11"/>
        <w:rPr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390525</wp:posOffset>
            </wp:positionH>
            <wp:positionV relativeFrom="paragraph">
              <wp:posOffset>145415</wp:posOffset>
            </wp:positionV>
            <wp:extent cx="308610" cy="612775"/>
            <wp:effectExtent l="0" t="0" r="0" b="0"/>
            <wp:wrapTopAndBottom/>
            <wp:docPr id="3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8.jpeg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145415</wp:posOffset>
            </wp:positionV>
            <wp:extent cx="320675" cy="617220"/>
            <wp:effectExtent l="0" t="0" r="0" b="0"/>
            <wp:wrapTopAndBottom/>
            <wp:docPr id="3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9.jpeg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73" cy="617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1470660</wp:posOffset>
            </wp:positionH>
            <wp:positionV relativeFrom="paragraph">
              <wp:posOffset>145415</wp:posOffset>
            </wp:positionV>
            <wp:extent cx="308610" cy="612775"/>
            <wp:effectExtent l="0" t="0" r="0" b="0"/>
            <wp:wrapTopAndBottom/>
            <wp:docPr id="3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0.jpeg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09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3" w:line="420" w:lineRule="atLeast"/>
        <w:ind w:left="376" w:right="252" w:hanging="23"/>
        <w:jc w:val="left"/>
        <w:rPr>
          <w:sz w:val="8"/>
        </w:rPr>
      </w:pPr>
      <w:r>
        <w:rPr>
          <w:position w:val="-16"/>
        </w:rPr>
        <w:drawing>
          <wp:inline distT="0" distB="0" distL="0" distR="0">
            <wp:extent cx="151130" cy="167640"/>
            <wp:effectExtent l="0" t="0" r="0" b="0"/>
            <wp:docPr id="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31.png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14" cy="16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1"/>
          <w:sz w:val="20"/>
        </w:rPr>
        <w:t xml:space="preserve"> </w:t>
      </w:r>
      <w:r>
        <w:rPr>
          <w:color w:val="231F20"/>
          <w:spacing w:val="-43"/>
          <w:w w:val="107"/>
          <w:sz w:val="8"/>
        </w:rPr>
        <w:t>2</w:t>
      </w:r>
      <w:r>
        <w:rPr>
          <w:color w:val="231F20"/>
          <w:spacing w:val="2"/>
          <w:w w:val="51"/>
          <w:position w:val="-9"/>
          <w:sz w:val="8"/>
        </w:rPr>
        <w:t>i</w:t>
      </w:r>
      <w:r>
        <w:rPr>
          <w:color w:val="231F20"/>
          <w:spacing w:val="-26"/>
          <w:w w:val="118"/>
          <w:position w:val="-9"/>
          <w:sz w:val="8"/>
        </w:rPr>
        <w:t>n</w:t>
      </w:r>
      <w:r>
        <w:rPr>
          <w:color w:val="231F20"/>
          <w:w w:val="50"/>
          <w:sz w:val="8"/>
        </w:rPr>
        <w:t>.</w:t>
      </w:r>
      <w:r>
        <w:rPr>
          <w:color w:val="231F20"/>
          <w:spacing w:val="-32"/>
          <w:sz w:val="8"/>
        </w:rPr>
        <w:t xml:space="preserve"> </w:t>
      </w:r>
      <w:r>
        <w:rPr>
          <w:color w:val="231F20"/>
          <w:spacing w:val="-10"/>
          <w:w w:val="59"/>
          <w:position w:val="-9"/>
          <w:sz w:val="8"/>
        </w:rPr>
        <w:t>f</w:t>
      </w:r>
      <w:r>
        <w:rPr>
          <w:color w:val="231F20"/>
          <w:spacing w:val="-36"/>
          <w:w w:val="116"/>
          <w:sz w:val="8"/>
        </w:rPr>
        <w:t>S</w:t>
      </w:r>
      <w:r>
        <w:rPr>
          <w:color w:val="231F20"/>
          <w:spacing w:val="-10"/>
          <w:w w:val="118"/>
          <w:position w:val="-9"/>
          <w:sz w:val="8"/>
        </w:rPr>
        <w:t>o</w:t>
      </w:r>
      <w:r>
        <w:rPr>
          <w:color w:val="231F20"/>
          <w:spacing w:val="-10"/>
          <w:w w:val="53"/>
          <w:sz w:val="8"/>
        </w:rPr>
        <w:t>l</w:t>
      </w:r>
      <w:r>
        <w:rPr>
          <w:color w:val="231F20"/>
          <w:spacing w:val="-18"/>
          <w:w w:val="71"/>
          <w:position w:val="-9"/>
          <w:sz w:val="8"/>
        </w:rPr>
        <w:t>r</w:t>
      </w:r>
      <w:r>
        <w:rPr>
          <w:color w:val="231F20"/>
          <w:spacing w:val="-24"/>
          <w:w w:val="107"/>
          <w:sz w:val="8"/>
        </w:rPr>
        <w:t>e</w:t>
      </w:r>
      <w:r>
        <w:rPr>
          <w:color w:val="231F20"/>
          <w:spacing w:val="-47"/>
          <w:w w:val="180"/>
          <w:position w:val="-9"/>
          <w:sz w:val="8"/>
        </w:rPr>
        <w:t>m</w:t>
      </w:r>
      <w:r>
        <w:rPr>
          <w:color w:val="231F20"/>
          <w:spacing w:val="2"/>
          <w:w w:val="107"/>
          <w:sz w:val="8"/>
        </w:rPr>
        <w:t>e</w:t>
      </w:r>
      <w:r>
        <w:rPr>
          <w:color w:val="231F20"/>
          <w:spacing w:val="-45"/>
          <w:w w:val="121"/>
          <w:sz w:val="8"/>
        </w:rPr>
        <w:t>p</w:t>
      </w:r>
      <w:r>
        <w:rPr>
          <w:color w:val="231F20"/>
          <w:spacing w:val="1"/>
          <w:w w:val="109"/>
          <w:position w:val="-9"/>
          <w:sz w:val="8"/>
        </w:rPr>
        <w:t>a</w:t>
      </w:r>
      <w:r>
        <w:rPr>
          <w:color w:val="231F20"/>
          <w:spacing w:val="-6"/>
          <w:w w:val="70"/>
          <w:position w:val="-9"/>
          <w:sz w:val="8"/>
        </w:rPr>
        <w:t>t</w:t>
      </w:r>
      <w:r>
        <w:rPr>
          <w:color w:val="231F20"/>
          <w:spacing w:val="-64"/>
          <w:w w:val="180"/>
          <w:sz w:val="8"/>
        </w:rPr>
        <w:t>m</w:t>
      </w:r>
      <w:r>
        <w:rPr>
          <w:color w:val="231F20"/>
          <w:spacing w:val="2"/>
          <w:w w:val="51"/>
          <w:position w:val="-9"/>
          <w:sz w:val="8"/>
        </w:rPr>
        <w:t>i</w:t>
      </w:r>
      <w:r>
        <w:rPr>
          <w:color w:val="231F20"/>
          <w:spacing w:val="-5"/>
          <w:w w:val="118"/>
          <w:position w:val="-9"/>
          <w:sz w:val="8"/>
        </w:rPr>
        <w:t>o</w:t>
      </w:r>
      <w:r>
        <w:rPr>
          <w:color w:val="231F20"/>
          <w:spacing w:val="-41"/>
          <w:w w:val="118"/>
          <w:sz w:val="8"/>
        </w:rPr>
        <w:t>o</w:t>
      </w:r>
      <w:r>
        <w:rPr>
          <w:color w:val="231F20"/>
          <w:spacing w:val="-5"/>
          <w:w w:val="118"/>
          <w:position w:val="-9"/>
          <w:sz w:val="8"/>
        </w:rPr>
        <w:t>n</w:t>
      </w:r>
      <w:r>
        <w:rPr>
          <w:color w:val="231F20"/>
          <w:spacing w:val="-21"/>
          <w:w w:val="121"/>
          <w:sz w:val="8"/>
        </w:rPr>
        <w:t>d</w:t>
      </w:r>
      <w:r>
        <w:rPr>
          <w:color w:val="231F20"/>
          <w:spacing w:val="2"/>
          <w:w w:val="51"/>
          <w:position w:val="-9"/>
          <w:sz w:val="8"/>
        </w:rPr>
        <w:t>i</w:t>
      </w:r>
      <w:r>
        <w:rPr>
          <w:color w:val="231F20"/>
          <w:spacing w:val="-48"/>
          <w:w w:val="118"/>
          <w:sz w:val="8"/>
        </w:rPr>
        <w:t>u</w:t>
      </w:r>
      <w:r>
        <w:rPr>
          <w:color w:val="231F20"/>
          <w:spacing w:val="2"/>
          <w:w w:val="118"/>
          <w:position w:val="-9"/>
          <w:sz w:val="8"/>
        </w:rPr>
        <w:t>n</w:t>
      </w:r>
      <w:r>
        <w:rPr>
          <w:color w:val="231F20"/>
          <w:spacing w:val="-1"/>
          <w:w w:val="53"/>
          <w:sz w:val="8"/>
        </w:rPr>
        <w:t>l</w:t>
      </w:r>
      <w:r>
        <w:rPr>
          <w:color w:val="231F20"/>
          <w:spacing w:val="-25"/>
          <w:w w:val="70"/>
          <w:position w:val="-9"/>
          <w:sz w:val="8"/>
        </w:rPr>
        <w:t>t</w:t>
      </w:r>
      <w:r>
        <w:rPr>
          <w:color w:val="231F20"/>
          <w:spacing w:val="-16"/>
          <w:w w:val="107"/>
          <w:sz w:val="8"/>
        </w:rPr>
        <w:t>e</w:t>
      </w:r>
      <w:r>
        <w:rPr>
          <w:color w:val="231F20"/>
          <w:spacing w:val="-30"/>
          <w:w w:val="117"/>
          <w:position w:val="-9"/>
          <w:sz w:val="8"/>
        </w:rPr>
        <w:t>h</w:t>
      </w:r>
      <w:r>
        <w:rPr>
          <w:color w:val="231F20"/>
          <w:w w:val="50"/>
          <w:sz w:val="8"/>
        </w:rPr>
        <w:t>:</w:t>
      </w:r>
      <w:r>
        <w:rPr>
          <w:color w:val="231F20"/>
          <w:spacing w:val="-29"/>
          <w:sz w:val="8"/>
        </w:rPr>
        <w:t xml:space="preserve"> </w:t>
      </w:r>
      <w:r>
        <w:rPr>
          <w:color w:val="231F20"/>
          <w:spacing w:val="-33"/>
          <w:w w:val="107"/>
          <w:position w:val="-9"/>
          <w:sz w:val="8"/>
        </w:rPr>
        <w:t>e</w:t>
      </w:r>
      <w:r>
        <w:rPr>
          <w:color w:val="231F20"/>
          <w:spacing w:val="1"/>
          <w:w w:val="121"/>
          <w:sz w:val="8"/>
        </w:rPr>
        <w:t>R</w:t>
      </w:r>
      <w:r>
        <w:rPr>
          <w:color w:val="231F20"/>
          <w:spacing w:val="-39"/>
          <w:w w:val="107"/>
          <w:sz w:val="8"/>
        </w:rPr>
        <w:t>e</w:t>
      </w:r>
      <w:r>
        <w:rPr>
          <w:color w:val="231F20"/>
          <w:spacing w:val="1"/>
          <w:w w:val="59"/>
          <w:position w:val="-9"/>
          <w:sz w:val="8"/>
        </w:rPr>
        <w:t>f</w:t>
      </w:r>
      <w:r>
        <w:rPr>
          <w:color w:val="231F20"/>
          <w:spacing w:val="-33"/>
          <w:w w:val="118"/>
          <w:position w:val="-9"/>
          <w:sz w:val="8"/>
        </w:rPr>
        <w:t>o</w:t>
      </w:r>
      <w:r>
        <w:rPr>
          <w:color w:val="231F20"/>
          <w:spacing w:val="-5"/>
          <w:w w:val="99"/>
          <w:sz w:val="8"/>
        </w:rPr>
        <w:t>c</w:t>
      </w:r>
      <w:r>
        <w:rPr>
          <w:color w:val="231F20"/>
          <w:spacing w:val="-24"/>
          <w:w w:val="71"/>
          <w:position w:val="-9"/>
          <w:sz w:val="8"/>
        </w:rPr>
        <w:t>r</w:t>
      </w:r>
      <w:r>
        <w:rPr>
          <w:color w:val="231F20"/>
          <w:spacing w:val="-22"/>
          <w:w w:val="118"/>
          <w:sz w:val="8"/>
        </w:rPr>
        <w:t>o</w:t>
      </w:r>
      <w:r>
        <w:rPr>
          <w:color w:val="231F20"/>
          <w:spacing w:val="-49"/>
          <w:w w:val="180"/>
          <w:position w:val="-9"/>
          <w:sz w:val="8"/>
        </w:rPr>
        <w:t>m</w:t>
      </w:r>
      <w:r>
        <w:rPr>
          <w:color w:val="231F20"/>
          <w:spacing w:val="1"/>
          <w:w w:val="71"/>
          <w:sz w:val="8"/>
        </w:rPr>
        <w:t>r</w:t>
      </w:r>
      <w:r>
        <w:rPr>
          <w:color w:val="231F20"/>
          <w:spacing w:val="-8"/>
          <w:w w:val="121"/>
          <w:sz w:val="8"/>
        </w:rPr>
        <w:t>d</w:t>
      </w:r>
      <w:r>
        <w:rPr>
          <w:color w:val="231F20"/>
          <w:spacing w:val="-18"/>
          <w:w w:val="118"/>
          <w:position w:val="-9"/>
          <w:sz w:val="8"/>
        </w:rPr>
        <w:t>o</w:t>
      </w:r>
      <w:r>
        <w:rPr>
          <w:color w:val="231F20"/>
          <w:spacing w:val="-9"/>
          <w:w w:val="70"/>
          <w:sz w:val="8"/>
        </w:rPr>
        <w:t>t</w:t>
      </w:r>
      <w:r>
        <w:rPr>
          <w:color w:val="231F20"/>
          <w:spacing w:val="-14"/>
          <w:w w:val="59"/>
          <w:position w:val="-9"/>
          <w:sz w:val="8"/>
        </w:rPr>
        <w:t>f</w:t>
      </w:r>
      <w:r>
        <w:rPr>
          <w:color w:val="231F20"/>
          <w:spacing w:val="-12"/>
          <w:w w:val="117"/>
          <w:sz w:val="8"/>
        </w:rPr>
        <w:t>h</w:t>
      </w:r>
      <w:r>
        <w:rPr>
          <w:color w:val="231F20"/>
          <w:spacing w:val="-27"/>
          <w:w w:val="99"/>
          <w:position w:val="-9"/>
          <w:sz w:val="8"/>
        </w:rPr>
        <w:t>c</w:t>
      </w:r>
      <w:r>
        <w:rPr>
          <w:color w:val="231F20"/>
          <w:spacing w:val="-14"/>
          <w:w w:val="107"/>
          <w:sz w:val="8"/>
        </w:rPr>
        <w:t>e</w:t>
      </w:r>
      <w:r>
        <w:rPr>
          <w:color w:val="231F20"/>
          <w:spacing w:val="-11"/>
          <w:w w:val="117"/>
          <w:position w:val="-9"/>
          <w:sz w:val="8"/>
        </w:rPr>
        <w:t>h</w:t>
      </w:r>
      <w:r>
        <w:rPr>
          <w:color w:val="231F20"/>
          <w:spacing w:val="-36"/>
          <w:w w:val="121"/>
          <w:sz w:val="8"/>
        </w:rPr>
        <w:t>d</w:t>
      </w:r>
      <w:r>
        <w:rPr>
          <w:color w:val="231F20"/>
          <w:spacing w:val="-6"/>
          <w:w w:val="109"/>
          <w:position w:val="-9"/>
          <w:sz w:val="8"/>
        </w:rPr>
        <w:t>a</w:t>
      </w:r>
      <w:r>
        <w:rPr>
          <w:color w:val="231F20"/>
          <w:spacing w:val="-36"/>
          <w:w w:val="109"/>
          <w:sz w:val="8"/>
        </w:rPr>
        <w:t>a</w:t>
      </w:r>
      <w:r>
        <w:rPr>
          <w:color w:val="231F20"/>
          <w:spacing w:val="2"/>
          <w:w w:val="71"/>
          <w:position w:val="-9"/>
          <w:sz w:val="8"/>
        </w:rPr>
        <w:t>r</w:t>
      </w:r>
      <w:r>
        <w:rPr>
          <w:color w:val="231F20"/>
          <w:spacing w:val="-22"/>
          <w:w w:val="70"/>
          <w:position w:val="-9"/>
          <w:sz w:val="8"/>
        </w:rPr>
        <w:t>t</w:t>
      </w:r>
      <w:r>
        <w:rPr>
          <w:color w:val="231F20"/>
          <w:spacing w:val="2"/>
          <w:w w:val="51"/>
          <w:sz w:val="8"/>
        </w:rPr>
        <w:t>i</w:t>
      </w:r>
      <w:r>
        <w:rPr>
          <w:color w:val="231F20"/>
          <w:spacing w:val="-19"/>
          <w:w w:val="53"/>
          <w:sz w:val="8"/>
        </w:rPr>
        <w:t>l</w:t>
      </w:r>
      <w:r>
        <w:rPr>
          <w:color w:val="231F20"/>
          <w:spacing w:val="1"/>
          <w:w w:val="50"/>
          <w:position w:val="-9"/>
          <w:sz w:val="8"/>
        </w:rPr>
        <w:t>.</w:t>
      </w:r>
      <w:r>
        <w:rPr>
          <w:color w:val="231F20"/>
          <w:spacing w:val="-18"/>
          <w:w w:val="98"/>
          <w:sz w:val="8"/>
        </w:rPr>
        <w:t>y</w:t>
      </w:r>
      <w:r>
        <w:rPr>
          <w:color w:val="231F20"/>
          <w:spacing w:val="-34"/>
          <w:w w:val="128"/>
          <w:position w:val="-9"/>
          <w:sz w:val="8"/>
        </w:rPr>
        <w:t>B</w:t>
      </w:r>
      <w:r>
        <w:rPr>
          <w:color w:val="231F20"/>
          <w:w w:val="50"/>
          <w:sz w:val="8"/>
        </w:rPr>
        <w:t>,</w:t>
      </w:r>
      <w:r>
        <w:rPr>
          <w:color w:val="231F20"/>
          <w:spacing w:val="-24"/>
          <w:sz w:val="8"/>
        </w:rPr>
        <w:t xml:space="preserve"> </w:t>
      </w:r>
      <w:r>
        <w:rPr>
          <w:color w:val="231F20"/>
          <w:spacing w:val="-38"/>
          <w:w w:val="109"/>
          <w:position w:val="-9"/>
          <w:sz w:val="8"/>
        </w:rPr>
        <w:t>a</w:t>
      </w:r>
      <w:r>
        <w:rPr>
          <w:color w:val="231F20"/>
          <w:spacing w:val="-22"/>
          <w:w w:val="153"/>
          <w:sz w:val="8"/>
        </w:rPr>
        <w:t>w</w:t>
      </w:r>
      <w:r>
        <w:rPr>
          <w:color w:val="231F20"/>
          <w:spacing w:val="-13"/>
          <w:w w:val="90"/>
          <w:position w:val="-9"/>
          <w:sz w:val="8"/>
        </w:rPr>
        <w:t>s</w:t>
      </w:r>
      <w:r>
        <w:rPr>
          <w:color w:val="231F20"/>
          <w:spacing w:val="-29"/>
          <w:w w:val="107"/>
          <w:sz w:val="8"/>
        </w:rPr>
        <w:t>e</w:t>
      </w:r>
      <w:r>
        <w:rPr>
          <w:color w:val="231F20"/>
          <w:spacing w:val="-13"/>
          <w:w w:val="107"/>
          <w:position w:val="-9"/>
          <w:sz w:val="8"/>
        </w:rPr>
        <w:t>e</w:t>
      </w:r>
      <w:r>
        <w:rPr>
          <w:color w:val="231F20"/>
          <w:spacing w:val="-8"/>
          <w:w w:val="107"/>
          <w:sz w:val="8"/>
        </w:rPr>
        <w:t>e</w:t>
      </w:r>
      <w:r>
        <w:rPr>
          <w:color w:val="231F20"/>
          <w:spacing w:val="-38"/>
          <w:w w:val="118"/>
          <w:position w:val="-9"/>
          <w:sz w:val="8"/>
        </w:rPr>
        <w:t>o</w:t>
      </w:r>
      <w:r>
        <w:rPr>
          <w:color w:val="231F20"/>
          <w:spacing w:val="-2"/>
          <w:w w:val="104"/>
          <w:sz w:val="8"/>
        </w:rPr>
        <w:t>k</w:t>
      </w:r>
      <w:r>
        <w:rPr>
          <w:color w:val="231F20"/>
          <w:spacing w:val="-44"/>
          <w:w w:val="118"/>
          <w:position w:val="-9"/>
          <w:sz w:val="8"/>
        </w:rPr>
        <w:t>n</w:t>
      </w:r>
      <w:r>
        <w:rPr>
          <w:color w:val="231F20"/>
          <w:spacing w:val="2"/>
          <w:w w:val="75"/>
          <w:sz w:val="8"/>
        </w:rPr>
        <w:t>l</w:t>
      </w:r>
      <w:r>
        <w:rPr>
          <w:color w:val="231F20"/>
          <w:w w:val="75"/>
          <w:sz w:val="8"/>
        </w:rPr>
        <w:t>y</w:t>
      </w:r>
      <w:r>
        <w:rPr>
          <w:color w:val="231F20"/>
          <w:spacing w:val="-18"/>
          <w:w w:val="50"/>
          <w:sz w:val="8"/>
        </w:rPr>
        <w:t>,</w:t>
      </w:r>
      <w:r>
        <w:rPr>
          <w:color w:val="231F20"/>
          <w:spacing w:val="2"/>
          <w:w w:val="70"/>
          <w:position w:val="-9"/>
          <w:sz w:val="8"/>
        </w:rPr>
        <w:t>t</w:t>
      </w:r>
      <w:r>
        <w:rPr>
          <w:color w:val="231F20"/>
          <w:spacing w:val="-38"/>
          <w:w w:val="117"/>
          <w:position w:val="-9"/>
          <w:sz w:val="8"/>
        </w:rPr>
        <w:t>h</w:t>
      </w:r>
      <w:r>
        <w:rPr>
          <w:color w:val="231F20"/>
          <w:spacing w:val="-4"/>
          <w:w w:val="109"/>
          <w:sz w:val="8"/>
        </w:rPr>
        <w:t>a</w:t>
      </w:r>
      <w:r>
        <w:rPr>
          <w:color w:val="231F20"/>
          <w:spacing w:val="-38"/>
          <w:w w:val="107"/>
          <w:position w:val="-9"/>
          <w:sz w:val="8"/>
        </w:rPr>
        <w:t>e</w:t>
      </w:r>
      <w:r>
        <w:rPr>
          <w:color w:val="231F20"/>
          <w:spacing w:val="2"/>
          <w:w w:val="118"/>
          <w:sz w:val="8"/>
        </w:rPr>
        <w:t>n</w:t>
      </w:r>
      <w:r>
        <w:rPr>
          <w:color w:val="231F20"/>
          <w:spacing w:val="-38"/>
          <w:w w:val="121"/>
          <w:sz w:val="8"/>
        </w:rPr>
        <w:t>d</w:t>
      </w:r>
      <w:r>
        <w:rPr>
          <w:color w:val="231F20"/>
          <w:spacing w:val="2"/>
          <w:w w:val="120"/>
          <w:position w:val="-9"/>
          <w:sz w:val="8"/>
        </w:rPr>
        <w:t>b</w:t>
      </w:r>
      <w:r>
        <w:rPr>
          <w:color w:val="231F20"/>
          <w:spacing w:val="-19"/>
          <w:w w:val="71"/>
          <w:position w:val="-9"/>
          <w:sz w:val="8"/>
        </w:rPr>
        <w:t>r</w:t>
      </w:r>
      <w:r>
        <w:rPr>
          <w:color w:val="231F20"/>
          <w:spacing w:val="-53"/>
          <w:w w:val="180"/>
          <w:sz w:val="8"/>
        </w:rPr>
        <w:t>m</w:t>
      </w:r>
      <w:r>
        <w:rPr>
          <w:color w:val="231F20"/>
          <w:spacing w:val="2"/>
          <w:w w:val="109"/>
          <w:position w:val="-9"/>
          <w:sz w:val="8"/>
        </w:rPr>
        <w:t>a</w:t>
      </w:r>
      <w:r>
        <w:rPr>
          <w:color w:val="231F20"/>
          <w:spacing w:val="-32"/>
          <w:w w:val="99"/>
          <w:position w:val="-9"/>
          <w:sz w:val="8"/>
        </w:rPr>
        <w:t>c</w:t>
      </w:r>
      <w:r>
        <w:rPr>
          <w:color w:val="231F20"/>
          <w:spacing w:val="-16"/>
          <w:w w:val="118"/>
          <w:sz w:val="8"/>
        </w:rPr>
        <w:t>o</w:t>
      </w:r>
      <w:r>
        <w:rPr>
          <w:color w:val="231F20"/>
          <w:spacing w:val="-26"/>
          <w:w w:val="107"/>
          <w:position w:val="-9"/>
          <w:sz w:val="8"/>
        </w:rPr>
        <w:t>e</w:t>
      </w:r>
      <w:r>
        <w:rPr>
          <w:color w:val="231F20"/>
          <w:spacing w:val="-20"/>
          <w:w w:val="118"/>
          <w:sz w:val="8"/>
        </w:rPr>
        <w:t>n</w:t>
      </w:r>
      <w:r>
        <w:rPr>
          <w:color w:val="231F20"/>
          <w:w w:val="53"/>
          <w:position w:val="-9"/>
          <w:sz w:val="8"/>
        </w:rPr>
        <w:t>l</w:t>
      </w:r>
      <w:r>
        <w:rPr>
          <w:color w:val="231F20"/>
          <w:spacing w:val="-27"/>
          <w:w w:val="70"/>
          <w:sz w:val="8"/>
        </w:rPr>
        <w:t>t</w:t>
      </w:r>
      <w:r>
        <w:rPr>
          <w:color w:val="231F20"/>
          <w:spacing w:val="-15"/>
          <w:w w:val="107"/>
          <w:position w:val="-9"/>
          <w:sz w:val="8"/>
        </w:rPr>
        <w:t>e</w:t>
      </w:r>
      <w:r>
        <w:rPr>
          <w:color w:val="231F20"/>
          <w:spacing w:val="-31"/>
          <w:w w:val="117"/>
          <w:sz w:val="8"/>
        </w:rPr>
        <w:t>h</w:t>
      </w:r>
      <w:r>
        <w:rPr>
          <w:color w:val="231F20"/>
          <w:spacing w:val="5"/>
          <w:w w:val="70"/>
          <w:position w:val="-9"/>
          <w:sz w:val="8"/>
        </w:rPr>
        <w:t>t</w:t>
      </w:r>
      <w:r>
        <w:rPr>
          <w:color w:val="231F20"/>
          <w:spacing w:val="-4"/>
          <w:w w:val="53"/>
          <w:sz w:val="8"/>
        </w:rPr>
        <w:t>l</w:t>
      </w:r>
      <w:r>
        <w:rPr>
          <w:color w:val="231F20"/>
          <w:spacing w:val="-43"/>
          <w:w w:val="121"/>
          <w:position w:val="-9"/>
          <w:sz w:val="8"/>
        </w:rPr>
        <w:t>d</w:t>
      </w:r>
      <w:r>
        <w:rPr>
          <w:color w:val="231F20"/>
          <w:spacing w:val="5"/>
          <w:w w:val="98"/>
          <w:sz w:val="8"/>
        </w:rPr>
        <w:t>y</w:t>
      </w:r>
      <w:r>
        <w:rPr>
          <w:color w:val="231F20"/>
          <w:spacing w:val="-27"/>
          <w:w w:val="109"/>
          <w:position w:val="-9"/>
          <w:sz w:val="8"/>
        </w:rPr>
        <w:t>a</w:t>
      </w:r>
      <w:r>
        <w:rPr>
          <w:color w:val="231F20"/>
          <w:spacing w:val="-8"/>
          <w:w w:val="90"/>
          <w:sz w:val="8"/>
        </w:rPr>
        <w:t>s</w:t>
      </w:r>
      <w:r>
        <w:rPr>
          <w:color w:val="231F20"/>
          <w:spacing w:val="-18"/>
          <w:w w:val="70"/>
          <w:position w:val="-9"/>
          <w:sz w:val="8"/>
        </w:rPr>
        <w:t>t</w:t>
      </w:r>
      <w:r>
        <w:rPr>
          <w:color w:val="231F20"/>
          <w:spacing w:val="-3"/>
          <w:w w:val="53"/>
          <w:sz w:val="8"/>
        </w:rPr>
        <w:t>l</w:t>
      </w:r>
      <w:r>
        <w:rPr>
          <w:color w:val="231F20"/>
          <w:spacing w:val="-39"/>
          <w:w w:val="109"/>
          <w:position w:val="-9"/>
          <w:sz w:val="8"/>
        </w:rPr>
        <w:t>a</w:t>
      </w:r>
      <w:r>
        <w:rPr>
          <w:color w:val="231F20"/>
          <w:spacing w:val="2"/>
          <w:w w:val="107"/>
          <w:sz w:val="8"/>
        </w:rPr>
        <w:t>e</w:t>
      </w:r>
      <w:r>
        <w:rPr>
          <w:color w:val="231F20"/>
          <w:spacing w:val="-27"/>
          <w:w w:val="107"/>
          <w:sz w:val="8"/>
        </w:rPr>
        <w:t>e</w:t>
      </w:r>
      <w:r>
        <w:rPr>
          <w:color w:val="231F20"/>
          <w:spacing w:val="1"/>
          <w:w w:val="70"/>
          <w:position w:val="-9"/>
          <w:sz w:val="8"/>
        </w:rPr>
        <w:t>t</w:t>
      </w:r>
      <w:r>
        <w:rPr>
          <w:color w:val="231F20"/>
          <w:spacing w:val="-49"/>
          <w:w w:val="121"/>
          <w:sz w:val="8"/>
        </w:rPr>
        <w:t>p</w:t>
      </w:r>
      <w:r>
        <w:rPr>
          <w:color w:val="231F20"/>
          <w:w w:val="118"/>
          <w:position w:val="-9"/>
          <w:sz w:val="8"/>
        </w:rPr>
        <w:t xml:space="preserve">o  </w:t>
      </w:r>
      <w:r>
        <w:rPr>
          <w:color w:val="231F20"/>
          <w:w w:val="118"/>
          <w:position w:val="-11"/>
          <w:sz w:val="8"/>
        </w:rPr>
        <w:drawing>
          <wp:inline distT="0" distB="0" distL="0" distR="0">
            <wp:extent cx="122555" cy="204470"/>
            <wp:effectExtent l="0" t="0" r="0" b="0"/>
            <wp:docPr id="4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32.png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2" cy="20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w w:val="118"/>
          <w:position w:val="10"/>
          <w:sz w:val="8"/>
        </w:rPr>
        <w:t xml:space="preserve">        </w:t>
      </w:r>
      <w:r>
        <w:rPr>
          <w:rFonts w:ascii="Times New Roman"/>
          <w:color w:val="231F20"/>
          <w:spacing w:val="-12"/>
          <w:w w:val="118"/>
          <w:position w:val="10"/>
          <w:sz w:val="8"/>
        </w:rPr>
        <w:t xml:space="preserve"> </w:t>
      </w:r>
      <w:r>
        <w:rPr>
          <w:color w:val="231F20"/>
          <w:spacing w:val="-43"/>
          <w:w w:val="107"/>
          <w:position w:val="10"/>
          <w:sz w:val="8"/>
        </w:rPr>
        <w:t>3</w:t>
      </w:r>
      <w:r>
        <w:rPr>
          <w:color w:val="231F20"/>
          <w:spacing w:val="-1"/>
          <w:w w:val="99"/>
          <w:sz w:val="8"/>
        </w:rPr>
        <w:t>c</w:t>
      </w:r>
      <w:r>
        <w:rPr>
          <w:color w:val="231F20"/>
          <w:spacing w:val="-40"/>
          <w:w w:val="109"/>
          <w:sz w:val="8"/>
        </w:rPr>
        <w:t>a</w:t>
      </w:r>
      <w:r>
        <w:rPr>
          <w:color w:val="231F20"/>
          <w:w w:val="50"/>
          <w:position w:val="10"/>
          <w:sz w:val="8"/>
        </w:rPr>
        <w:t>.</w:t>
      </w:r>
      <w:r>
        <w:rPr>
          <w:color w:val="231F20"/>
          <w:spacing w:val="-21"/>
          <w:position w:val="10"/>
          <w:sz w:val="8"/>
        </w:rPr>
        <w:t xml:space="preserve"> </w:t>
      </w:r>
      <w:r>
        <w:rPr>
          <w:color w:val="231F20"/>
          <w:spacing w:val="-46"/>
          <w:w w:val="116"/>
          <w:position w:val="10"/>
          <w:sz w:val="8"/>
        </w:rPr>
        <w:t>S</w:t>
      </w:r>
      <w:r>
        <w:rPr>
          <w:color w:val="231F20"/>
          <w:w w:val="53"/>
          <w:sz w:val="8"/>
        </w:rPr>
        <w:t>l</w:t>
      </w:r>
      <w:r>
        <w:rPr>
          <w:color w:val="231F20"/>
          <w:spacing w:val="-25"/>
          <w:w w:val="118"/>
          <w:sz w:val="8"/>
        </w:rPr>
        <w:t>o</w:t>
      </w:r>
      <w:r>
        <w:rPr>
          <w:color w:val="231F20"/>
          <w:spacing w:val="-3"/>
          <w:w w:val="70"/>
          <w:position w:val="10"/>
          <w:sz w:val="8"/>
        </w:rPr>
        <w:t>t</w:t>
      </w:r>
      <w:r>
        <w:rPr>
          <w:color w:val="231F20"/>
          <w:spacing w:val="-26"/>
          <w:w w:val="71"/>
          <w:sz w:val="8"/>
        </w:rPr>
        <w:t>r</w:t>
      </w:r>
      <w:r>
        <w:rPr>
          <w:color w:val="231F20"/>
          <w:spacing w:val="-17"/>
          <w:w w:val="107"/>
          <w:position w:val="10"/>
          <w:sz w:val="8"/>
        </w:rPr>
        <w:t>e</w:t>
      </w:r>
      <w:r>
        <w:rPr>
          <w:color w:val="231F20"/>
          <w:spacing w:val="-4"/>
          <w:w w:val="51"/>
          <w:sz w:val="8"/>
        </w:rPr>
        <w:t>i</w:t>
      </w:r>
      <w:r>
        <w:rPr>
          <w:color w:val="231F20"/>
          <w:spacing w:val="-45"/>
          <w:w w:val="121"/>
          <w:position w:val="10"/>
          <w:sz w:val="8"/>
        </w:rPr>
        <w:t>p</w:t>
      </w:r>
      <w:r>
        <w:rPr>
          <w:color w:val="231F20"/>
          <w:w w:val="99"/>
          <w:sz w:val="8"/>
        </w:rPr>
        <w:t>e</w:t>
      </w:r>
      <w:r>
        <w:rPr>
          <w:color w:val="231F20"/>
          <w:spacing w:val="-16"/>
          <w:w w:val="99"/>
          <w:sz w:val="8"/>
        </w:rPr>
        <w:t>s</w:t>
      </w:r>
      <w:r>
        <w:rPr>
          <w:color w:val="231F20"/>
          <w:spacing w:val="-38"/>
          <w:w w:val="180"/>
          <w:position w:val="10"/>
          <w:sz w:val="8"/>
        </w:rPr>
        <w:t>m</w:t>
      </w:r>
      <w:r>
        <w:rPr>
          <w:color w:val="231F20"/>
          <w:spacing w:val="-10"/>
          <w:w w:val="120"/>
          <w:sz w:val="8"/>
        </w:rPr>
        <w:t>b</w:t>
      </w:r>
      <w:r>
        <w:rPr>
          <w:color w:val="231F20"/>
          <w:spacing w:val="-37"/>
          <w:w w:val="118"/>
          <w:position w:val="10"/>
          <w:sz w:val="8"/>
        </w:rPr>
        <w:t>o</w:t>
      </w:r>
      <w:r>
        <w:rPr>
          <w:color w:val="231F20"/>
          <w:spacing w:val="-10"/>
          <w:w w:val="118"/>
          <w:sz w:val="8"/>
        </w:rPr>
        <w:t>u</w:t>
      </w:r>
      <w:r>
        <w:rPr>
          <w:color w:val="231F20"/>
          <w:spacing w:val="-39"/>
          <w:w w:val="121"/>
          <w:position w:val="10"/>
          <w:sz w:val="8"/>
        </w:rPr>
        <w:t>d</w:t>
      </w:r>
      <w:r>
        <w:rPr>
          <w:color w:val="231F20"/>
          <w:w w:val="71"/>
          <w:sz w:val="8"/>
        </w:rPr>
        <w:t>r</w:t>
      </w:r>
      <w:r>
        <w:rPr>
          <w:color w:val="231F20"/>
          <w:spacing w:val="-38"/>
          <w:w w:val="118"/>
          <w:sz w:val="8"/>
        </w:rPr>
        <w:t>n</w:t>
      </w:r>
      <w:r>
        <w:rPr>
          <w:color w:val="231F20"/>
          <w:spacing w:val="-10"/>
          <w:w w:val="118"/>
          <w:position w:val="10"/>
          <w:sz w:val="8"/>
        </w:rPr>
        <w:t>u</w:t>
      </w:r>
      <w:r>
        <w:rPr>
          <w:color w:val="231F20"/>
          <w:spacing w:val="-19"/>
          <w:w w:val="70"/>
          <w:sz w:val="8"/>
        </w:rPr>
        <w:t>t</w:t>
      </w:r>
      <w:r>
        <w:rPr>
          <w:color w:val="231F20"/>
          <w:spacing w:val="1"/>
          <w:w w:val="53"/>
          <w:position w:val="10"/>
          <w:sz w:val="8"/>
        </w:rPr>
        <w:t>l</w:t>
      </w:r>
      <w:r>
        <w:rPr>
          <w:color w:val="231F20"/>
          <w:spacing w:val="-29"/>
          <w:w w:val="107"/>
          <w:position w:val="10"/>
          <w:sz w:val="8"/>
        </w:rPr>
        <w:t>e</w:t>
      </w:r>
      <w:r>
        <w:rPr>
          <w:color w:val="231F20"/>
          <w:spacing w:val="-15"/>
          <w:w w:val="109"/>
          <w:sz w:val="8"/>
        </w:rPr>
        <w:t>a</w:t>
      </w:r>
      <w:r>
        <w:rPr>
          <w:color w:val="231F20"/>
          <w:spacing w:val="-5"/>
          <w:w w:val="50"/>
          <w:position w:val="10"/>
          <w:sz w:val="8"/>
        </w:rPr>
        <w:t>:</w:t>
      </w:r>
      <w:r>
        <w:rPr>
          <w:color w:val="231F20"/>
          <w:spacing w:val="-16"/>
          <w:w w:val="99"/>
          <w:sz w:val="8"/>
        </w:rPr>
        <w:t>c</w:t>
      </w:r>
      <w:r>
        <w:rPr>
          <w:color w:val="231F20"/>
          <w:spacing w:val="-33"/>
          <w:w w:val="117"/>
          <w:position w:val="10"/>
          <w:sz w:val="8"/>
        </w:rPr>
        <w:t>A</w:t>
      </w:r>
      <w:r>
        <w:rPr>
          <w:color w:val="231F20"/>
          <w:spacing w:val="-1"/>
          <w:w w:val="99"/>
          <w:sz w:val="8"/>
        </w:rPr>
        <w:t>c</w:t>
      </w:r>
      <w:r>
        <w:rPr>
          <w:color w:val="231F20"/>
          <w:spacing w:val="-35"/>
          <w:w w:val="118"/>
          <w:sz w:val="8"/>
        </w:rPr>
        <w:t>o</w:t>
      </w:r>
      <w:r>
        <w:rPr>
          <w:color w:val="231F20"/>
          <w:spacing w:val="-5"/>
          <w:w w:val="99"/>
          <w:position w:val="10"/>
          <w:sz w:val="8"/>
        </w:rPr>
        <w:t>c</w:t>
      </w:r>
      <w:r>
        <w:rPr>
          <w:color w:val="231F20"/>
          <w:spacing w:val="-23"/>
          <w:w w:val="71"/>
          <w:sz w:val="8"/>
        </w:rPr>
        <w:t>r</w:t>
      </w:r>
      <w:r>
        <w:rPr>
          <w:color w:val="231F20"/>
          <w:spacing w:val="-25"/>
          <w:w w:val="117"/>
          <w:position w:val="10"/>
          <w:sz w:val="8"/>
        </w:rPr>
        <w:t>h</w:t>
      </w:r>
      <w:r>
        <w:rPr>
          <w:color w:val="231F20"/>
          <w:spacing w:val="-23"/>
          <w:w w:val="121"/>
          <w:sz w:val="8"/>
        </w:rPr>
        <w:t>d</w:t>
      </w:r>
      <w:r>
        <w:rPr>
          <w:color w:val="231F20"/>
          <w:spacing w:val="-21"/>
          <w:w w:val="109"/>
          <w:position w:val="10"/>
          <w:sz w:val="8"/>
        </w:rPr>
        <w:t>a</w:t>
      </w:r>
      <w:r>
        <w:rPr>
          <w:color w:val="231F20"/>
          <w:w w:val="51"/>
          <w:sz w:val="8"/>
        </w:rPr>
        <w:t>i</w:t>
      </w:r>
      <w:r>
        <w:rPr>
          <w:color w:val="231F20"/>
          <w:spacing w:val="-48"/>
          <w:w w:val="118"/>
          <w:sz w:val="8"/>
        </w:rPr>
        <w:t>n</w:t>
      </w:r>
      <w:r>
        <w:rPr>
          <w:color w:val="231F20"/>
          <w:w w:val="71"/>
          <w:position w:val="10"/>
          <w:sz w:val="8"/>
        </w:rPr>
        <w:t>r</w:t>
      </w:r>
      <w:r>
        <w:rPr>
          <w:color w:val="231F20"/>
          <w:spacing w:val="-10"/>
          <w:w w:val="70"/>
          <w:position w:val="10"/>
          <w:sz w:val="8"/>
        </w:rPr>
        <w:t>t</w:t>
      </w:r>
      <w:r>
        <w:rPr>
          <w:color w:val="231F20"/>
          <w:spacing w:val="-15"/>
          <w:w w:val="108"/>
          <w:sz w:val="8"/>
        </w:rPr>
        <w:t>g</w:t>
      </w:r>
      <w:r>
        <w:rPr>
          <w:color w:val="231F20"/>
          <w:spacing w:val="-47"/>
          <w:w w:val="153"/>
          <w:position w:val="10"/>
          <w:sz w:val="8"/>
        </w:rPr>
        <w:t>w</w:t>
      </w:r>
      <w:r>
        <w:rPr>
          <w:color w:val="231F20"/>
          <w:w w:val="75"/>
          <w:sz w:val="8"/>
        </w:rPr>
        <w:t>l</w:t>
      </w:r>
      <w:r>
        <w:rPr>
          <w:color w:val="231F20"/>
          <w:spacing w:val="-14"/>
          <w:w w:val="75"/>
          <w:sz w:val="8"/>
        </w:rPr>
        <w:t>y</w:t>
      </w:r>
      <w:r>
        <w:rPr>
          <w:color w:val="231F20"/>
          <w:spacing w:val="-8"/>
          <w:w w:val="51"/>
          <w:position w:val="10"/>
          <w:sz w:val="8"/>
        </w:rPr>
        <w:t>i</w:t>
      </w:r>
      <w:r>
        <w:rPr>
          <w:color w:val="231F20"/>
          <w:spacing w:val="-11"/>
          <w:w w:val="50"/>
          <w:sz w:val="8"/>
        </w:rPr>
        <w:t>.</w:t>
      </w:r>
      <w:r>
        <w:rPr>
          <w:color w:val="231F20"/>
          <w:spacing w:val="1"/>
          <w:w w:val="53"/>
          <w:position w:val="10"/>
          <w:sz w:val="8"/>
        </w:rPr>
        <w:t>l</w:t>
      </w:r>
      <w:r>
        <w:rPr>
          <w:color w:val="231F20"/>
          <w:spacing w:val="-14"/>
          <w:w w:val="53"/>
          <w:position w:val="10"/>
          <w:sz w:val="8"/>
        </w:rPr>
        <w:t>l</w:t>
      </w:r>
      <w:r>
        <w:rPr>
          <w:color w:val="231F20"/>
          <w:spacing w:val="-16"/>
          <w:w w:val="122"/>
          <w:sz w:val="8"/>
        </w:rPr>
        <w:t>P</w:t>
      </w:r>
      <w:r>
        <w:rPr>
          <w:color w:val="231F20"/>
          <w:spacing w:val="-32"/>
          <w:w w:val="120"/>
          <w:position w:val="10"/>
          <w:sz w:val="8"/>
        </w:rPr>
        <w:t>b</w:t>
      </w:r>
      <w:r>
        <w:rPr>
          <w:color w:val="231F20"/>
          <w:spacing w:val="-1"/>
          <w:w w:val="71"/>
          <w:sz w:val="8"/>
        </w:rPr>
        <w:t>r</w:t>
      </w:r>
      <w:r>
        <w:rPr>
          <w:color w:val="231F20"/>
          <w:spacing w:val="-44"/>
          <w:w w:val="118"/>
          <w:sz w:val="8"/>
        </w:rPr>
        <w:t>o</w:t>
      </w:r>
      <w:r>
        <w:rPr>
          <w:color w:val="231F20"/>
          <w:w w:val="107"/>
          <w:position w:val="10"/>
          <w:sz w:val="8"/>
        </w:rPr>
        <w:t>e</w:t>
      </w:r>
      <w:r>
        <w:rPr>
          <w:color w:val="231F20"/>
          <w:spacing w:val="-20"/>
          <w:w w:val="97"/>
          <w:sz w:val="8"/>
        </w:rPr>
        <w:t>v</w:t>
      </w:r>
      <w:r>
        <w:rPr>
          <w:color w:val="231F20"/>
          <w:spacing w:val="-28"/>
          <w:w w:val="121"/>
          <w:position w:val="10"/>
          <w:sz w:val="8"/>
        </w:rPr>
        <w:t>d</w:t>
      </w:r>
      <w:r>
        <w:rPr>
          <w:color w:val="231F20"/>
          <w:w w:val="51"/>
          <w:sz w:val="8"/>
        </w:rPr>
        <w:t>i</w:t>
      </w:r>
      <w:r>
        <w:rPr>
          <w:color w:val="231F20"/>
          <w:spacing w:val="-42"/>
          <w:w w:val="121"/>
          <w:sz w:val="8"/>
        </w:rPr>
        <w:t>d</w:t>
      </w:r>
      <w:r>
        <w:rPr>
          <w:color w:val="231F20"/>
          <w:spacing w:val="-1"/>
          <w:w w:val="71"/>
          <w:position w:val="10"/>
          <w:sz w:val="8"/>
        </w:rPr>
        <w:t>r</w:t>
      </w:r>
      <w:r>
        <w:rPr>
          <w:color w:val="231F20"/>
          <w:spacing w:val="-30"/>
          <w:w w:val="109"/>
          <w:position w:val="10"/>
          <w:sz w:val="8"/>
        </w:rPr>
        <w:t>a</w:t>
      </w:r>
      <w:r>
        <w:rPr>
          <w:color w:val="231F20"/>
          <w:spacing w:val="-13"/>
          <w:w w:val="107"/>
          <w:sz w:val="8"/>
        </w:rPr>
        <w:t>e</w:t>
      </w:r>
      <w:r>
        <w:rPr>
          <w:color w:val="231F20"/>
          <w:spacing w:val="-30"/>
          <w:w w:val="153"/>
          <w:position w:val="10"/>
          <w:sz w:val="8"/>
        </w:rPr>
        <w:t>w</w:t>
      </w:r>
      <w:r>
        <w:rPr>
          <w:color w:val="231F20"/>
          <w:spacing w:val="-13"/>
          <w:w w:val="109"/>
          <w:sz w:val="8"/>
        </w:rPr>
        <w:t>a</w:t>
      </w:r>
      <w:r>
        <w:rPr>
          <w:color w:val="231F20"/>
          <w:spacing w:val="-34"/>
          <w:w w:val="118"/>
          <w:position w:val="10"/>
          <w:sz w:val="8"/>
        </w:rPr>
        <w:t>n</w:t>
      </w:r>
      <w:r>
        <w:rPr>
          <w:color w:val="231F20"/>
          <w:spacing w:val="6"/>
          <w:w w:val="118"/>
          <w:sz w:val="8"/>
        </w:rPr>
        <w:t>n</w:t>
      </w:r>
      <w:r>
        <w:rPr>
          <w:color w:val="231F20"/>
          <w:spacing w:val="-16"/>
          <w:w w:val="70"/>
          <w:position w:val="10"/>
          <w:sz w:val="8"/>
        </w:rPr>
        <w:t>t</w:t>
      </w:r>
      <w:r>
        <w:rPr>
          <w:color w:val="231F20"/>
          <w:spacing w:val="-6"/>
          <w:w w:val="51"/>
          <w:sz w:val="8"/>
        </w:rPr>
        <w:t>i</w:t>
      </w:r>
      <w:r>
        <w:rPr>
          <w:color w:val="231F20"/>
          <w:spacing w:val="-42"/>
          <w:w w:val="118"/>
          <w:position w:val="10"/>
          <w:sz w:val="8"/>
        </w:rPr>
        <w:t>o</w:t>
      </w:r>
      <w:r>
        <w:rPr>
          <w:color w:val="231F20"/>
          <w:w w:val="118"/>
          <w:sz w:val="8"/>
        </w:rPr>
        <w:t>n</w:t>
      </w:r>
      <w:r>
        <w:rPr>
          <w:color w:val="231F20"/>
          <w:spacing w:val="-24"/>
          <w:w w:val="90"/>
          <w:sz w:val="8"/>
        </w:rPr>
        <w:t>s</w:t>
      </w:r>
      <w:r>
        <w:rPr>
          <w:color w:val="231F20"/>
          <w:spacing w:val="-13"/>
          <w:w w:val="90"/>
          <w:position w:val="10"/>
          <w:sz w:val="8"/>
        </w:rPr>
        <w:t>s</w:t>
      </w:r>
      <w:r>
        <w:rPr>
          <w:color w:val="231F20"/>
          <w:spacing w:val="-8"/>
          <w:w w:val="51"/>
          <w:sz w:val="8"/>
        </w:rPr>
        <w:t>i</w:t>
      </w:r>
      <w:r>
        <w:rPr>
          <w:color w:val="231F20"/>
          <w:spacing w:val="-40"/>
          <w:w w:val="117"/>
          <w:position w:val="10"/>
          <w:sz w:val="8"/>
        </w:rPr>
        <w:t>h</w:t>
      </w:r>
      <w:r>
        <w:rPr>
          <w:color w:val="231F20"/>
          <w:spacing w:val="-4"/>
          <w:w w:val="108"/>
          <w:sz w:val="8"/>
        </w:rPr>
        <w:t>g</w:t>
      </w:r>
      <w:r>
        <w:rPr>
          <w:color w:val="231F20"/>
          <w:spacing w:val="-44"/>
          <w:w w:val="118"/>
          <w:position w:val="10"/>
          <w:sz w:val="8"/>
        </w:rPr>
        <w:t>o</w:t>
      </w:r>
      <w:r>
        <w:rPr>
          <w:color w:val="231F20"/>
          <w:spacing w:val="-3"/>
          <w:w w:val="117"/>
          <w:sz w:val="8"/>
        </w:rPr>
        <w:t>h</w:t>
      </w:r>
      <w:r>
        <w:rPr>
          <w:color w:val="231F20"/>
          <w:spacing w:val="-58"/>
          <w:w w:val="153"/>
          <w:position w:val="10"/>
          <w:sz w:val="8"/>
        </w:rPr>
        <w:t>w</w:t>
      </w:r>
      <w:r>
        <w:rPr>
          <w:color w:val="231F20"/>
          <w:w w:val="70"/>
          <w:sz w:val="8"/>
        </w:rPr>
        <w:t>t</w:t>
      </w:r>
      <w:r>
        <w:rPr>
          <w:color w:val="231F20"/>
          <w:spacing w:val="-21"/>
          <w:sz w:val="8"/>
        </w:rPr>
        <w:t xml:space="preserve"> </w:t>
      </w:r>
      <w:r>
        <w:rPr>
          <w:color w:val="231F20"/>
          <w:spacing w:val="-1"/>
          <w:w w:val="59"/>
          <w:sz w:val="8"/>
        </w:rPr>
        <w:t>f</w:t>
      </w:r>
      <w:r>
        <w:rPr>
          <w:color w:val="231F20"/>
          <w:spacing w:val="-42"/>
          <w:w w:val="118"/>
          <w:sz w:val="8"/>
        </w:rPr>
        <w:t>o</w:t>
      </w:r>
      <w:r>
        <w:rPr>
          <w:color w:val="231F20"/>
          <w:spacing w:val="1"/>
          <w:w w:val="70"/>
          <w:position w:val="10"/>
          <w:sz w:val="8"/>
        </w:rPr>
        <w:t>t</w:t>
      </w:r>
      <w:r>
        <w:rPr>
          <w:color w:val="231F20"/>
          <w:spacing w:val="-35"/>
          <w:w w:val="117"/>
          <w:position w:val="10"/>
          <w:sz w:val="8"/>
        </w:rPr>
        <w:t>h</w:t>
      </w:r>
      <w:r>
        <w:rPr>
          <w:color w:val="231F20"/>
          <w:spacing w:val="6"/>
          <w:w w:val="71"/>
          <w:sz w:val="8"/>
        </w:rPr>
        <w:t>r</w:t>
      </w:r>
      <w:r>
        <w:rPr>
          <w:color w:val="231F20"/>
          <w:spacing w:val="-31"/>
          <w:w w:val="107"/>
          <w:position w:val="10"/>
          <w:sz w:val="8"/>
        </w:rPr>
        <w:t>e</w:t>
      </w:r>
      <w:r>
        <w:rPr>
          <w:color w:val="231F20"/>
          <w:w w:val="118"/>
          <w:sz w:val="8"/>
        </w:rPr>
        <w:t>u</w:t>
      </w:r>
      <w:r>
        <w:rPr>
          <w:color w:val="231F20"/>
          <w:w w:val="90"/>
          <w:sz w:val="8"/>
        </w:rPr>
        <w:t>s</w:t>
      </w:r>
      <w:r>
        <w:rPr>
          <w:color w:val="231F20"/>
          <w:spacing w:val="-42"/>
          <w:w w:val="107"/>
          <w:sz w:val="8"/>
        </w:rPr>
        <w:t>e</w:t>
      </w:r>
      <w:r>
        <w:rPr>
          <w:color w:val="231F20"/>
          <w:w w:val="70"/>
          <w:position w:val="10"/>
          <w:sz w:val="8"/>
        </w:rPr>
        <w:t>t</w:t>
      </w:r>
      <w:r>
        <w:rPr>
          <w:color w:val="231F20"/>
          <w:spacing w:val="-29"/>
          <w:w w:val="107"/>
          <w:position w:val="10"/>
          <w:sz w:val="8"/>
        </w:rPr>
        <w:t>e</w:t>
      </w:r>
      <w:r>
        <w:rPr>
          <w:color w:val="231F20"/>
          <w:w w:val="71"/>
          <w:sz w:val="8"/>
        </w:rPr>
        <w:t>r</w:t>
      </w:r>
      <w:r>
        <w:rPr>
          <w:color w:val="231F20"/>
          <w:spacing w:val="-30"/>
          <w:w w:val="121"/>
          <w:position w:val="10"/>
          <w:sz w:val="8"/>
        </w:rPr>
        <w:t>p</w:t>
      </w:r>
      <w:r>
        <w:rPr>
          <w:color w:val="231F20"/>
          <w:spacing w:val="-17"/>
          <w:w w:val="118"/>
          <w:sz w:val="8"/>
        </w:rPr>
        <w:t>o</w:t>
      </w:r>
      <w:r>
        <w:rPr>
          <w:color w:val="231F20"/>
          <w:spacing w:val="-19"/>
          <w:w w:val="90"/>
          <w:position w:val="10"/>
          <w:sz w:val="8"/>
        </w:rPr>
        <w:t>s</w:t>
      </w:r>
      <w:r>
        <w:rPr>
          <w:color w:val="231F20"/>
          <w:spacing w:val="-4"/>
          <w:w w:val="59"/>
          <w:sz w:val="8"/>
        </w:rPr>
        <w:t>f</w:t>
      </w:r>
      <w:r>
        <w:rPr>
          <w:color w:val="231F20"/>
          <w:spacing w:val="3"/>
          <w:w w:val="50"/>
          <w:position w:val="10"/>
          <w:sz w:val="8"/>
        </w:rPr>
        <w:t>,</w:t>
      </w:r>
      <w:r>
        <w:rPr>
          <w:color w:val="231F20"/>
          <w:spacing w:val="-32"/>
          <w:w w:val="121"/>
          <w:sz w:val="8"/>
        </w:rPr>
        <w:t>d</w:t>
      </w:r>
      <w:r>
        <w:rPr>
          <w:color w:val="231F20"/>
          <w:spacing w:val="-16"/>
          <w:w w:val="121"/>
          <w:position w:val="10"/>
          <w:sz w:val="8"/>
        </w:rPr>
        <w:t>d</w:t>
      </w:r>
      <w:r>
        <w:rPr>
          <w:color w:val="231F20"/>
          <w:spacing w:val="-27"/>
          <w:w w:val="109"/>
          <w:sz w:val="8"/>
        </w:rPr>
        <w:t>a</w:t>
      </w:r>
      <w:r>
        <w:rPr>
          <w:color w:val="231F20"/>
          <w:spacing w:val="1"/>
          <w:w w:val="51"/>
          <w:position w:val="10"/>
          <w:sz w:val="8"/>
        </w:rPr>
        <w:t>i</w:t>
      </w:r>
      <w:r>
        <w:rPr>
          <w:color w:val="231F20"/>
          <w:spacing w:val="-31"/>
          <w:w w:val="90"/>
          <w:position w:val="10"/>
          <w:sz w:val="8"/>
        </w:rPr>
        <w:t>s</w:t>
      </w:r>
      <w:r>
        <w:rPr>
          <w:color w:val="231F20"/>
          <w:w w:val="51"/>
          <w:sz w:val="8"/>
        </w:rPr>
        <w:t>i</w:t>
      </w:r>
      <w:r>
        <w:rPr>
          <w:color w:val="231F20"/>
          <w:spacing w:val="-14"/>
          <w:w w:val="53"/>
          <w:sz w:val="8"/>
        </w:rPr>
        <w:t>l</w:t>
      </w:r>
      <w:r>
        <w:rPr>
          <w:color w:val="231F20"/>
          <w:spacing w:val="-15"/>
          <w:w w:val="70"/>
          <w:position w:val="10"/>
          <w:sz w:val="8"/>
        </w:rPr>
        <w:t>t</w:t>
      </w:r>
      <w:r>
        <w:rPr>
          <w:color w:val="231F20"/>
          <w:spacing w:val="-26"/>
          <w:w w:val="98"/>
          <w:sz w:val="8"/>
        </w:rPr>
        <w:t>y</w:t>
      </w:r>
      <w:r>
        <w:rPr>
          <w:color w:val="231F20"/>
          <w:spacing w:val="-20"/>
          <w:w w:val="109"/>
          <w:position w:val="10"/>
          <w:sz w:val="8"/>
        </w:rPr>
        <w:t>a</w:t>
      </w:r>
      <w:r>
        <w:rPr>
          <w:color w:val="231F20"/>
          <w:w w:val="50"/>
          <w:sz w:val="8"/>
        </w:rPr>
        <w:t>,</w:t>
      </w:r>
      <w:r>
        <w:rPr>
          <w:color w:val="231F20"/>
          <w:spacing w:val="-29"/>
          <w:w w:val="118"/>
          <w:position w:val="10"/>
          <w:sz w:val="8"/>
        </w:rPr>
        <w:t>n</w:t>
      </w:r>
      <w:r>
        <w:rPr>
          <w:color w:val="231F20"/>
          <w:spacing w:val="-32"/>
          <w:w w:val="153"/>
          <w:sz w:val="8"/>
        </w:rPr>
        <w:t>w</w:t>
      </w:r>
      <w:r>
        <w:rPr>
          <w:color w:val="231F20"/>
          <w:spacing w:val="-8"/>
          <w:w w:val="99"/>
          <w:position w:val="10"/>
          <w:sz w:val="8"/>
        </w:rPr>
        <w:t>c</w:t>
      </w:r>
      <w:r>
        <w:rPr>
          <w:color w:val="231F20"/>
          <w:w w:val="107"/>
          <w:sz w:val="8"/>
        </w:rPr>
        <w:t>e</w:t>
      </w:r>
      <w:r>
        <w:rPr>
          <w:color w:val="231F20"/>
          <w:spacing w:val="-18"/>
          <w:w w:val="107"/>
          <w:sz w:val="8"/>
        </w:rPr>
        <w:t>e</w:t>
      </w:r>
      <w:r>
        <w:rPr>
          <w:color w:val="231F20"/>
          <w:spacing w:val="-26"/>
          <w:w w:val="109"/>
          <w:position w:val="10"/>
          <w:sz w:val="8"/>
        </w:rPr>
        <w:t>a</w:t>
      </w:r>
      <w:r>
        <w:rPr>
          <w:color w:val="231F20"/>
          <w:spacing w:val="-15"/>
          <w:w w:val="104"/>
          <w:sz w:val="8"/>
        </w:rPr>
        <w:t>k</w:t>
      </w:r>
      <w:r>
        <w:rPr>
          <w:color w:val="231F20"/>
          <w:spacing w:val="-32"/>
          <w:w w:val="118"/>
          <w:position w:val="10"/>
          <w:sz w:val="8"/>
        </w:rPr>
        <w:t>n</w:t>
      </w:r>
      <w:r>
        <w:rPr>
          <w:color w:val="231F20"/>
          <w:w w:val="53"/>
          <w:sz w:val="8"/>
        </w:rPr>
        <w:t>l</w:t>
      </w:r>
      <w:r>
        <w:rPr>
          <w:color w:val="231F20"/>
          <w:spacing w:val="-29"/>
          <w:w w:val="98"/>
          <w:sz w:val="8"/>
        </w:rPr>
        <w:t>y</w:t>
      </w:r>
      <w:r>
        <w:rPr>
          <w:color w:val="231F20"/>
          <w:spacing w:val="-22"/>
          <w:w w:val="121"/>
          <w:position w:val="10"/>
          <w:sz w:val="8"/>
        </w:rPr>
        <w:t>d</w:t>
      </w:r>
      <w:r>
        <w:rPr>
          <w:color w:val="231F20"/>
          <w:w w:val="50"/>
          <w:sz w:val="8"/>
        </w:rPr>
        <w:t>,</w:t>
      </w:r>
    </w:p>
    <w:p>
      <w:pPr>
        <w:spacing w:before="101" w:line="554" w:lineRule="auto"/>
        <w:ind w:left="333" w:right="251" w:firstLine="0"/>
        <w:jc w:val="right"/>
        <w:rPr>
          <w:sz w:val="8"/>
        </w:rPr>
      </w:pPr>
      <w: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244475</wp:posOffset>
            </wp:positionH>
            <wp:positionV relativeFrom="paragraph">
              <wp:posOffset>51435</wp:posOffset>
            </wp:positionV>
            <wp:extent cx="161925" cy="142240"/>
            <wp:effectExtent l="0" t="0" r="0" b="0"/>
            <wp:wrapNone/>
            <wp:docPr id="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33.png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32" cy="141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249555</wp:posOffset>
            </wp:positionH>
            <wp:positionV relativeFrom="paragraph">
              <wp:posOffset>301625</wp:posOffset>
            </wp:positionV>
            <wp:extent cx="152400" cy="153035"/>
            <wp:effectExtent l="0" t="0" r="0" b="0"/>
            <wp:wrapNone/>
            <wp:docPr id="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34.png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60" cy="153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039744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358140</wp:posOffset>
                </wp:positionV>
                <wp:extent cx="309880" cy="145415"/>
                <wp:effectExtent l="0" t="0" r="0" b="0"/>
                <wp:wrapNone/>
                <wp:docPr id="36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4"/>
                              <w:ind w:left="0" w:right="0" w:firstLine="0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8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7"/>
                                <w:sz w:val="8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2"/>
                                <w:sz w:val="8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2"/>
                                <w:w w:val="92"/>
                                <w:sz w:val="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98"/>
                                <w:sz w:val="8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23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6"/>
                                <w:sz w:val="8"/>
                              </w:rPr>
                              <w:t>hou</w:t>
                            </w:r>
                            <w:r>
                              <w:rPr>
                                <w:color w:val="231F20"/>
                                <w:spacing w:val="-8"/>
                                <w:w w:val="106"/>
                                <w:sz w:val="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4"/>
                                <w:w w:val="50"/>
                                <w:sz w:val="8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40.6pt;margin-top:28.2pt;height:11.45pt;width:24.4pt;mso-position-horizontal-relative:page;z-index:-252276736;mso-width-relative:page;mso-height-relative:page;" filled="f" stroked="f" coordsize="21600,21600" o:gfxdata="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F8SmA1wAAAAgBAAAPAAAAAAAA&#10;AAEAIAAAACIAAABkcnMvZG93bnJldi54bWxQSwECFAAUAAAACACHTuJAr+nmiKEBAAAl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4"/>
                        <w:ind w:left="0" w:right="0" w:firstLine="0"/>
                        <w:jc w:val="left"/>
                        <w:rPr>
                          <w:sz w:val="8"/>
                        </w:rPr>
                      </w:pPr>
                      <w:r>
                        <w:rPr>
                          <w:color w:val="231F20"/>
                          <w:w w:val="85"/>
                          <w:sz w:val="8"/>
                        </w:rPr>
                        <w:t>in</w:t>
                      </w:r>
                      <w:r>
                        <w:rPr>
                          <w:color w:val="231F20"/>
                          <w:spacing w:val="-23"/>
                          <w:sz w:val="8"/>
                        </w:rPr>
                        <w:t xml:space="preserve"> </w:t>
                      </w:r>
                      <w:r>
                        <w:rPr>
                          <w:color w:val="231F20"/>
                          <w:w w:val="107"/>
                          <w:sz w:val="8"/>
                        </w:rPr>
                        <w:t>e</w:t>
                      </w:r>
                      <w:r>
                        <w:rPr>
                          <w:color w:val="231F20"/>
                          <w:w w:val="92"/>
                          <w:sz w:val="8"/>
                        </w:rPr>
                        <w:t>ve</w:t>
                      </w:r>
                      <w:r>
                        <w:rPr>
                          <w:color w:val="231F20"/>
                          <w:spacing w:val="2"/>
                          <w:w w:val="92"/>
                          <w:sz w:val="8"/>
                        </w:rPr>
                        <w:t>r</w:t>
                      </w:r>
                      <w:r>
                        <w:rPr>
                          <w:color w:val="231F20"/>
                          <w:w w:val="98"/>
                          <w:sz w:val="8"/>
                        </w:rPr>
                        <w:t>y</w:t>
                      </w:r>
                      <w:r>
                        <w:rPr>
                          <w:color w:val="231F20"/>
                          <w:spacing w:val="-23"/>
                          <w:sz w:val="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6"/>
                          <w:sz w:val="8"/>
                        </w:rPr>
                        <w:t>hou</w:t>
                      </w:r>
                      <w:r>
                        <w:rPr>
                          <w:color w:val="231F20"/>
                          <w:spacing w:val="-8"/>
                          <w:w w:val="106"/>
                          <w:sz w:val="8"/>
                        </w:rPr>
                        <w:t>r</w:t>
                      </w:r>
                      <w:r>
                        <w:rPr>
                          <w:color w:val="231F20"/>
                          <w:spacing w:val="-4"/>
                          <w:w w:val="50"/>
                          <w:sz w:val="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40768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-102235</wp:posOffset>
                </wp:positionV>
                <wp:extent cx="419100" cy="145415"/>
                <wp:effectExtent l="0" t="0" r="0" b="0"/>
                <wp:wrapNone/>
                <wp:docPr id="38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4"/>
                              <w:ind w:left="0" w:right="0" w:firstLine="0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8"/>
                              </w:rPr>
                              <w:t>monthly</w:t>
                            </w:r>
                            <w:r>
                              <w:rPr>
                                <w:color w:val="231F20"/>
                                <w:spacing w:val="-25"/>
                                <w:w w:val="10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8"/>
                              </w:rPr>
                              <w:t>data.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40.6pt;margin-top:-8.05pt;height:11.45pt;width:33pt;mso-position-horizontal-relative:page;z-index:-252275712;mso-width-relative:page;mso-height-relative:page;" filled="f" stroked="f" coordsize="21600,21600" o:gfxdata="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4wbsTXAAAACAEAAA8AAAAAAAAA&#10;AQAgAAAAIgAAAGRycy9kb3ducmV2LnhtbFBLAQIUABQAAAAIAIdO4kBO8Wx7oAEAACU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4"/>
                        <w:ind w:left="0" w:right="0" w:firstLine="0"/>
                        <w:jc w:val="left"/>
                        <w:rPr>
                          <w:sz w:val="8"/>
                        </w:rPr>
                      </w:pPr>
                      <w:r>
                        <w:rPr>
                          <w:color w:val="231F20"/>
                          <w:w w:val="105"/>
                          <w:sz w:val="8"/>
                        </w:rPr>
                        <w:t>and</w:t>
                      </w:r>
                      <w:r>
                        <w:rPr>
                          <w:color w:val="231F20"/>
                          <w:spacing w:val="-25"/>
                          <w:w w:val="105"/>
                          <w:sz w:val="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8"/>
                        </w:rPr>
                        <w:t>monthly</w:t>
                      </w:r>
                      <w:r>
                        <w:rPr>
                          <w:color w:val="231F20"/>
                          <w:spacing w:val="-25"/>
                          <w:w w:val="105"/>
                          <w:sz w:val="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8"/>
                        </w:rPr>
                        <w:t>data.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41792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-343535</wp:posOffset>
                </wp:positionV>
                <wp:extent cx="1078230" cy="145415"/>
                <wp:effectExtent l="0" t="0" r="0" b="0"/>
                <wp:wrapNone/>
                <wp:docPr id="40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4"/>
                              <w:ind w:left="0" w:right="0" w:firstLine="0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8"/>
                              </w:rPr>
                              <w:t>calculate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8"/>
                              </w:rPr>
                              <w:t>daily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8"/>
                              </w:rPr>
                              <w:t>sleep</w:t>
                            </w:r>
                            <w:r>
                              <w:rPr>
                                <w:color w:val="231F20"/>
                                <w:spacing w:val="-23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8"/>
                              </w:rPr>
                              <w:t>quality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8"/>
                              </w:rPr>
                              <w:t>sleep</w:t>
                            </w:r>
                            <w:r>
                              <w:rPr>
                                <w:color w:val="231F20"/>
                                <w:spacing w:val="-23"/>
                                <w:w w:val="9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  <w:sz w:val="8"/>
                              </w:rPr>
                              <w:t>time.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40.6pt;margin-top:-27.05pt;height:11.45pt;width:84.9pt;mso-position-horizontal-relative:page;z-index:-252274688;mso-width-relative:page;mso-height-relative:page;" filled="f" stroked="f" coordsize="21600,21600" o:gfxdata="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yv0jzYAAAACgEAAA8AAAAAAAAA&#10;AQAgAAAAIgAAAGRycy9kb3ducmV2LnhtbFBLAQIUABQAAAAIAIdO4kAbX0RZnwEAACY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4"/>
                        <w:ind w:left="0" w:right="0" w:firstLine="0"/>
                        <w:jc w:val="left"/>
                        <w:rPr>
                          <w:sz w:val="8"/>
                        </w:rPr>
                      </w:pPr>
                      <w:r>
                        <w:rPr>
                          <w:color w:val="231F20"/>
                          <w:w w:val="95"/>
                          <w:sz w:val="8"/>
                        </w:rPr>
                        <w:t>calculate</w:t>
                      </w:r>
                      <w:r>
                        <w:rPr>
                          <w:color w:val="231F20"/>
                          <w:spacing w:val="-24"/>
                          <w:w w:val="95"/>
                          <w:sz w:val="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8"/>
                        </w:rPr>
                        <w:t>the</w:t>
                      </w:r>
                      <w:r>
                        <w:rPr>
                          <w:color w:val="231F20"/>
                          <w:spacing w:val="-24"/>
                          <w:w w:val="95"/>
                          <w:sz w:val="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8"/>
                        </w:rPr>
                        <w:t>daily</w:t>
                      </w:r>
                      <w:r>
                        <w:rPr>
                          <w:color w:val="231F20"/>
                          <w:spacing w:val="-24"/>
                          <w:w w:val="95"/>
                          <w:sz w:val="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8"/>
                        </w:rPr>
                        <w:t>sleep</w:t>
                      </w:r>
                      <w:r>
                        <w:rPr>
                          <w:color w:val="231F20"/>
                          <w:spacing w:val="-23"/>
                          <w:w w:val="95"/>
                          <w:sz w:val="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8"/>
                        </w:rPr>
                        <w:t>quality</w:t>
                      </w:r>
                      <w:r>
                        <w:rPr>
                          <w:color w:val="231F20"/>
                          <w:spacing w:val="-24"/>
                          <w:w w:val="95"/>
                          <w:sz w:val="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8"/>
                        </w:rPr>
                        <w:t>and</w:t>
                      </w:r>
                      <w:r>
                        <w:rPr>
                          <w:color w:val="231F20"/>
                          <w:spacing w:val="-24"/>
                          <w:w w:val="95"/>
                          <w:sz w:val="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8"/>
                        </w:rPr>
                        <w:t>sleep</w:t>
                      </w:r>
                      <w:r>
                        <w:rPr>
                          <w:color w:val="231F20"/>
                          <w:spacing w:val="-23"/>
                          <w:w w:val="95"/>
                          <w:sz w:val="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95"/>
                          <w:sz w:val="8"/>
                        </w:rPr>
                        <w:t>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43"/>
          <w:w w:val="107"/>
          <w:sz w:val="8"/>
        </w:rPr>
        <w:t>4</w:t>
      </w:r>
      <w:r>
        <w:rPr>
          <w:color w:val="231F20"/>
          <w:spacing w:val="-5"/>
          <w:w w:val="121"/>
          <w:position w:val="-9"/>
          <w:sz w:val="8"/>
        </w:rPr>
        <w:t>d</w:t>
      </w:r>
      <w:r>
        <w:rPr>
          <w:color w:val="231F20"/>
          <w:spacing w:val="-16"/>
          <w:w w:val="50"/>
          <w:sz w:val="8"/>
        </w:rPr>
        <w:t>.</w:t>
      </w:r>
      <w:r>
        <w:rPr>
          <w:color w:val="231F20"/>
          <w:spacing w:val="-10"/>
          <w:w w:val="109"/>
          <w:position w:val="-9"/>
          <w:sz w:val="8"/>
        </w:rPr>
        <w:t>a</w:t>
      </w:r>
      <w:r>
        <w:rPr>
          <w:color w:val="231F20"/>
          <w:spacing w:val="-48"/>
          <w:w w:val="142"/>
          <w:sz w:val="8"/>
        </w:rPr>
        <w:t>H</w:t>
      </w:r>
      <w:r>
        <w:rPr>
          <w:color w:val="231F20"/>
          <w:w w:val="52"/>
          <w:position w:val="-9"/>
          <w:sz w:val="8"/>
        </w:rPr>
        <w:t>il</w:t>
      </w:r>
      <w:r>
        <w:rPr>
          <w:color w:val="231F20"/>
          <w:spacing w:val="-33"/>
          <w:w w:val="98"/>
          <w:position w:val="-9"/>
          <w:sz w:val="8"/>
        </w:rPr>
        <w:t>y</w:t>
      </w:r>
      <w:r>
        <w:rPr>
          <w:color w:val="231F20"/>
          <w:spacing w:val="-13"/>
          <w:w w:val="107"/>
          <w:sz w:val="8"/>
        </w:rPr>
        <w:t>e</w:t>
      </w:r>
      <w:r>
        <w:rPr>
          <w:color w:val="231F20"/>
          <w:spacing w:val="-9"/>
          <w:w w:val="50"/>
          <w:position w:val="-9"/>
          <w:sz w:val="8"/>
        </w:rPr>
        <w:t>,</w:t>
      </w:r>
      <w:r>
        <w:rPr>
          <w:color w:val="231F20"/>
          <w:spacing w:val="-18"/>
          <w:w w:val="109"/>
          <w:sz w:val="8"/>
        </w:rPr>
        <w:t>a</w:t>
      </w:r>
      <w:r>
        <w:rPr>
          <w:color w:val="231F20"/>
          <w:spacing w:val="-43"/>
          <w:w w:val="153"/>
          <w:position w:val="-9"/>
          <w:sz w:val="8"/>
        </w:rPr>
        <w:t>w</w:t>
      </w:r>
      <w:r>
        <w:rPr>
          <w:color w:val="231F20"/>
          <w:w w:val="71"/>
          <w:sz w:val="8"/>
        </w:rPr>
        <w:t>r</w:t>
      </w:r>
      <w:r>
        <w:rPr>
          <w:color w:val="231F20"/>
          <w:spacing w:val="-15"/>
          <w:w w:val="70"/>
          <w:sz w:val="8"/>
        </w:rPr>
        <w:t>t</w:t>
      </w:r>
      <w:r>
        <w:rPr>
          <w:color w:val="231F20"/>
          <w:spacing w:val="-9"/>
          <w:w w:val="107"/>
          <w:position w:val="-9"/>
          <w:sz w:val="8"/>
        </w:rPr>
        <w:t>e</w:t>
      </w:r>
      <w:r>
        <w:rPr>
          <w:color w:val="231F20"/>
          <w:spacing w:val="-20"/>
          <w:w w:val="71"/>
          <w:sz w:val="8"/>
        </w:rPr>
        <w:t>r</w:t>
      </w:r>
      <w:r>
        <w:rPr>
          <w:color w:val="231F20"/>
          <w:spacing w:val="-25"/>
          <w:w w:val="107"/>
          <w:position w:val="-9"/>
          <w:sz w:val="8"/>
        </w:rPr>
        <w:t>e</w:t>
      </w:r>
      <w:r>
        <w:rPr>
          <w:color w:val="231F20"/>
          <w:spacing w:val="-20"/>
          <w:w w:val="109"/>
          <w:sz w:val="8"/>
        </w:rPr>
        <w:t>a</w:t>
      </w:r>
      <w:r>
        <w:rPr>
          <w:color w:val="231F20"/>
          <w:spacing w:val="-23"/>
          <w:w w:val="104"/>
          <w:position w:val="-9"/>
          <w:sz w:val="8"/>
        </w:rPr>
        <w:t>k</w:t>
      </w:r>
      <w:r>
        <w:rPr>
          <w:color w:val="231F20"/>
          <w:spacing w:val="-6"/>
          <w:w w:val="70"/>
          <w:sz w:val="8"/>
        </w:rPr>
        <w:t>t</w:t>
      </w:r>
      <w:r>
        <w:rPr>
          <w:color w:val="231F20"/>
          <w:spacing w:val="-16"/>
          <w:w w:val="53"/>
          <w:position w:val="-9"/>
          <w:sz w:val="8"/>
        </w:rPr>
        <w:t>l</w:t>
      </w:r>
      <w:r>
        <w:rPr>
          <w:color w:val="231F20"/>
          <w:spacing w:val="-28"/>
          <w:w w:val="107"/>
          <w:sz w:val="8"/>
        </w:rPr>
        <w:t>e</w:t>
      </w:r>
      <w:r>
        <w:rPr>
          <w:color w:val="231F20"/>
          <w:spacing w:val="-2"/>
          <w:w w:val="98"/>
          <w:position w:val="-9"/>
          <w:sz w:val="8"/>
        </w:rPr>
        <w:t>y</w:t>
      </w:r>
      <w:r>
        <w:rPr>
          <w:color w:val="231F20"/>
          <w:spacing w:val="-11"/>
          <w:w w:val="50"/>
          <w:position w:val="-9"/>
          <w:sz w:val="8"/>
        </w:rPr>
        <w:t>,</w:t>
      </w:r>
      <w:r>
        <w:rPr>
          <w:color w:val="231F20"/>
          <w:spacing w:val="-44"/>
          <w:w w:val="180"/>
          <w:sz w:val="8"/>
        </w:rPr>
        <w:t>m</w:t>
      </w:r>
      <w:r>
        <w:rPr>
          <w:color w:val="231F20"/>
          <w:w w:val="109"/>
          <w:position w:val="-9"/>
          <w:sz w:val="8"/>
        </w:rPr>
        <w:t>a</w:t>
      </w:r>
      <w:r>
        <w:rPr>
          <w:color w:val="231F20"/>
          <w:spacing w:val="-47"/>
          <w:w w:val="118"/>
          <w:position w:val="-9"/>
          <w:sz w:val="8"/>
        </w:rPr>
        <w:t>n</w:t>
      </w:r>
      <w:r>
        <w:rPr>
          <w:color w:val="231F20"/>
          <w:spacing w:val="-2"/>
          <w:w w:val="118"/>
          <w:sz w:val="8"/>
        </w:rPr>
        <w:t>o</w:t>
      </w:r>
      <w:r>
        <w:rPr>
          <w:color w:val="231F20"/>
          <w:spacing w:val="2"/>
          <w:w w:val="121"/>
          <w:position w:val="-9"/>
          <w:sz w:val="8"/>
        </w:rPr>
        <w:t>d</w:t>
      </w:r>
      <w:r>
        <w:rPr>
          <w:color w:val="231F20"/>
          <w:spacing w:val="-33"/>
          <w:w w:val="118"/>
          <w:sz w:val="8"/>
        </w:rPr>
        <w:t>u</w:t>
      </w:r>
      <w:r>
        <w:rPr>
          <w:color w:val="231F20"/>
          <w:spacing w:val="-40"/>
          <w:w w:val="180"/>
          <w:position w:val="-9"/>
          <w:sz w:val="8"/>
        </w:rPr>
        <w:t>m</w:t>
      </w:r>
      <w:r>
        <w:rPr>
          <w:color w:val="231F20"/>
          <w:w w:val="53"/>
          <w:sz w:val="8"/>
        </w:rPr>
        <w:t>l</w:t>
      </w:r>
      <w:r>
        <w:rPr>
          <w:color w:val="231F20"/>
          <w:spacing w:val="-26"/>
          <w:w w:val="107"/>
          <w:sz w:val="8"/>
        </w:rPr>
        <w:t>e</w:t>
      </w:r>
      <w:r>
        <w:rPr>
          <w:color w:val="231F20"/>
          <w:spacing w:val="-21"/>
          <w:w w:val="118"/>
          <w:position w:val="-9"/>
          <w:sz w:val="8"/>
        </w:rPr>
        <w:t>o</w:t>
      </w:r>
      <w:r>
        <w:rPr>
          <w:color w:val="231F20"/>
          <w:w w:val="50"/>
          <w:sz w:val="8"/>
        </w:rPr>
        <w:t>:</w:t>
      </w:r>
      <w:r>
        <w:rPr>
          <w:color w:val="231F20"/>
          <w:spacing w:val="-29"/>
          <w:w w:val="118"/>
          <w:position w:val="-9"/>
          <w:sz w:val="8"/>
        </w:rPr>
        <w:t>n</w:t>
      </w:r>
      <w:r>
        <w:rPr>
          <w:color w:val="231F20"/>
          <w:spacing w:val="-20"/>
          <w:w w:val="122"/>
          <w:sz w:val="8"/>
        </w:rPr>
        <w:t>P</w:t>
      </w:r>
      <w:r>
        <w:rPr>
          <w:color w:val="231F20"/>
          <w:spacing w:val="-8"/>
          <w:w w:val="70"/>
          <w:position w:val="-9"/>
          <w:sz w:val="8"/>
        </w:rPr>
        <w:t>t</w:t>
      </w:r>
      <w:r>
        <w:rPr>
          <w:color w:val="231F20"/>
          <w:spacing w:val="-22"/>
          <w:w w:val="71"/>
          <w:sz w:val="8"/>
        </w:rPr>
        <w:t>r</w:t>
      </w:r>
      <w:r>
        <w:rPr>
          <w:color w:val="231F20"/>
          <w:spacing w:val="-26"/>
          <w:w w:val="117"/>
          <w:position w:val="-9"/>
          <w:sz w:val="8"/>
        </w:rPr>
        <w:t>h</w:t>
      </w:r>
      <w:r>
        <w:rPr>
          <w:color w:val="231F20"/>
          <w:spacing w:val="-22"/>
          <w:w w:val="118"/>
          <w:sz w:val="8"/>
        </w:rPr>
        <w:t>o</w:t>
      </w:r>
      <w:r>
        <w:rPr>
          <w:color w:val="231F20"/>
          <w:w w:val="53"/>
          <w:position w:val="-9"/>
          <w:sz w:val="8"/>
        </w:rPr>
        <w:t>l</w:t>
      </w:r>
      <w:r>
        <w:rPr>
          <w:color w:val="231F20"/>
          <w:spacing w:val="-39"/>
          <w:w w:val="98"/>
          <w:position w:val="-9"/>
          <w:sz w:val="8"/>
        </w:rPr>
        <w:t>y</w:t>
      </w:r>
      <w:r>
        <w:rPr>
          <w:color w:val="231F20"/>
          <w:spacing w:val="-4"/>
          <w:w w:val="97"/>
          <w:sz w:val="8"/>
        </w:rPr>
        <w:t>v</w:t>
      </w:r>
      <w:r>
        <w:rPr>
          <w:color w:val="231F20"/>
          <w:spacing w:val="-17"/>
          <w:w w:val="50"/>
          <w:position w:val="-9"/>
          <w:sz w:val="8"/>
        </w:rPr>
        <w:t>.</w:t>
      </w:r>
      <w:r>
        <w:rPr>
          <w:color w:val="231F20"/>
          <w:w w:val="51"/>
          <w:sz w:val="8"/>
        </w:rPr>
        <w:t>i</w:t>
      </w:r>
      <w:r>
        <w:rPr>
          <w:color w:val="231F20"/>
          <w:spacing w:val="-36"/>
          <w:w w:val="121"/>
          <w:sz w:val="8"/>
        </w:rPr>
        <w:t>d</w:t>
      </w:r>
      <w:r>
        <w:rPr>
          <w:color w:val="231F20"/>
          <w:spacing w:val="-4"/>
          <w:w w:val="100"/>
          <w:position w:val="-9"/>
          <w:sz w:val="8"/>
        </w:rPr>
        <w:t>Y</w:t>
      </w:r>
      <w:r>
        <w:rPr>
          <w:color w:val="231F20"/>
          <w:spacing w:val="-43"/>
          <w:w w:val="107"/>
          <w:sz w:val="8"/>
        </w:rPr>
        <w:t>e</w:t>
      </w:r>
      <w:r>
        <w:rPr>
          <w:color w:val="231F20"/>
          <w:w w:val="118"/>
          <w:position w:val="-9"/>
          <w:sz w:val="8"/>
        </w:rPr>
        <w:t>o</w:t>
      </w:r>
      <w:r>
        <w:rPr>
          <w:color w:val="231F20"/>
          <w:spacing w:val="-33"/>
          <w:w w:val="118"/>
          <w:position w:val="-9"/>
          <w:sz w:val="8"/>
        </w:rPr>
        <w:t>u</w:t>
      </w:r>
      <w:r>
        <w:rPr>
          <w:color w:val="231F20"/>
          <w:w w:val="70"/>
          <w:sz w:val="8"/>
        </w:rPr>
        <w:t>t</w:t>
      </w:r>
      <w:r>
        <w:rPr>
          <w:color w:val="231F20"/>
          <w:spacing w:val="-44"/>
          <w:w w:val="117"/>
          <w:sz w:val="8"/>
        </w:rPr>
        <w:t>h</w:t>
      </w:r>
      <w:r>
        <w:rPr>
          <w:color w:val="231F20"/>
          <w:w w:val="71"/>
          <w:position w:val="-9"/>
          <w:sz w:val="8"/>
        </w:rPr>
        <w:t>r</w:t>
      </w:r>
      <w:r>
        <w:rPr>
          <w:color w:val="231F20"/>
          <w:spacing w:val="-25"/>
          <w:position w:val="-9"/>
          <w:sz w:val="8"/>
        </w:rPr>
        <w:t xml:space="preserve"> </w:t>
      </w:r>
      <w:r>
        <w:rPr>
          <w:color w:val="231F20"/>
          <w:spacing w:val="-41"/>
          <w:w w:val="107"/>
          <w:sz w:val="8"/>
        </w:rPr>
        <w:t>e</w:t>
      </w:r>
      <w:r>
        <w:rPr>
          <w:color w:val="231F20"/>
          <w:w w:val="117"/>
          <w:position w:val="-9"/>
          <w:sz w:val="8"/>
        </w:rPr>
        <w:t>h</w:t>
      </w:r>
      <w:r>
        <w:rPr>
          <w:color w:val="231F20"/>
          <w:spacing w:val="-31"/>
          <w:w w:val="107"/>
          <w:position w:val="-9"/>
          <w:sz w:val="8"/>
        </w:rPr>
        <w:t>e</w:t>
      </w:r>
      <w:r>
        <w:rPr>
          <w:color w:val="231F20"/>
          <w:spacing w:val="-20"/>
          <w:w w:val="121"/>
          <w:sz w:val="8"/>
        </w:rPr>
        <w:t>d</w:t>
      </w:r>
      <w:r>
        <w:rPr>
          <w:color w:val="231F20"/>
          <w:spacing w:val="-24"/>
          <w:w w:val="109"/>
          <w:position w:val="-9"/>
          <w:sz w:val="8"/>
        </w:rPr>
        <w:t>a</w:t>
      </w:r>
      <w:r>
        <w:rPr>
          <w:color w:val="231F20"/>
          <w:spacing w:val="-20"/>
          <w:w w:val="107"/>
          <w:sz w:val="8"/>
        </w:rPr>
        <w:t>e</w:t>
      </w:r>
      <w:r>
        <w:rPr>
          <w:color w:val="231F20"/>
          <w:spacing w:val="-10"/>
          <w:w w:val="71"/>
          <w:position w:val="-9"/>
          <w:sz w:val="8"/>
        </w:rPr>
        <w:t>r</w:t>
      </w:r>
      <w:r>
        <w:rPr>
          <w:color w:val="231F20"/>
          <w:spacing w:val="-20"/>
          <w:w w:val="70"/>
          <w:sz w:val="8"/>
        </w:rPr>
        <w:t>t</w:t>
      </w:r>
      <w:r>
        <w:rPr>
          <w:color w:val="231F20"/>
          <w:spacing w:val="-11"/>
          <w:w w:val="70"/>
          <w:position w:val="-9"/>
          <w:sz w:val="8"/>
        </w:rPr>
        <w:t>t</w:t>
      </w:r>
      <w:r>
        <w:rPr>
          <w:color w:val="231F20"/>
          <w:spacing w:val="-16"/>
          <w:w w:val="109"/>
          <w:sz w:val="8"/>
        </w:rPr>
        <w:t>a</w:t>
      </w:r>
      <w:r>
        <w:rPr>
          <w:color w:val="231F20"/>
          <w:spacing w:val="-12"/>
          <w:w w:val="71"/>
          <w:position w:val="-9"/>
          <w:sz w:val="8"/>
        </w:rPr>
        <w:t>r</w:t>
      </w:r>
      <w:r>
        <w:rPr>
          <w:color w:val="231F20"/>
          <w:spacing w:val="-11"/>
          <w:w w:val="51"/>
          <w:sz w:val="8"/>
        </w:rPr>
        <w:t>i</w:t>
      </w:r>
      <w:r>
        <w:rPr>
          <w:color w:val="231F20"/>
          <w:spacing w:val="-33"/>
          <w:w w:val="109"/>
          <w:position w:val="-9"/>
          <w:sz w:val="8"/>
        </w:rPr>
        <w:t>a</w:t>
      </w:r>
      <w:r>
        <w:rPr>
          <w:color w:val="231F20"/>
          <w:w w:val="53"/>
          <w:sz w:val="8"/>
        </w:rPr>
        <w:t>l</w:t>
      </w:r>
      <w:r>
        <w:rPr>
          <w:color w:val="231F20"/>
          <w:spacing w:val="-30"/>
          <w:sz w:val="8"/>
        </w:rPr>
        <w:t xml:space="preserve"> </w:t>
      </w:r>
      <w:r>
        <w:rPr>
          <w:color w:val="231F20"/>
          <w:spacing w:val="-19"/>
          <w:w w:val="70"/>
          <w:position w:val="-9"/>
          <w:sz w:val="8"/>
        </w:rPr>
        <w:t>t</w:t>
      </w:r>
      <w:r>
        <w:rPr>
          <w:color w:val="231F20"/>
          <w:spacing w:val="-3"/>
          <w:w w:val="51"/>
          <w:sz w:val="8"/>
        </w:rPr>
        <w:t>i</w:t>
      </w:r>
      <w:r>
        <w:rPr>
          <w:color w:val="231F20"/>
          <w:spacing w:val="-40"/>
          <w:w w:val="107"/>
          <w:position w:val="-9"/>
          <w:sz w:val="8"/>
        </w:rPr>
        <w:t>e</w:t>
      </w:r>
      <w:r>
        <w:rPr>
          <w:color w:val="231F20"/>
          <w:w w:val="118"/>
          <w:sz w:val="8"/>
        </w:rPr>
        <w:t>n</w:t>
      </w:r>
      <w:r>
        <w:rPr>
          <w:color w:val="231F20"/>
          <w:spacing w:val="-15"/>
          <w:w w:val="59"/>
          <w:sz w:val="8"/>
        </w:rPr>
        <w:t>f</w:t>
      </w:r>
      <w:r>
        <w:rPr>
          <w:color w:val="231F20"/>
          <w:spacing w:val="-47"/>
          <w:w w:val="153"/>
          <w:position w:val="-9"/>
          <w:sz w:val="8"/>
        </w:rPr>
        <w:t>w</w:t>
      </w:r>
      <w:r>
        <w:rPr>
          <w:color w:val="231F20"/>
          <w:spacing w:val="-2"/>
          <w:w w:val="118"/>
          <w:sz w:val="8"/>
        </w:rPr>
        <w:t>o</w:t>
      </w:r>
      <w:r>
        <w:rPr>
          <w:color w:val="231F20"/>
          <w:spacing w:val="-19"/>
          <w:w w:val="51"/>
          <w:position w:val="-9"/>
          <w:sz w:val="8"/>
        </w:rPr>
        <w:t>i</w:t>
      </w:r>
      <w:r>
        <w:rPr>
          <w:color w:val="231F20"/>
          <w:spacing w:val="-10"/>
          <w:w w:val="71"/>
          <w:sz w:val="8"/>
        </w:rPr>
        <w:t>r</w:t>
      </w:r>
      <w:r>
        <w:rPr>
          <w:color w:val="231F20"/>
          <w:spacing w:val="-11"/>
          <w:w w:val="53"/>
          <w:position w:val="-9"/>
          <w:sz w:val="8"/>
        </w:rPr>
        <w:t>l</w:t>
      </w:r>
      <w:r>
        <w:rPr>
          <w:color w:val="231F20"/>
          <w:spacing w:val="-62"/>
          <w:w w:val="180"/>
          <w:sz w:val="8"/>
        </w:rPr>
        <w:t>m</w:t>
      </w:r>
      <w:r>
        <w:rPr>
          <w:color w:val="231F20"/>
          <w:w w:val="53"/>
          <w:position w:val="-9"/>
          <w:sz w:val="8"/>
        </w:rPr>
        <w:t>l</w:t>
      </w:r>
      <w:r>
        <w:rPr>
          <w:color w:val="231F20"/>
          <w:spacing w:val="-23"/>
          <w:position w:val="-9"/>
          <w:sz w:val="8"/>
        </w:rPr>
        <w:t xml:space="preserve"> </w:t>
      </w:r>
      <w:r>
        <w:rPr>
          <w:color w:val="231F20"/>
          <w:spacing w:val="-25"/>
          <w:w w:val="120"/>
          <w:position w:val="-9"/>
          <w:sz w:val="8"/>
        </w:rPr>
        <w:t>b</w:t>
      </w:r>
      <w:r>
        <w:rPr>
          <w:color w:val="231F20"/>
          <w:spacing w:val="-20"/>
          <w:w w:val="109"/>
          <w:sz w:val="8"/>
        </w:rPr>
        <w:t>a</w:t>
      </w:r>
      <w:r>
        <w:rPr>
          <w:color w:val="231F20"/>
          <w:spacing w:val="-25"/>
          <w:w w:val="107"/>
          <w:position w:val="-9"/>
          <w:sz w:val="8"/>
        </w:rPr>
        <w:t>e</w:t>
      </w:r>
      <w:r>
        <w:rPr>
          <w:color w:val="231F20"/>
          <w:w w:val="70"/>
          <w:sz w:val="8"/>
        </w:rPr>
        <w:t>t</w:t>
      </w:r>
      <w:r>
        <w:rPr>
          <w:color w:val="231F20"/>
          <w:spacing w:val="-8"/>
          <w:w w:val="51"/>
          <w:sz w:val="8"/>
        </w:rPr>
        <w:t>i</w:t>
      </w:r>
      <w:r>
        <w:rPr>
          <w:color w:val="231F20"/>
          <w:spacing w:val="-21"/>
          <w:w w:val="71"/>
          <w:position w:val="-9"/>
          <w:sz w:val="8"/>
        </w:rPr>
        <w:t>r</w:t>
      </w:r>
      <w:r>
        <w:rPr>
          <w:color w:val="231F20"/>
          <w:spacing w:val="-28"/>
          <w:w w:val="118"/>
          <w:sz w:val="8"/>
        </w:rPr>
        <w:t>o</w:t>
      </w:r>
      <w:r>
        <w:rPr>
          <w:color w:val="231F20"/>
          <w:spacing w:val="-15"/>
          <w:w w:val="107"/>
          <w:position w:val="-9"/>
          <w:sz w:val="8"/>
        </w:rPr>
        <w:t>e</w:t>
      </w:r>
      <w:r>
        <w:rPr>
          <w:color w:val="231F20"/>
          <w:spacing w:val="-35"/>
          <w:w w:val="118"/>
          <w:sz w:val="8"/>
        </w:rPr>
        <w:t>n</w:t>
      </w:r>
      <w:r>
        <w:rPr>
          <w:color w:val="231F20"/>
          <w:w w:val="109"/>
          <w:position w:val="-9"/>
          <w:sz w:val="8"/>
        </w:rPr>
        <w:t>a</w:t>
      </w:r>
      <w:r>
        <w:rPr>
          <w:color w:val="231F20"/>
          <w:spacing w:val="-39"/>
          <w:w w:val="121"/>
          <w:position w:val="-9"/>
          <w:sz w:val="8"/>
        </w:rPr>
        <w:t>d</w:t>
      </w:r>
      <w:r>
        <w:rPr>
          <w:color w:val="231F20"/>
          <w:w w:val="89"/>
          <w:sz w:val="8"/>
        </w:rPr>
        <w:t>o</w:t>
      </w:r>
      <w:r>
        <w:rPr>
          <w:color w:val="231F20"/>
          <w:spacing w:val="-17"/>
          <w:w w:val="89"/>
          <w:sz w:val="8"/>
        </w:rPr>
        <w:t>f</w:t>
      </w:r>
      <w:r>
        <w:rPr>
          <w:color w:val="231F20"/>
          <w:w w:val="51"/>
          <w:position w:val="-9"/>
          <w:sz w:val="8"/>
        </w:rPr>
        <w:t>i</w:t>
      </w:r>
      <w:r>
        <w:rPr>
          <w:color w:val="231F20"/>
          <w:spacing w:val="-33"/>
          <w:w w:val="118"/>
          <w:position w:val="-9"/>
          <w:sz w:val="8"/>
        </w:rPr>
        <w:t>n</w:t>
      </w:r>
      <w:r>
        <w:rPr>
          <w:color w:val="231F20"/>
          <w:w w:val="98"/>
          <w:sz w:val="8"/>
        </w:rPr>
        <w:t>y</w:t>
      </w:r>
      <w:r>
        <w:rPr>
          <w:color w:val="231F20"/>
          <w:spacing w:val="-38"/>
          <w:w w:val="118"/>
          <w:sz w:val="8"/>
        </w:rPr>
        <w:t>o</w:t>
      </w:r>
      <w:r>
        <w:rPr>
          <w:color w:val="231F20"/>
          <w:spacing w:val="-5"/>
          <w:w w:val="107"/>
          <w:position w:val="-9"/>
          <w:sz w:val="8"/>
        </w:rPr>
        <w:t>e</w:t>
      </w:r>
      <w:r>
        <w:rPr>
          <w:color w:val="231F20"/>
          <w:spacing w:val="-42"/>
          <w:w w:val="118"/>
          <w:sz w:val="8"/>
        </w:rPr>
        <w:t>u</w:t>
      </w:r>
      <w:r>
        <w:rPr>
          <w:color w:val="231F20"/>
          <w:w w:val="97"/>
          <w:position w:val="-9"/>
          <w:sz w:val="8"/>
        </w:rPr>
        <w:t>v</w:t>
      </w:r>
      <w:r>
        <w:rPr>
          <w:color w:val="231F20"/>
          <w:spacing w:val="-40"/>
          <w:w w:val="107"/>
          <w:position w:val="-9"/>
          <w:sz w:val="8"/>
        </w:rPr>
        <w:t>e</w:t>
      </w:r>
      <w:r>
        <w:rPr>
          <w:color w:val="231F20"/>
          <w:w w:val="71"/>
          <w:sz w:val="8"/>
        </w:rPr>
        <w:t>r</w:t>
      </w:r>
      <w:r>
        <w:rPr>
          <w:color w:val="231F20"/>
          <w:spacing w:val="-29"/>
          <w:sz w:val="8"/>
        </w:rPr>
        <w:t xml:space="preserve"> </w:t>
      </w:r>
      <w:r>
        <w:rPr>
          <w:color w:val="231F20"/>
          <w:spacing w:val="-21"/>
          <w:w w:val="71"/>
          <w:position w:val="-9"/>
          <w:sz w:val="8"/>
        </w:rPr>
        <w:t>r</w:t>
      </w:r>
      <w:r>
        <w:rPr>
          <w:color w:val="231F20"/>
          <w:spacing w:val="-24"/>
          <w:w w:val="117"/>
          <w:sz w:val="8"/>
        </w:rPr>
        <w:t>h</w:t>
      </w:r>
      <w:r>
        <w:rPr>
          <w:color w:val="231F20"/>
          <w:spacing w:val="-15"/>
          <w:w w:val="98"/>
          <w:position w:val="-9"/>
          <w:sz w:val="8"/>
        </w:rPr>
        <w:t>y</w:t>
      </w:r>
      <w:r>
        <w:rPr>
          <w:color w:val="231F20"/>
          <w:spacing w:val="-11"/>
          <w:w w:val="107"/>
          <w:sz w:val="8"/>
        </w:rPr>
        <w:t>e</w:t>
      </w:r>
      <w:r>
        <w:rPr>
          <w:color w:val="231F20"/>
          <w:spacing w:val="-38"/>
          <w:w w:val="117"/>
          <w:position w:val="-9"/>
          <w:sz w:val="8"/>
        </w:rPr>
        <w:t>h</w:t>
      </w:r>
      <w:r>
        <w:rPr>
          <w:color w:val="231F20"/>
          <w:spacing w:val="-7"/>
          <w:w w:val="109"/>
          <w:sz w:val="8"/>
        </w:rPr>
        <w:t>a</w:t>
      </w:r>
      <w:r>
        <w:rPr>
          <w:color w:val="231F20"/>
          <w:spacing w:val="-41"/>
          <w:w w:val="118"/>
          <w:position w:val="-9"/>
          <w:sz w:val="8"/>
        </w:rPr>
        <w:t>o</w:t>
      </w:r>
      <w:r>
        <w:rPr>
          <w:color w:val="231F20"/>
          <w:w w:val="71"/>
          <w:sz w:val="8"/>
        </w:rPr>
        <w:t>r</w:t>
      </w:r>
      <w:r>
        <w:rPr>
          <w:color w:val="231F20"/>
          <w:spacing w:val="-18"/>
          <w:w w:val="70"/>
          <w:sz w:val="8"/>
        </w:rPr>
        <w:t>t</w:t>
      </w:r>
      <w:r>
        <w:rPr>
          <w:color w:val="231F20"/>
          <w:spacing w:val="-11"/>
          <w:w w:val="118"/>
          <w:position w:val="-9"/>
          <w:sz w:val="8"/>
        </w:rPr>
        <w:t>u</w:t>
      </w:r>
      <w:r>
        <w:rPr>
          <w:color w:val="231F20"/>
          <w:spacing w:val="-19"/>
          <w:w w:val="71"/>
          <w:sz w:val="8"/>
        </w:rPr>
        <w:t>r</w:t>
      </w:r>
      <w:r>
        <w:rPr>
          <w:color w:val="231F20"/>
          <w:spacing w:val="-12"/>
          <w:w w:val="71"/>
          <w:position w:val="-9"/>
          <w:sz w:val="8"/>
        </w:rPr>
        <w:t>r</w:t>
      </w:r>
      <w:r>
        <w:rPr>
          <w:color w:val="231F20"/>
          <w:spacing w:val="-37"/>
          <w:w w:val="109"/>
          <w:sz w:val="8"/>
        </w:rPr>
        <w:t>a</w:t>
      </w:r>
      <w:r>
        <w:rPr>
          <w:color w:val="231F20"/>
          <w:w w:val="50"/>
          <w:position w:val="-9"/>
          <w:sz w:val="8"/>
        </w:rPr>
        <w:t>.</w:t>
      </w:r>
      <w:r>
        <w:rPr>
          <w:color w:val="231F20"/>
          <w:spacing w:val="-25"/>
          <w:position w:val="-9"/>
          <w:sz w:val="8"/>
        </w:rPr>
        <w:t xml:space="preserve"> </w:t>
      </w:r>
      <w:r>
        <w:rPr>
          <w:color w:val="231F20"/>
          <w:spacing w:val="-1"/>
          <w:w w:val="70"/>
          <w:sz w:val="8"/>
        </w:rPr>
        <w:t>t</w:t>
      </w:r>
      <w:r>
        <w:rPr>
          <w:color w:val="231F20"/>
          <w:w w:val="107"/>
          <w:sz w:val="8"/>
        </w:rPr>
        <w:t xml:space="preserve">e </w:t>
      </w:r>
      <w:r>
        <w:rPr>
          <w:color w:val="231F20"/>
          <w:spacing w:val="-43"/>
          <w:w w:val="107"/>
          <w:sz w:val="8"/>
        </w:rPr>
        <w:t>5</w:t>
      </w:r>
      <w:r>
        <w:rPr>
          <w:color w:val="231F20"/>
          <w:spacing w:val="-6"/>
          <w:w w:val="121"/>
          <w:position w:val="-9"/>
          <w:sz w:val="8"/>
        </w:rPr>
        <w:t>p</w:t>
      </w:r>
      <w:r>
        <w:rPr>
          <w:color w:val="231F20"/>
          <w:spacing w:val="-14"/>
          <w:w w:val="50"/>
          <w:sz w:val="8"/>
        </w:rPr>
        <w:t>.</w:t>
      </w:r>
      <w:r>
        <w:rPr>
          <w:color w:val="231F20"/>
          <w:w w:val="71"/>
          <w:position w:val="-9"/>
          <w:sz w:val="8"/>
        </w:rPr>
        <w:t>r</w:t>
      </w:r>
      <w:r>
        <w:rPr>
          <w:color w:val="231F20"/>
          <w:spacing w:val="-41"/>
          <w:w w:val="107"/>
          <w:position w:val="-9"/>
          <w:sz w:val="8"/>
        </w:rPr>
        <w:t>e</w:t>
      </w:r>
      <w:r>
        <w:rPr>
          <w:color w:val="231F20"/>
          <w:spacing w:val="-10"/>
          <w:w w:val="128"/>
          <w:sz w:val="8"/>
        </w:rPr>
        <w:t>B</w:t>
      </w:r>
      <w:r>
        <w:rPr>
          <w:color w:val="231F20"/>
          <w:spacing w:val="-27"/>
          <w:w w:val="90"/>
          <w:position w:val="-9"/>
          <w:sz w:val="8"/>
        </w:rPr>
        <w:t>s</w:t>
      </w:r>
      <w:r>
        <w:rPr>
          <w:color w:val="231F20"/>
          <w:w w:val="53"/>
          <w:sz w:val="8"/>
        </w:rPr>
        <w:t>l</w:t>
      </w:r>
      <w:r>
        <w:rPr>
          <w:color w:val="231F20"/>
          <w:spacing w:val="-42"/>
          <w:w w:val="118"/>
          <w:sz w:val="8"/>
        </w:rPr>
        <w:t>o</w:t>
      </w:r>
      <w:r>
        <w:rPr>
          <w:color w:val="231F20"/>
          <w:spacing w:val="1"/>
          <w:w w:val="90"/>
          <w:position w:val="-9"/>
          <w:sz w:val="8"/>
        </w:rPr>
        <w:t>s</w:t>
      </w:r>
      <w:r>
        <w:rPr>
          <w:color w:val="231F20"/>
          <w:spacing w:val="-43"/>
          <w:w w:val="118"/>
          <w:position w:val="-9"/>
          <w:sz w:val="8"/>
        </w:rPr>
        <w:t>u</w:t>
      </w:r>
      <w:r>
        <w:rPr>
          <w:color w:val="231F20"/>
          <w:spacing w:val="-4"/>
          <w:w w:val="118"/>
          <w:sz w:val="8"/>
        </w:rPr>
        <w:t>o</w:t>
      </w:r>
      <w:r>
        <w:rPr>
          <w:color w:val="231F20"/>
          <w:spacing w:val="-25"/>
          <w:w w:val="71"/>
          <w:position w:val="-9"/>
          <w:sz w:val="8"/>
        </w:rPr>
        <w:t>r</w:t>
      </w:r>
      <w:r>
        <w:rPr>
          <w:color w:val="231F20"/>
          <w:spacing w:val="-24"/>
          <w:w w:val="121"/>
          <w:sz w:val="8"/>
        </w:rPr>
        <w:t>d</w:t>
      </w:r>
      <w:r>
        <w:rPr>
          <w:color w:val="231F20"/>
          <w:spacing w:val="-2"/>
          <w:w w:val="107"/>
          <w:position w:val="-9"/>
          <w:sz w:val="8"/>
        </w:rPr>
        <w:t>e</w:t>
      </w:r>
      <w:r>
        <w:rPr>
          <w:color w:val="231F20"/>
          <w:spacing w:val="-27"/>
          <w:w w:val="121"/>
          <w:sz w:val="8"/>
        </w:rPr>
        <w:t>p</w:t>
      </w:r>
      <w:r>
        <w:rPr>
          <w:color w:val="231F20"/>
          <w:spacing w:val="-22"/>
          <w:w w:val="121"/>
          <w:position w:val="-9"/>
          <w:sz w:val="8"/>
        </w:rPr>
        <w:t>d</w:t>
      </w:r>
      <w:r>
        <w:rPr>
          <w:color w:val="231F20"/>
          <w:spacing w:val="-7"/>
          <w:w w:val="71"/>
          <w:sz w:val="8"/>
        </w:rPr>
        <w:t>r</w:t>
      </w:r>
      <w:r>
        <w:rPr>
          <w:color w:val="231F20"/>
          <w:spacing w:val="-39"/>
          <w:w w:val="109"/>
          <w:position w:val="-9"/>
          <w:sz w:val="8"/>
        </w:rPr>
        <w:t>a</w:t>
      </w:r>
      <w:r>
        <w:rPr>
          <w:color w:val="231F20"/>
          <w:spacing w:val="-4"/>
          <w:w w:val="107"/>
          <w:sz w:val="8"/>
        </w:rPr>
        <w:t>e</w:t>
      </w:r>
      <w:r>
        <w:rPr>
          <w:color w:val="231F20"/>
          <w:spacing w:val="-17"/>
          <w:w w:val="51"/>
          <w:position w:val="-9"/>
          <w:sz w:val="8"/>
        </w:rPr>
        <w:t>i</w:t>
      </w:r>
      <w:r>
        <w:rPr>
          <w:color w:val="231F20"/>
          <w:spacing w:val="-19"/>
          <w:w w:val="90"/>
          <w:sz w:val="8"/>
        </w:rPr>
        <w:t>s</w:t>
      </w:r>
      <w:r>
        <w:rPr>
          <w:color w:val="231F20"/>
          <w:spacing w:val="-4"/>
          <w:w w:val="53"/>
          <w:position w:val="-9"/>
          <w:sz w:val="8"/>
        </w:rPr>
        <w:t>l</w:t>
      </w:r>
      <w:r>
        <w:rPr>
          <w:color w:val="231F20"/>
          <w:spacing w:val="-33"/>
          <w:w w:val="90"/>
          <w:sz w:val="8"/>
        </w:rPr>
        <w:t>s</w:t>
      </w:r>
      <w:r>
        <w:rPr>
          <w:color w:val="231F20"/>
          <w:spacing w:val="-8"/>
          <w:w w:val="98"/>
          <w:position w:val="-9"/>
          <w:sz w:val="8"/>
        </w:rPr>
        <w:t>y</w:t>
      </w:r>
      <w:r>
        <w:rPr>
          <w:color w:val="231F20"/>
          <w:spacing w:val="-42"/>
          <w:w w:val="118"/>
          <w:sz w:val="8"/>
        </w:rPr>
        <w:t>u</w:t>
      </w:r>
      <w:r>
        <w:rPr>
          <w:color w:val="231F20"/>
          <w:w w:val="50"/>
          <w:position w:val="-9"/>
          <w:sz w:val="8"/>
        </w:rPr>
        <w:t>,</w:t>
      </w:r>
      <w:r>
        <w:rPr>
          <w:color w:val="231F20"/>
          <w:spacing w:val="-21"/>
          <w:position w:val="-9"/>
          <w:sz w:val="8"/>
        </w:rPr>
        <w:t xml:space="preserve"> </w:t>
      </w:r>
      <w:r>
        <w:rPr>
          <w:color w:val="231F20"/>
          <w:spacing w:val="-60"/>
          <w:w w:val="153"/>
          <w:position w:val="-9"/>
          <w:sz w:val="8"/>
        </w:rPr>
        <w:t>w</w:t>
      </w:r>
      <w:r>
        <w:rPr>
          <w:color w:val="231F20"/>
          <w:spacing w:val="-1"/>
          <w:w w:val="71"/>
          <w:sz w:val="8"/>
        </w:rPr>
        <w:t>r</w:t>
      </w:r>
      <w:r>
        <w:rPr>
          <w:color w:val="231F20"/>
          <w:spacing w:val="-10"/>
          <w:w w:val="107"/>
          <w:sz w:val="8"/>
        </w:rPr>
        <w:t>e</w:t>
      </w:r>
      <w:r>
        <w:rPr>
          <w:color w:val="231F20"/>
          <w:spacing w:val="-16"/>
          <w:w w:val="107"/>
          <w:position w:val="-9"/>
          <w:sz w:val="8"/>
        </w:rPr>
        <w:t>e</w:t>
      </w:r>
      <w:r>
        <w:rPr>
          <w:color w:val="231F20"/>
          <w:spacing w:val="-57"/>
          <w:w w:val="180"/>
          <w:sz w:val="8"/>
        </w:rPr>
        <w:t>m</w:t>
      </w:r>
      <w:r>
        <w:rPr>
          <w:color w:val="231F20"/>
          <w:spacing w:val="1"/>
          <w:w w:val="107"/>
          <w:position w:val="-9"/>
          <w:sz w:val="8"/>
        </w:rPr>
        <w:t>e</w:t>
      </w:r>
      <w:r>
        <w:rPr>
          <w:color w:val="231F20"/>
          <w:spacing w:val="-30"/>
          <w:w w:val="104"/>
          <w:position w:val="-9"/>
          <w:sz w:val="8"/>
        </w:rPr>
        <w:t>k</w:t>
      </w:r>
      <w:r>
        <w:rPr>
          <w:color w:val="231F20"/>
          <w:spacing w:val="-17"/>
          <w:w w:val="118"/>
          <w:sz w:val="8"/>
        </w:rPr>
        <w:t>o</w:t>
      </w:r>
      <w:r>
        <w:rPr>
          <w:color w:val="231F20"/>
          <w:spacing w:val="-5"/>
          <w:w w:val="53"/>
          <w:position w:val="-9"/>
          <w:sz w:val="8"/>
        </w:rPr>
        <w:t>l</w:t>
      </w:r>
      <w:r>
        <w:rPr>
          <w:color w:val="231F20"/>
          <w:spacing w:val="-44"/>
          <w:w w:val="121"/>
          <w:sz w:val="8"/>
        </w:rPr>
        <w:t>d</w:t>
      </w:r>
      <w:r>
        <w:rPr>
          <w:color w:val="231F20"/>
          <w:spacing w:val="-1"/>
          <w:w w:val="98"/>
          <w:position w:val="-9"/>
          <w:sz w:val="8"/>
        </w:rPr>
        <w:t>y</w:t>
      </w:r>
      <w:r>
        <w:rPr>
          <w:color w:val="231F20"/>
          <w:spacing w:val="-16"/>
          <w:w w:val="50"/>
          <w:position w:val="-9"/>
          <w:sz w:val="8"/>
        </w:rPr>
        <w:t>,</w:t>
      </w:r>
      <w:r>
        <w:rPr>
          <w:color w:val="231F20"/>
          <w:spacing w:val="-13"/>
          <w:w w:val="118"/>
          <w:sz w:val="8"/>
        </w:rPr>
        <w:t>u</w:t>
      </w:r>
      <w:r>
        <w:rPr>
          <w:color w:val="231F20"/>
          <w:spacing w:val="-32"/>
          <w:w w:val="109"/>
          <w:position w:val="-9"/>
          <w:sz w:val="8"/>
        </w:rPr>
        <w:t>a</w:t>
      </w:r>
      <w:r>
        <w:rPr>
          <w:color w:val="231F20"/>
          <w:w w:val="53"/>
          <w:sz w:val="8"/>
        </w:rPr>
        <w:t>l</w:t>
      </w:r>
      <w:r>
        <w:rPr>
          <w:color w:val="231F20"/>
          <w:spacing w:val="-32"/>
          <w:w w:val="107"/>
          <w:sz w:val="8"/>
        </w:rPr>
        <w:t>e</w:t>
      </w:r>
      <w:r>
        <w:rPr>
          <w:color w:val="231F20"/>
          <w:spacing w:val="-16"/>
          <w:w w:val="118"/>
          <w:position w:val="-9"/>
          <w:sz w:val="8"/>
        </w:rPr>
        <w:t>n</w:t>
      </w:r>
      <w:r>
        <w:rPr>
          <w:color w:val="231F20"/>
          <w:spacing w:val="-4"/>
          <w:w w:val="50"/>
          <w:sz w:val="8"/>
        </w:rPr>
        <w:t>:</w:t>
      </w:r>
      <w:r>
        <w:rPr>
          <w:color w:val="231F20"/>
          <w:spacing w:val="-27"/>
          <w:w w:val="121"/>
          <w:position w:val="-9"/>
          <w:sz w:val="8"/>
        </w:rPr>
        <w:t>d</w:t>
      </w:r>
      <w:r>
        <w:rPr>
          <w:color w:val="231F20"/>
          <w:spacing w:val="-3"/>
          <w:w w:val="122"/>
          <w:sz w:val="8"/>
        </w:rPr>
        <w:t>P</w:t>
      </w:r>
      <w:r>
        <w:rPr>
          <w:color w:val="231F20"/>
          <w:spacing w:val="-70"/>
          <w:w w:val="180"/>
          <w:position w:val="-9"/>
          <w:sz w:val="8"/>
        </w:rPr>
        <w:t>m</w:t>
      </w:r>
      <w:r>
        <w:rPr>
          <w:color w:val="231F20"/>
          <w:spacing w:val="-1"/>
          <w:w w:val="71"/>
          <w:sz w:val="8"/>
        </w:rPr>
        <w:t>r</w:t>
      </w:r>
      <w:r>
        <w:rPr>
          <w:color w:val="231F20"/>
          <w:spacing w:val="-5"/>
          <w:w w:val="118"/>
          <w:sz w:val="8"/>
        </w:rPr>
        <w:t>o</w:t>
      </w:r>
      <w:r>
        <w:rPr>
          <w:color w:val="231F20"/>
          <w:spacing w:val="-44"/>
          <w:w w:val="118"/>
          <w:position w:val="-9"/>
          <w:sz w:val="8"/>
        </w:rPr>
        <w:t>o</w:t>
      </w:r>
      <w:r>
        <w:rPr>
          <w:color w:val="231F20"/>
          <w:w w:val="97"/>
          <w:sz w:val="8"/>
        </w:rPr>
        <w:t>v</w:t>
      </w:r>
      <w:r>
        <w:rPr>
          <w:color w:val="231F20"/>
          <w:spacing w:val="-16"/>
          <w:w w:val="51"/>
          <w:sz w:val="8"/>
        </w:rPr>
        <w:t>i</w:t>
      </w:r>
      <w:r>
        <w:rPr>
          <w:color w:val="231F20"/>
          <w:spacing w:val="-32"/>
          <w:w w:val="118"/>
          <w:position w:val="-9"/>
          <w:sz w:val="8"/>
        </w:rPr>
        <w:t>n</w:t>
      </w:r>
      <w:r>
        <w:rPr>
          <w:color w:val="231F20"/>
          <w:spacing w:val="-16"/>
          <w:w w:val="121"/>
          <w:sz w:val="8"/>
        </w:rPr>
        <w:t>d</w:t>
      </w:r>
      <w:r>
        <w:rPr>
          <w:color w:val="231F20"/>
          <w:spacing w:val="-13"/>
          <w:w w:val="70"/>
          <w:position w:val="-9"/>
          <w:sz w:val="8"/>
        </w:rPr>
        <w:t>t</w:t>
      </w:r>
      <w:r>
        <w:rPr>
          <w:color w:val="231F20"/>
          <w:spacing w:val="-30"/>
          <w:w w:val="107"/>
          <w:sz w:val="8"/>
        </w:rPr>
        <w:t>e</w:t>
      </w:r>
      <w:r>
        <w:rPr>
          <w:color w:val="231F20"/>
          <w:w w:val="117"/>
          <w:position w:val="-9"/>
          <w:sz w:val="8"/>
        </w:rPr>
        <w:t>h</w:t>
      </w:r>
      <w:r>
        <w:rPr>
          <w:color w:val="231F20"/>
          <w:spacing w:val="-28"/>
          <w:w w:val="70"/>
          <w:sz w:val="8"/>
        </w:rPr>
        <w:t>t</w:t>
      </w:r>
      <w:r>
        <w:rPr>
          <w:color w:val="231F20"/>
          <w:spacing w:val="1"/>
          <w:w w:val="53"/>
          <w:position w:val="-9"/>
          <w:sz w:val="8"/>
        </w:rPr>
        <w:t>l</w:t>
      </w:r>
      <w:r>
        <w:rPr>
          <w:color w:val="231F20"/>
          <w:spacing w:val="-34"/>
          <w:w w:val="98"/>
          <w:position w:val="-9"/>
          <w:sz w:val="8"/>
        </w:rPr>
        <w:t>y</w:t>
      </w:r>
      <w:r>
        <w:rPr>
          <w:color w:val="231F20"/>
          <w:spacing w:val="-15"/>
          <w:w w:val="117"/>
          <w:sz w:val="8"/>
        </w:rPr>
        <w:t>h</w:t>
      </w:r>
      <w:r>
        <w:rPr>
          <w:color w:val="231F20"/>
          <w:spacing w:val="-6"/>
          <w:w w:val="50"/>
          <w:position w:val="-9"/>
          <w:sz w:val="8"/>
        </w:rPr>
        <w:t>.</w:t>
      </w:r>
      <w:r>
        <w:rPr>
          <w:color w:val="231F20"/>
          <w:spacing w:val="-18"/>
          <w:w w:val="107"/>
          <w:sz w:val="8"/>
        </w:rPr>
        <w:t>e</w:t>
      </w:r>
      <w:r>
        <w:rPr>
          <w:color w:val="231F20"/>
          <w:spacing w:val="-5"/>
          <w:w w:val="100"/>
          <w:position w:val="-9"/>
          <w:sz w:val="8"/>
        </w:rPr>
        <w:t>Y</w:t>
      </w:r>
      <w:r>
        <w:rPr>
          <w:color w:val="231F20"/>
          <w:spacing w:val="-46"/>
          <w:w w:val="121"/>
          <w:sz w:val="8"/>
        </w:rPr>
        <w:t>d</w:t>
      </w:r>
      <w:r>
        <w:rPr>
          <w:color w:val="231F20"/>
          <w:spacing w:val="-2"/>
          <w:w w:val="118"/>
          <w:position w:val="-9"/>
          <w:sz w:val="8"/>
        </w:rPr>
        <w:t>o</w:t>
      </w:r>
      <w:r>
        <w:rPr>
          <w:color w:val="231F20"/>
          <w:spacing w:val="-41"/>
          <w:w w:val="107"/>
          <w:sz w:val="8"/>
        </w:rPr>
        <w:t>e</w:t>
      </w:r>
      <w:r>
        <w:rPr>
          <w:color w:val="231F20"/>
          <w:spacing w:val="-8"/>
          <w:w w:val="118"/>
          <w:position w:val="-9"/>
          <w:sz w:val="8"/>
        </w:rPr>
        <w:t>u</w:t>
      </w:r>
      <w:r>
        <w:rPr>
          <w:color w:val="231F20"/>
          <w:spacing w:val="-20"/>
          <w:w w:val="70"/>
          <w:sz w:val="8"/>
        </w:rPr>
        <w:t>t</w:t>
      </w:r>
      <w:r>
        <w:rPr>
          <w:color w:val="231F20"/>
          <w:spacing w:val="-12"/>
          <w:w w:val="71"/>
          <w:position w:val="-9"/>
          <w:sz w:val="8"/>
        </w:rPr>
        <w:t>r</w:t>
      </w:r>
      <w:r>
        <w:rPr>
          <w:color w:val="231F20"/>
          <w:spacing w:val="-13"/>
          <w:w w:val="109"/>
          <w:sz w:val="8"/>
        </w:rPr>
        <w:t>a</w:t>
      </w:r>
      <w:r>
        <w:rPr>
          <w:color w:val="231F20"/>
          <w:spacing w:val="-36"/>
          <w:w w:val="120"/>
          <w:position w:val="-9"/>
          <w:sz w:val="8"/>
        </w:rPr>
        <w:t>b</w:t>
      </w:r>
      <w:r>
        <w:rPr>
          <w:color w:val="231F20"/>
          <w:w w:val="51"/>
          <w:sz w:val="8"/>
        </w:rPr>
        <w:t>i</w:t>
      </w:r>
      <w:r>
        <w:rPr>
          <w:color w:val="231F20"/>
          <w:spacing w:val="-6"/>
          <w:w w:val="53"/>
          <w:sz w:val="8"/>
        </w:rPr>
        <w:t>l</w:t>
      </w:r>
      <w:r>
        <w:rPr>
          <w:color w:val="231F20"/>
          <w:spacing w:val="1"/>
          <w:w w:val="53"/>
          <w:position w:val="-9"/>
          <w:sz w:val="8"/>
        </w:rPr>
        <w:t>l</w:t>
      </w:r>
      <w:r>
        <w:rPr>
          <w:color w:val="231F20"/>
          <w:spacing w:val="-47"/>
          <w:w w:val="118"/>
          <w:position w:val="-9"/>
          <w:sz w:val="8"/>
        </w:rPr>
        <w:t>o</w:t>
      </w:r>
      <w:r>
        <w:rPr>
          <w:color w:val="231F20"/>
          <w:w w:val="51"/>
          <w:sz w:val="8"/>
        </w:rPr>
        <w:t>i</w:t>
      </w:r>
      <w:r>
        <w:rPr>
          <w:color w:val="231F20"/>
          <w:spacing w:val="-21"/>
          <w:w w:val="118"/>
          <w:sz w:val="8"/>
        </w:rPr>
        <w:t>n</w:t>
      </w:r>
      <w:r>
        <w:rPr>
          <w:color w:val="231F20"/>
          <w:spacing w:val="-27"/>
          <w:w w:val="118"/>
          <w:position w:val="-9"/>
          <w:sz w:val="8"/>
        </w:rPr>
        <w:t>o</w:t>
      </w:r>
      <w:r>
        <w:rPr>
          <w:color w:val="231F20"/>
          <w:spacing w:val="-1"/>
          <w:w w:val="59"/>
          <w:sz w:val="8"/>
        </w:rPr>
        <w:t>f</w:t>
      </w:r>
      <w:r>
        <w:rPr>
          <w:color w:val="231F20"/>
          <w:spacing w:val="-43"/>
          <w:w w:val="118"/>
          <w:sz w:val="8"/>
        </w:rPr>
        <w:t>o</w:t>
      </w:r>
      <w:r>
        <w:rPr>
          <w:color w:val="231F20"/>
          <w:spacing w:val="-6"/>
          <w:w w:val="121"/>
          <w:position w:val="-9"/>
          <w:sz w:val="8"/>
        </w:rPr>
        <w:t>d</w:t>
      </w:r>
      <w:r>
        <w:rPr>
          <w:color w:val="231F20"/>
          <w:spacing w:val="-4"/>
          <w:w w:val="71"/>
          <w:sz w:val="8"/>
        </w:rPr>
        <w:t>r</w:t>
      </w:r>
      <w:r>
        <w:rPr>
          <w:color w:val="231F20"/>
          <w:spacing w:val="-46"/>
          <w:w w:val="121"/>
          <w:position w:val="-9"/>
          <w:sz w:val="8"/>
        </w:rPr>
        <w:t>p</w:t>
      </w:r>
      <w:r>
        <w:rPr>
          <w:color w:val="231F20"/>
          <w:spacing w:val="-27"/>
          <w:w w:val="180"/>
          <w:sz w:val="8"/>
        </w:rPr>
        <w:t>m</w:t>
      </w:r>
      <w:r>
        <w:rPr>
          <w:color w:val="231F20"/>
          <w:spacing w:val="-3"/>
          <w:w w:val="71"/>
          <w:position w:val="-9"/>
          <w:sz w:val="8"/>
        </w:rPr>
        <w:t>r</w:t>
      </w:r>
      <w:r>
        <w:rPr>
          <w:color w:val="231F20"/>
          <w:spacing w:val="-42"/>
          <w:w w:val="109"/>
          <w:sz w:val="8"/>
        </w:rPr>
        <w:t>a</w:t>
      </w:r>
      <w:r>
        <w:rPr>
          <w:color w:val="231F20"/>
          <w:spacing w:val="-3"/>
          <w:w w:val="107"/>
          <w:position w:val="-9"/>
          <w:sz w:val="8"/>
        </w:rPr>
        <w:t>e</w:t>
      </w:r>
      <w:r>
        <w:rPr>
          <w:color w:val="231F20"/>
          <w:spacing w:val="-25"/>
          <w:w w:val="70"/>
          <w:sz w:val="8"/>
        </w:rPr>
        <w:t>t</w:t>
      </w:r>
      <w:r>
        <w:rPr>
          <w:color w:val="231F20"/>
          <w:spacing w:val="-12"/>
          <w:w w:val="90"/>
          <w:position w:val="-9"/>
          <w:sz w:val="8"/>
        </w:rPr>
        <w:t>s</w:t>
      </w:r>
      <w:r>
        <w:rPr>
          <w:color w:val="231F20"/>
          <w:spacing w:val="-8"/>
          <w:w w:val="51"/>
          <w:sz w:val="8"/>
        </w:rPr>
        <w:t>i</w:t>
      </w:r>
      <w:r>
        <w:rPr>
          <w:color w:val="231F20"/>
          <w:spacing w:val="-29"/>
          <w:w w:val="90"/>
          <w:position w:val="-9"/>
          <w:sz w:val="8"/>
        </w:rPr>
        <w:t>s</w:t>
      </w:r>
      <w:r>
        <w:rPr>
          <w:color w:val="231F20"/>
          <w:spacing w:val="-18"/>
          <w:w w:val="118"/>
          <w:sz w:val="8"/>
        </w:rPr>
        <w:t>o</w:t>
      </w:r>
      <w:r>
        <w:rPr>
          <w:color w:val="231F20"/>
          <w:spacing w:val="-30"/>
          <w:w w:val="118"/>
          <w:position w:val="-9"/>
          <w:sz w:val="8"/>
        </w:rPr>
        <w:t>u</w:t>
      </w:r>
      <w:r>
        <w:rPr>
          <w:color w:val="231F20"/>
          <w:spacing w:val="-18"/>
          <w:w w:val="118"/>
          <w:sz w:val="8"/>
        </w:rPr>
        <w:t>n</w:t>
      </w:r>
      <w:r>
        <w:rPr>
          <w:color w:val="231F20"/>
          <w:w w:val="71"/>
          <w:position w:val="-9"/>
          <w:sz w:val="8"/>
        </w:rPr>
        <w:t>r</w:t>
      </w:r>
      <w:r>
        <w:rPr>
          <w:color w:val="231F20"/>
          <w:spacing w:val="-37"/>
          <w:w w:val="107"/>
          <w:position w:val="-9"/>
          <w:sz w:val="8"/>
        </w:rPr>
        <w:t>e</w:t>
      </w:r>
      <w:r>
        <w:rPr>
          <w:color w:val="231F20"/>
          <w:w w:val="89"/>
          <w:sz w:val="8"/>
        </w:rPr>
        <w:t>o</w:t>
      </w:r>
      <w:r>
        <w:rPr>
          <w:color w:val="231F20"/>
          <w:spacing w:val="-15"/>
          <w:w w:val="89"/>
          <w:sz w:val="8"/>
        </w:rPr>
        <w:t>f</w:t>
      </w:r>
      <w:r>
        <w:rPr>
          <w:color w:val="231F20"/>
          <w:spacing w:val="-29"/>
          <w:w w:val="153"/>
          <w:position w:val="-9"/>
          <w:sz w:val="8"/>
        </w:rPr>
        <w:t>w</w:t>
      </w:r>
      <w:r>
        <w:rPr>
          <w:color w:val="231F20"/>
          <w:spacing w:val="-10"/>
          <w:w w:val="98"/>
          <w:sz w:val="8"/>
        </w:rPr>
        <w:t>y</w:t>
      </w:r>
      <w:r>
        <w:rPr>
          <w:color w:val="231F20"/>
          <w:spacing w:val="-11"/>
          <w:w w:val="51"/>
          <w:position w:val="-9"/>
          <w:sz w:val="8"/>
        </w:rPr>
        <w:t>i</w:t>
      </w:r>
      <w:r>
        <w:rPr>
          <w:color w:val="231F20"/>
          <w:spacing w:val="-36"/>
          <w:w w:val="118"/>
          <w:sz w:val="8"/>
        </w:rPr>
        <w:t>o</w:t>
      </w:r>
      <w:r>
        <w:rPr>
          <w:color w:val="231F20"/>
          <w:spacing w:val="1"/>
          <w:w w:val="53"/>
          <w:position w:val="-9"/>
          <w:sz w:val="8"/>
        </w:rPr>
        <w:t>l</w:t>
      </w:r>
      <w:r>
        <w:rPr>
          <w:color w:val="231F20"/>
          <w:spacing w:val="-8"/>
          <w:w w:val="53"/>
          <w:position w:val="-9"/>
          <w:sz w:val="8"/>
        </w:rPr>
        <w:t>l</w:t>
      </w:r>
      <w:r>
        <w:rPr>
          <w:color w:val="231F20"/>
          <w:spacing w:val="-20"/>
          <w:w w:val="118"/>
          <w:sz w:val="8"/>
        </w:rPr>
        <w:t>u</w:t>
      </w:r>
      <w:r>
        <w:rPr>
          <w:color w:val="231F20"/>
          <w:spacing w:val="-29"/>
          <w:w w:val="120"/>
          <w:position w:val="-9"/>
          <w:sz w:val="8"/>
        </w:rPr>
        <w:t>b</w:t>
      </w:r>
      <w:r>
        <w:rPr>
          <w:color w:val="231F20"/>
          <w:spacing w:val="1"/>
          <w:w w:val="71"/>
          <w:sz w:val="8"/>
        </w:rPr>
        <w:t>r</w:t>
      </w:r>
      <w:r>
        <w:rPr>
          <w:color w:val="231F20"/>
          <w:spacing w:val="-27"/>
          <w:w w:val="107"/>
          <w:position w:val="-9"/>
          <w:sz w:val="8"/>
        </w:rPr>
        <w:t>e</w:t>
      </w:r>
      <w:r>
        <w:rPr>
          <w:color w:val="231F20"/>
          <w:spacing w:val="-3"/>
          <w:w w:val="120"/>
          <w:sz w:val="8"/>
        </w:rPr>
        <w:t>b</w:t>
      </w:r>
      <w:r>
        <w:rPr>
          <w:color w:val="231F20"/>
          <w:spacing w:val="-27"/>
          <w:w w:val="71"/>
          <w:position w:val="-9"/>
          <w:sz w:val="8"/>
        </w:rPr>
        <w:t>r</w:t>
      </w:r>
      <w:r>
        <w:rPr>
          <w:color w:val="231F20"/>
          <w:w w:val="53"/>
          <w:sz w:val="8"/>
        </w:rPr>
        <w:t>l</w:t>
      </w:r>
      <w:r>
        <w:rPr>
          <w:color w:val="231F20"/>
          <w:spacing w:val="-43"/>
          <w:w w:val="118"/>
          <w:sz w:val="8"/>
        </w:rPr>
        <w:t>o</w:t>
      </w:r>
      <w:r>
        <w:rPr>
          <w:color w:val="231F20"/>
          <w:spacing w:val="-1"/>
          <w:w w:val="107"/>
          <w:position w:val="-9"/>
          <w:sz w:val="8"/>
        </w:rPr>
        <w:t>e</w:t>
      </w:r>
      <w:r>
        <w:rPr>
          <w:color w:val="231F20"/>
          <w:spacing w:val="-48"/>
          <w:w w:val="118"/>
          <w:sz w:val="8"/>
        </w:rPr>
        <w:t>o</w:t>
      </w:r>
      <w:r>
        <w:rPr>
          <w:color w:val="231F20"/>
          <w:spacing w:val="1"/>
          <w:w w:val="109"/>
          <w:position w:val="-9"/>
          <w:sz w:val="8"/>
        </w:rPr>
        <w:t>a</w:t>
      </w:r>
      <w:r>
        <w:rPr>
          <w:color w:val="231F20"/>
          <w:spacing w:val="1"/>
          <w:w w:val="121"/>
          <w:position w:val="-9"/>
          <w:sz w:val="8"/>
        </w:rPr>
        <w:t>d</w:t>
      </w:r>
    </w:p>
    <w:p>
      <w:pPr>
        <w:spacing w:before="40" w:line="343" w:lineRule="auto"/>
        <w:ind w:left="772" w:right="251" w:hanging="420"/>
        <w:jc w:val="right"/>
        <w:rPr>
          <w:sz w:val="8"/>
        </w:rPr>
      </w:pPr>
      <w:r>
        <w:drawing>
          <wp:anchor distT="0" distB="0" distL="0" distR="0" simplePos="0" relativeHeight="251036672" behindDoc="1" locked="0" layoutInCell="1" allowOverlap="1">
            <wp:simplePos x="0" y="0"/>
            <wp:positionH relativeFrom="page">
              <wp:posOffset>258445</wp:posOffset>
            </wp:positionH>
            <wp:positionV relativeFrom="paragraph">
              <wp:posOffset>276860</wp:posOffset>
            </wp:positionV>
            <wp:extent cx="133985" cy="134620"/>
            <wp:effectExtent l="0" t="0" r="0" b="0"/>
            <wp:wrapNone/>
            <wp:docPr id="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35.png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038720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106045</wp:posOffset>
                </wp:positionV>
                <wp:extent cx="269240" cy="145415"/>
                <wp:effectExtent l="0" t="0" r="0" b="0"/>
                <wp:wrapNone/>
                <wp:docPr id="34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4"/>
                              <w:ind w:left="0" w:right="0" w:firstLine="0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231F20"/>
                                <w:sz w:val="8"/>
                              </w:rPr>
                              <w:t>every</w:t>
                            </w:r>
                            <w:r>
                              <w:rPr>
                                <w:color w:val="231F20"/>
                                <w:spacing w:val="-2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8"/>
                              </w:rPr>
                              <w:t>hour</w:t>
                            </w:r>
                            <w:r>
                              <w:rPr>
                                <w:color w:val="231F20"/>
                                <w:spacing w:val="-26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  <w:sz w:val="8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40.6pt;margin-top:8.35pt;height:11.45pt;width:21.2pt;mso-position-horizontal-relative:page;z-index:-252277760;mso-width-relative:page;mso-height-relative:page;" filled="f" stroked="f" coordsize="21600,21600" o:gfxdata="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1fYpO1wAAAAgBAAAPAAAAAAAA&#10;AAEAIAAAACIAAABkcnMvZG93bnJldi54bWxQSwECFAAUAAAACACHTuJAYaS5XKEBAAAl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4"/>
                        <w:ind w:left="0" w:right="0" w:firstLine="0"/>
                        <w:jc w:val="left"/>
                        <w:rPr>
                          <w:sz w:val="8"/>
                        </w:rPr>
                      </w:pPr>
                      <w:r>
                        <w:rPr>
                          <w:color w:val="231F20"/>
                          <w:sz w:val="8"/>
                        </w:rPr>
                        <w:t>every</w:t>
                      </w:r>
                      <w:r>
                        <w:rPr>
                          <w:color w:val="231F20"/>
                          <w:spacing w:val="-27"/>
                          <w:sz w:val="8"/>
                        </w:rPr>
                        <w:t xml:space="preserve"> </w:t>
                      </w:r>
                      <w:r>
                        <w:rPr>
                          <w:color w:val="231F20"/>
                          <w:sz w:val="8"/>
                        </w:rPr>
                        <w:t>hour</w:t>
                      </w:r>
                      <w:r>
                        <w:rPr>
                          <w:color w:val="231F20"/>
                          <w:spacing w:val="-26"/>
                          <w:sz w:val="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7"/>
                          <w:w w:val="90"/>
                          <w:sz w:val="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20"/>
        </w:rPr>
        <w:drawing>
          <wp:inline distT="0" distB="0" distL="0" distR="0">
            <wp:extent cx="152400" cy="177800"/>
            <wp:effectExtent l="0" t="0" r="0" b="0"/>
            <wp:docPr id="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6.png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13" cy="17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</w:t>
      </w:r>
      <w:r>
        <w:rPr>
          <w:rFonts w:ascii="Times New Roman" w:eastAsia="Times New Roman"/>
          <w:spacing w:val="-21"/>
          <w:sz w:val="20"/>
        </w:rPr>
        <w:t xml:space="preserve"> </w:t>
      </w:r>
      <w:r>
        <w:rPr>
          <w:color w:val="231F20"/>
          <w:spacing w:val="-43"/>
          <w:w w:val="107"/>
          <w:sz w:val="8"/>
        </w:rPr>
        <w:t>6</w:t>
      </w:r>
      <w:r>
        <w:rPr>
          <w:color w:val="231F20"/>
          <w:spacing w:val="-4"/>
          <w:w w:val="118"/>
          <w:position w:val="-9"/>
          <w:sz w:val="8"/>
        </w:rPr>
        <w:t>o</w:t>
      </w:r>
      <w:r>
        <w:rPr>
          <w:color w:val="231F20"/>
          <w:spacing w:val="-16"/>
          <w:w w:val="50"/>
          <w:sz w:val="8"/>
        </w:rPr>
        <w:t>.</w:t>
      </w:r>
      <w:r>
        <w:rPr>
          <w:color w:val="231F20"/>
          <w:spacing w:val="-2"/>
          <w:w w:val="92"/>
          <w:position w:val="-9"/>
          <w:sz w:val="8"/>
        </w:rPr>
        <w:t>x</w:t>
      </w:r>
      <w:r>
        <w:rPr>
          <w:color w:val="231F20"/>
          <w:spacing w:val="-49"/>
          <w:w w:val="128"/>
          <w:sz w:val="8"/>
        </w:rPr>
        <w:t>B</w:t>
      </w:r>
      <w:r>
        <w:rPr>
          <w:color w:val="231F20"/>
          <w:spacing w:val="1"/>
          <w:w w:val="98"/>
          <w:position w:val="-9"/>
          <w:sz w:val="8"/>
        </w:rPr>
        <w:t>y</w:t>
      </w:r>
      <w:r>
        <w:rPr>
          <w:color w:val="231F20"/>
          <w:spacing w:val="-35"/>
          <w:w w:val="108"/>
          <w:position w:val="-9"/>
          <w:sz w:val="8"/>
        </w:rPr>
        <w:t>g</w:t>
      </w:r>
      <w:r>
        <w:rPr>
          <w:color w:val="231F20"/>
          <w:w w:val="53"/>
          <w:sz w:val="8"/>
        </w:rPr>
        <w:t>l</w:t>
      </w:r>
      <w:r>
        <w:rPr>
          <w:color w:val="231F20"/>
          <w:spacing w:val="-35"/>
          <w:w w:val="118"/>
          <w:sz w:val="8"/>
        </w:rPr>
        <w:t>o</w:t>
      </w:r>
      <w:r>
        <w:rPr>
          <w:color w:val="231F20"/>
          <w:spacing w:val="-8"/>
          <w:w w:val="107"/>
          <w:position w:val="-9"/>
          <w:sz w:val="8"/>
        </w:rPr>
        <w:t>e</w:t>
      </w:r>
      <w:r>
        <w:rPr>
          <w:color w:val="231F20"/>
          <w:spacing w:val="-39"/>
          <w:w w:val="118"/>
          <w:sz w:val="8"/>
        </w:rPr>
        <w:t>o</w:t>
      </w:r>
      <w:r>
        <w:rPr>
          <w:color w:val="231F20"/>
          <w:spacing w:val="-8"/>
          <w:w w:val="118"/>
          <w:position w:val="-9"/>
          <w:sz w:val="8"/>
        </w:rPr>
        <w:t>n</w:t>
      </w:r>
      <w:r>
        <w:rPr>
          <w:color w:val="231F20"/>
          <w:spacing w:val="-20"/>
          <w:w w:val="121"/>
          <w:sz w:val="8"/>
        </w:rPr>
        <w:t>d</w:t>
      </w:r>
      <w:r>
        <w:rPr>
          <w:color w:val="231F20"/>
          <w:spacing w:val="-10"/>
          <w:w w:val="121"/>
          <w:position w:val="-9"/>
          <w:sz w:val="8"/>
        </w:rPr>
        <w:t>d</w:t>
      </w:r>
      <w:r>
        <w:rPr>
          <w:color w:val="231F20"/>
          <w:spacing w:val="-38"/>
          <w:w w:val="118"/>
          <w:sz w:val="8"/>
        </w:rPr>
        <w:t>o</w:t>
      </w:r>
      <w:r>
        <w:rPr>
          <w:color w:val="231F20"/>
          <w:spacing w:val="-7"/>
          <w:w w:val="109"/>
          <w:position w:val="-9"/>
          <w:sz w:val="8"/>
        </w:rPr>
        <w:t>a</w:t>
      </w:r>
      <w:r>
        <w:rPr>
          <w:color w:val="231F20"/>
          <w:spacing w:val="-29"/>
          <w:w w:val="92"/>
          <w:sz w:val="8"/>
        </w:rPr>
        <w:t>x</w:t>
      </w:r>
      <w:r>
        <w:rPr>
          <w:color w:val="231F20"/>
          <w:spacing w:val="1"/>
          <w:w w:val="51"/>
          <w:position w:val="-9"/>
          <w:sz w:val="8"/>
        </w:rPr>
        <w:t>i</w:t>
      </w:r>
      <w:r>
        <w:rPr>
          <w:color w:val="231F20"/>
          <w:spacing w:val="-14"/>
          <w:w w:val="53"/>
          <w:position w:val="-9"/>
          <w:sz w:val="8"/>
        </w:rPr>
        <w:t>l</w:t>
      </w:r>
      <w:r>
        <w:rPr>
          <w:color w:val="231F20"/>
          <w:spacing w:val="-25"/>
          <w:w w:val="98"/>
          <w:sz w:val="8"/>
        </w:rPr>
        <w:t>y</w:t>
      </w:r>
      <w:r>
        <w:rPr>
          <w:color w:val="231F20"/>
          <w:spacing w:val="-14"/>
          <w:w w:val="98"/>
          <w:position w:val="-9"/>
          <w:sz w:val="8"/>
        </w:rPr>
        <w:t>y</w:t>
      </w:r>
      <w:r>
        <w:rPr>
          <w:color w:val="231F20"/>
          <w:spacing w:val="-31"/>
          <w:w w:val="108"/>
          <w:sz w:val="8"/>
        </w:rPr>
        <w:t>g</w:t>
      </w:r>
      <w:r>
        <w:rPr>
          <w:color w:val="231F20"/>
          <w:w w:val="50"/>
          <w:position w:val="-9"/>
          <w:sz w:val="8"/>
        </w:rPr>
        <w:t>,</w:t>
      </w:r>
      <w:r>
        <w:rPr>
          <w:color w:val="231F20"/>
          <w:spacing w:val="-30"/>
          <w:position w:val="-9"/>
          <w:sz w:val="8"/>
        </w:rPr>
        <w:t xml:space="preserve"> </w:t>
      </w:r>
      <w:r>
        <w:rPr>
          <w:color w:val="231F20"/>
          <w:spacing w:val="-33"/>
          <w:w w:val="107"/>
          <w:sz w:val="8"/>
        </w:rPr>
        <w:t>e</w:t>
      </w:r>
      <w:r>
        <w:rPr>
          <w:color w:val="231F20"/>
          <w:spacing w:val="-28"/>
          <w:w w:val="153"/>
          <w:position w:val="-9"/>
          <w:sz w:val="8"/>
        </w:rPr>
        <w:t>w</w:t>
      </w:r>
      <w:r>
        <w:rPr>
          <w:color w:val="231F20"/>
          <w:spacing w:val="-19"/>
          <w:w w:val="118"/>
          <w:sz w:val="8"/>
        </w:rPr>
        <w:t>n</w:t>
      </w:r>
      <w:r>
        <w:rPr>
          <w:color w:val="231F20"/>
          <w:spacing w:val="-6"/>
          <w:w w:val="107"/>
          <w:position w:val="-9"/>
          <w:sz w:val="8"/>
        </w:rPr>
        <w:t>e</w:t>
      </w:r>
      <w:r>
        <w:rPr>
          <w:color w:val="231F20"/>
          <w:spacing w:val="-66"/>
          <w:w w:val="180"/>
          <w:sz w:val="8"/>
        </w:rPr>
        <w:t>m</w:t>
      </w:r>
      <w:r>
        <w:rPr>
          <w:color w:val="231F20"/>
          <w:spacing w:val="1"/>
          <w:w w:val="107"/>
          <w:position w:val="-9"/>
          <w:sz w:val="8"/>
        </w:rPr>
        <w:t>e</w:t>
      </w:r>
      <w:r>
        <w:rPr>
          <w:color w:val="231F20"/>
          <w:spacing w:val="-20"/>
          <w:w w:val="104"/>
          <w:position w:val="-9"/>
          <w:sz w:val="8"/>
        </w:rPr>
        <w:t>k</w:t>
      </w:r>
      <w:r>
        <w:rPr>
          <w:color w:val="231F20"/>
          <w:spacing w:val="-27"/>
          <w:w w:val="118"/>
          <w:sz w:val="8"/>
        </w:rPr>
        <w:t>o</w:t>
      </w:r>
      <w:r>
        <w:rPr>
          <w:color w:val="231F20"/>
          <w:spacing w:val="1"/>
          <w:w w:val="53"/>
          <w:position w:val="-9"/>
          <w:sz w:val="8"/>
        </w:rPr>
        <w:t>l</w:t>
      </w:r>
      <w:r>
        <w:rPr>
          <w:color w:val="231F20"/>
          <w:spacing w:val="-35"/>
          <w:w w:val="98"/>
          <w:position w:val="-9"/>
          <w:sz w:val="8"/>
        </w:rPr>
        <w:t>y</w:t>
      </w:r>
      <w:r>
        <w:rPr>
          <w:color w:val="231F20"/>
          <w:spacing w:val="-15"/>
          <w:w w:val="121"/>
          <w:sz w:val="8"/>
        </w:rPr>
        <w:t>d</w:t>
      </w:r>
      <w:r>
        <w:rPr>
          <w:color w:val="231F20"/>
          <w:spacing w:val="-5"/>
          <w:w w:val="50"/>
          <w:position w:val="-9"/>
          <w:sz w:val="8"/>
        </w:rPr>
        <w:t>,</w:t>
      </w:r>
      <w:r>
        <w:rPr>
          <w:color w:val="231F20"/>
          <w:spacing w:val="-23"/>
          <w:w w:val="118"/>
          <w:sz w:val="8"/>
        </w:rPr>
        <w:t>u</w:t>
      </w:r>
      <w:r>
        <w:rPr>
          <w:color w:val="231F20"/>
          <w:spacing w:val="-21"/>
          <w:w w:val="109"/>
          <w:position w:val="-9"/>
          <w:sz w:val="8"/>
        </w:rPr>
        <w:t>a</w:t>
      </w:r>
      <w:r>
        <w:rPr>
          <w:color w:val="231F20"/>
          <w:w w:val="53"/>
          <w:sz w:val="8"/>
        </w:rPr>
        <w:t>l</w:t>
      </w:r>
      <w:r>
        <w:rPr>
          <w:color w:val="231F20"/>
          <w:spacing w:val="-44"/>
          <w:w w:val="107"/>
          <w:sz w:val="8"/>
        </w:rPr>
        <w:t>e</w:t>
      </w:r>
      <w:r>
        <w:rPr>
          <w:color w:val="231F20"/>
          <w:spacing w:val="-4"/>
          <w:w w:val="118"/>
          <w:position w:val="-9"/>
          <w:sz w:val="8"/>
        </w:rPr>
        <w:t>n</w:t>
      </w:r>
      <w:r>
        <w:rPr>
          <w:color w:val="231F20"/>
          <w:spacing w:val="-16"/>
          <w:w w:val="50"/>
          <w:sz w:val="8"/>
        </w:rPr>
        <w:t>:</w:t>
      </w:r>
      <w:r>
        <w:rPr>
          <w:color w:val="231F20"/>
          <w:spacing w:val="-14"/>
          <w:w w:val="121"/>
          <w:position w:val="-9"/>
          <w:sz w:val="8"/>
        </w:rPr>
        <w:t>d</w:t>
      </w:r>
      <w:r>
        <w:rPr>
          <w:color w:val="231F20"/>
          <w:spacing w:val="-15"/>
          <w:w w:val="122"/>
          <w:sz w:val="8"/>
        </w:rPr>
        <w:t>P</w:t>
      </w:r>
      <w:r>
        <w:rPr>
          <w:color w:val="231F20"/>
          <w:spacing w:val="-57"/>
          <w:w w:val="180"/>
          <w:position w:val="-9"/>
          <w:sz w:val="8"/>
        </w:rPr>
        <w:t>m</w:t>
      </w:r>
      <w:r>
        <w:rPr>
          <w:color w:val="231F20"/>
          <w:w w:val="71"/>
          <w:sz w:val="8"/>
        </w:rPr>
        <w:t>r</w:t>
      </w:r>
      <w:r>
        <w:rPr>
          <w:color w:val="231F20"/>
          <w:spacing w:val="-19"/>
          <w:w w:val="118"/>
          <w:sz w:val="8"/>
        </w:rPr>
        <w:t>o</w:t>
      </w:r>
      <w:r>
        <w:rPr>
          <w:color w:val="231F20"/>
          <w:spacing w:val="-29"/>
          <w:w w:val="118"/>
          <w:position w:val="-9"/>
          <w:sz w:val="8"/>
        </w:rPr>
        <w:t>o</w:t>
      </w:r>
      <w:r>
        <w:rPr>
          <w:color w:val="231F20"/>
          <w:spacing w:val="-10"/>
          <w:w w:val="97"/>
          <w:sz w:val="8"/>
        </w:rPr>
        <w:t>v</w:t>
      </w:r>
      <w:r>
        <w:rPr>
          <w:color w:val="231F20"/>
          <w:spacing w:val="-38"/>
          <w:w w:val="118"/>
          <w:position w:val="-9"/>
          <w:sz w:val="8"/>
        </w:rPr>
        <w:t>n</w:t>
      </w:r>
      <w:r>
        <w:rPr>
          <w:color w:val="231F20"/>
          <w:w w:val="51"/>
          <w:sz w:val="8"/>
        </w:rPr>
        <w:t>i</w:t>
      </w:r>
      <w:r>
        <w:rPr>
          <w:color w:val="231F20"/>
          <w:spacing w:val="-32"/>
          <w:w w:val="121"/>
          <w:sz w:val="8"/>
        </w:rPr>
        <w:t>d</w:t>
      </w:r>
      <w:r>
        <w:rPr>
          <w:color w:val="231F20"/>
          <w:spacing w:val="1"/>
          <w:w w:val="70"/>
          <w:position w:val="-9"/>
          <w:sz w:val="8"/>
        </w:rPr>
        <w:t>t</w:t>
      </w:r>
      <w:r>
        <w:rPr>
          <w:color w:val="231F20"/>
          <w:spacing w:val="-45"/>
          <w:w w:val="117"/>
          <w:position w:val="-9"/>
          <w:sz w:val="8"/>
        </w:rPr>
        <w:t>h</w:t>
      </w:r>
      <w:r>
        <w:rPr>
          <w:color w:val="231F20"/>
          <w:spacing w:val="2"/>
          <w:w w:val="107"/>
          <w:sz w:val="8"/>
        </w:rPr>
        <w:t>e</w:t>
      </w:r>
      <w:r>
        <w:rPr>
          <w:color w:val="231F20"/>
          <w:spacing w:val="-5"/>
          <w:w w:val="53"/>
          <w:position w:val="-9"/>
          <w:sz w:val="8"/>
        </w:rPr>
        <w:t>l</w:t>
      </w:r>
      <w:r>
        <w:rPr>
          <w:color w:val="231F20"/>
          <w:spacing w:val="-22"/>
          <w:w w:val="70"/>
          <w:sz w:val="8"/>
        </w:rPr>
        <w:t>t</w:t>
      </w:r>
      <w:r>
        <w:rPr>
          <w:color w:val="231F20"/>
          <w:spacing w:val="-17"/>
          <w:w w:val="98"/>
          <w:position w:val="-9"/>
          <w:sz w:val="8"/>
        </w:rPr>
        <w:t>y</w:t>
      </w:r>
      <w:r>
        <w:rPr>
          <w:color w:val="231F20"/>
          <w:spacing w:val="-32"/>
          <w:w w:val="117"/>
          <w:sz w:val="8"/>
        </w:rPr>
        <w:t>h</w:t>
      </w:r>
      <w:r>
        <w:rPr>
          <w:color w:val="231F20"/>
          <w:w w:val="50"/>
          <w:position w:val="-9"/>
          <w:sz w:val="8"/>
        </w:rPr>
        <w:t>.</w:t>
      </w:r>
      <w:r>
        <w:rPr>
          <w:color w:val="231F20"/>
          <w:spacing w:val="-28"/>
          <w:position w:val="-9"/>
          <w:sz w:val="8"/>
        </w:rPr>
        <w:t xml:space="preserve"> </w:t>
      </w:r>
      <w:r>
        <w:rPr>
          <w:color w:val="231F20"/>
          <w:spacing w:val="-35"/>
          <w:w w:val="107"/>
          <w:sz w:val="8"/>
        </w:rPr>
        <w:t>e</w:t>
      </w:r>
      <w:r>
        <w:rPr>
          <w:color w:val="231F20"/>
          <w:spacing w:val="-2"/>
          <w:w w:val="100"/>
          <w:position w:val="-9"/>
          <w:sz w:val="8"/>
        </w:rPr>
        <w:t>Y</w:t>
      </w:r>
      <w:r>
        <w:rPr>
          <w:color w:val="231F20"/>
          <w:spacing w:val="-32"/>
          <w:w w:val="118"/>
          <w:position w:val="-9"/>
          <w:sz w:val="8"/>
        </w:rPr>
        <w:t>o</w:t>
      </w:r>
      <w:r>
        <w:rPr>
          <w:color w:val="231F20"/>
          <w:spacing w:val="-16"/>
          <w:w w:val="121"/>
          <w:sz w:val="8"/>
        </w:rPr>
        <w:t>d</w:t>
      </w:r>
      <w:r>
        <w:rPr>
          <w:color w:val="231F20"/>
          <w:spacing w:val="-31"/>
          <w:w w:val="118"/>
          <w:position w:val="-9"/>
          <w:sz w:val="8"/>
        </w:rPr>
        <w:t>u</w:t>
      </w:r>
      <w:r>
        <w:rPr>
          <w:color w:val="231F20"/>
          <w:spacing w:val="-11"/>
          <w:w w:val="107"/>
          <w:sz w:val="8"/>
        </w:rPr>
        <w:t>e</w:t>
      </w:r>
      <w:r>
        <w:rPr>
          <w:color w:val="231F20"/>
          <w:spacing w:val="-18"/>
          <w:w w:val="71"/>
          <w:position w:val="-9"/>
          <w:sz w:val="8"/>
        </w:rPr>
        <w:t>r</w:t>
      </w:r>
      <w:r>
        <w:rPr>
          <w:color w:val="231F20"/>
          <w:spacing w:val="-2"/>
          <w:w w:val="70"/>
          <w:sz w:val="8"/>
        </w:rPr>
        <w:t>t</w:t>
      </w:r>
      <w:r>
        <w:rPr>
          <w:color w:val="231F20"/>
          <w:spacing w:val="-33"/>
          <w:w w:val="109"/>
          <w:sz w:val="8"/>
        </w:rPr>
        <w:t>a</w:t>
      </w:r>
      <w:r>
        <w:rPr>
          <w:color w:val="231F20"/>
          <w:spacing w:val="-15"/>
          <w:w w:val="120"/>
          <w:position w:val="-9"/>
          <w:sz w:val="8"/>
        </w:rPr>
        <w:t>b</w:t>
      </w:r>
      <w:r>
        <w:rPr>
          <w:color w:val="231F20"/>
          <w:spacing w:val="-5"/>
          <w:w w:val="51"/>
          <w:sz w:val="8"/>
        </w:rPr>
        <w:t>i</w:t>
      </w:r>
      <w:r>
        <w:rPr>
          <w:color w:val="231F20"/>
          <w:spacing w:val="-17"/>
          <w:w w:val="53"/>
          <w:position w:val="-9"/>
          <w:sz w:val="8"/>
        </w:rPr>
        <w:t>l</w:t>
      </w:r>
      <w:r>
        <w:rPr>
          <w:color w:val="231F20"/>
          <w:spacing w:val="-4"/>
          <w:w w:val="53"/>
          <w:sz w:val="8"/>
        </w:rPr>
        <w:t>l</w:t>
      </w:r>
      <w:r>
        <w:rPr>
          <w:color w:val="231F20"/>
          <w:spacing w:val="-25"/>
          <w:w w:val="118"/>
          <w:position w:val="-9"/>
          <w:sz w:val="8"/>
        </w:rPr>
        <w:t>o</w:t>
      </w:r>
      <w:r>
        <w:rPr>
          <w:color w:val="231F20"/>
          <w:w w:val="51"/>
          <w:sz w:val="8"/>
        </w:rPr>
        <w:t>i</w:t>
      </w:r>
      <w:r>
        <w:rPr>
          <w:color w:val="231F20"/>
          <w:spacing w:val="-44"/>
          <w:w w:val="118"/>
          <w:sz w:val="8"/>
        </w:rPr>
        <w:t>n</w:t>
      </w:r>
      <w:r>
        <w:rPr>
          <w:color w:val="231F20"/>
          <w:spacing w:val="-4"/>
          <w:w w:val="118"/>
          <w:position w:val="-9"/>
          <w:sz w:val="8"/>
        </w:rPr>
        <w:t>o</w:t>
      </w:r>
      <w:r>
        <w:rPr>
          <w:color w:val="231F20"/>
          <w:spacing w:val="-19"/>
          <w:w w:val="59"/>
          <w:sz w:val="8"/>
        </w:rPr>
        <w:t>f</w:t>
      </w:r>
      <w:r>
        <w:rPr>
          <w:color w:val="231F20"/>
          <w:spacing w:val="-30"/>
          <w:w w:val="121"/>
          <w:position w:val="-9"/>
          <w:sz w:val="8"/>
        </w:rPr>
        <w:t>d</w:t>
      </w:r>
      <w:r>
        <w:rPr>
          <w:color w:val="231F20"/>
          <w:w w:val="118"/>
          <w:sz w:val="8"/>
        </w:rPr>
        <w:t>o</w:t>
      </w:r>
      <w:r>
        <w:rPr>
          <w:color w:val="231F20"/>
          <w:spacing w:val="-28"/>
          <w:w w:val="71"/>
          <w:sz w:val="8"/>
        </w:rPr>
        <w:t>r</w:t>
      </w:r>
      <w:r>
        <w:rPr>
          <w:color w:val="231F20"/>
          <w:spacing w:val="-20"/>
          <w:w w:val="118"/>
          <w:position w:val="-9"/>
          <w:sz w:val="8"/>
        </w:rPr>
        <w:t>o</w:t>
      </w:r>
      <w:r>
        <w:rPr>
          <w:color w:val="231F20"/>
          <w:spacing w:val="-53"/>
          <w:w w:val="180"/>
          <w:sz w:val="8"/>
        </w:rPr>
        <w:t>m</w:t>
      </w:r>
      <w:r>
        <w:rPr>
          <w:color w:val="231F20"/>
          <w:spacing w:val="1"/>
          <w:w w:val="92"/>
          <w:position w:val="-9"/>
          <w:sz w:val="8"/>
        </w:rPr>
        <w:t>x</w:t>
      </w:r>
      <w:r>
        <w:rPr>
          <w:color w:val="231F20"/>
          <w:spacing w:val="-25"/>
          <w:w w:val="98"/>
          <w:position w:val="-9"/>
          <w:sz w:val="8"/>
        </w:rPr>
        <w:t>y</w:t>
      </w:r>
      <w:r>
        <w:rPr>
          <w:color w:val="231F20"/>
          <w:spacing w:val="-19"/>
          <w:w w:val="109"/>
          <w:sz w:val="8"/>
        </w:rPr>
        <w:t>a</w:t>
      </w:r>
      <w:r>
        <w:rPr>
          <w:color w:val="231F20"/>
          <w:spacing w:val="-26"/>
          <w:w w:val="108"/>
          <w:position w:val="-9"/>
          <w:sz w:val="8"/>
        </w:rPr>
        <w:t>g</w:t>
      </w:r>
      <w:r>
        <w:rPr>
          <w:color w:val="231F20"/>
          <w:spacing w:val="-3"/>
          <w:w w:val="70"/>
          <w:sz w:val="8"/>
        </w:rPr>
        <w:t>t</w:t>
      </w:r>
      <w:r>
        <w:rPr>
          <w:color w:val="231F20"/>
          <w:spacing w:val="-40"/>
          <w:w w:val="107"/>
          <w:position w:val="-9"/>
          <w:sz w:val="8"/>
        </w:rPr>
        <w:t>e</w:t>
      </w:r>
      <w:r>
        <w:rPr>
          <w:color w:val="231F20"/>
          <w:w w:val="51"/>
          <w:sz w:val="8"/>
        </w:rPr>
        <w:t>i</w:t>
      </w:r>
      <w:r>
        <w:rPr>
          <w:color w:val="231F20"/>
          <w:spacing w:val="-28"/>
          <w:w w:val="118"/>
          <w:sz w:val="8"/>
        </w:rPr>
        <w:t>o</w:t>
      </w:r>
      <w:r>
        <w:rPr>
          <w:color w:val="231F20"/>
          <w:spacing w:val="-19"/>
          <w:w w:val="118"/>
          <w:position w:val="-9"/>
          <w:sz w:val="8"/>
        </w:rPr>
        <w:t>n</w:t>
      </w:r>
      <w:r>
        <w:rPr>
          <w:color w:val="231F20"/>
          <w:spacing w:val="-9"/>
          <w:w w:val="118"/>
          <w:sz w:val="8"/>
        </w:rPr>
        <w:t>n</w:t>
      </w:r>
      <w:r>
        <w:rPr>
          <w:color w:val="231F20"/>
          <w:spacing w:val="-34"/>
          <w:w w:val="153"/>
          <w:position w:val="-9"/>
          <w:sz w:val="8"/>
        </w:rPr>
        <w:t>w</w:t>
      </w:r>
      <w:r>
        <w:rPr>
          <w:color w:val="231F20"/>
          <w:spacing w:val="-13"/>
          <w:w w:val="118"/>
          <w:sz w:val="8"/>
        </w:rPr>
        <w:t>o</w:t>
      </w:r>
      <w:r>
        <w:rPr>
          <w:color w:val="231F20"/>
          <w:spacing w:val="-8"/>
          <w:w w:val="51"/>
          <w:position w:val="-9"/>
          <w:sz w:val="8"/>
        </w:rPr>
        <w:t>i</w:t>
      </w:r>
      <w:r>
        <w:rPr>
          <w:color w:val="231F20"/>
          <w:spacing w:val="-16"/>
          <w:w w:val="59"/>
          <w:sz w:val="8"/>
        </w:rPr>
        <w:t>f</w:t>
      </w:r>
      <w:r>
        <w:rPr>
          <w:color w:val="231F20"/>
          <w:spacing w:val="1"/>
          <w:w w:val="53"/>
          <w:position w:val="-9"/>
          <w:sz w:val="8"/>
        </w:rPr>
        <w:t>l</w:t>
      </w:r>
      <w:r>
        <w:rPr>
          <w:color w:val="231F20"/>
          <w:spacing w:val="-10"/>
          <w:w w:val="53"/>
          <w:position w:val="-9"/>
          <w:sz w:val="8"/>
        </w:rPr>
        <w:t>l</w:t>
      </w:r>
      <w:r>
        <w:rPr>
          <w:color w:val="231F20"/>
          <w:spacing w:val="-10"/>
          <w:w w:val="98"/>
          <w:sz w:val="8"/>
        </w:rPr>
        <w:t>y</w:t>
      </w:r>
      <w:r>
        <w:rPr>
          <w:color w:val="231F20"/>
          <w:spacing w:val="-39"/>
          <w:w w:val="120"/>
          <w:position w:val="-9"/>
          <w:sz w:val="8"/>
        </w:rPr>
        <w:t>b</w:t>
      </w:r>
      <w:r>
        <w:rPr>
          <w:color w:val="231F20"/>
          <w:spacing w:val="-8"/>
          <w:w w:val="118"/>
          <w:sz w:val="8"/>
        </w:rPr>
        <w:t>o</w:t>
      </w:r>
      <w:r>
        <w:rPr>
          <w:color w:val="231F20"/>
          <w:spacing w:val="-35"/>
          <w:w w:val="107"/>
          <w:position w:val="-9"/>
          <w:sz w:val="8"/>
        </w:rPr>
        <w:t>e</w:t>
      </w:r>
      <w:r>
        <w:rPr>
          <w:color w:val="231F20"/>
          <w:w w:val="118"/>
          <w:sz w:val="8"/>
        </w:rPr>
        <w:t>u</w:t>
      </w:r>
      <w:r>
        <w:rPr>
          <w:color w:val="231F20"/>
          <w:spacing w:val="-23"/>
          <w:w w:val="71"/>
          <w:sz w:val="8"/>
        </w:rPr>
        <w:t>r</w:t>
      </w:r>
      <w:r>
        <w:rPr>
          <w:color w:val="231F20"/>
          <w:w w:val="71"/>
          <w:position w:val="-9"/>
          <w:sz w:val="8"/>
        </w:rPr>
        <w:t>r</w:t>
      </w:r>
      <w:r>
        <w:rPr>
          <w:color w:val="231F20"/>
          <w:spacing w:val="-31"/>
          <w:w w:val="107"/>
          <w:position w:val="-9"/>
          <w:sz w:val="8"/>
        </w:rPr>
        <w:t>e</w:t>
      </w:r>
      <w:r>
        <w:rPr>
          <w:color w:val="231F20"/>
          <w:spacing w:val="-18"/>
          <w:w w:val="120"/>
          <w:sz w:val="8"/>
        </w:rPr>
        <w:t>b</w:t>
      </w:r>
      <w:r>
        <w:rPr>
          <w:color w:val="231F20"/>
          <w:spacing w:val="-26"/>
          <w:w w:val="109"/>
          <w:position w:val="-9"/>
          <w:sz w:val="8"/>
        </w:rPr>
        <w:t>a</w:t>
      </w:r>
      <w:r>
        <w:rPr>
          <w:color w:val="231F20"/>
          <w:w w:val="53"/>
          <w:sz w:val="8"/>
        </w:rPr>
        <w:t>l</w:t>
      </w:r>
      <w:r>
        <w:rPr>
          <w:color w:val="231F20"/>
          <w:spacing w:val="-44"/>
          <w:w w:val="118"/>
          <w:sz w:val="8"/>
        </w:rPr>
        <w:t>o</w:t>
      </w:r>
      <w:r>
        <w:rPr>
          <w:color w:val="231F20"/>
          <w:spacing w:val="-5"/>
          <w:w w:val="121"/>
          <w:position w:val="-9"/>
          <w:sz w:val="8"/>
        </w:rPr>
        <w:t>d</w:t>
      </w:r>
      <w:r>
        <w:rPr>
          <w:color w:val="231F20"/>
          <w:spacing w:val="-23"/>
          <w:w w:val="118"/>
          <w:sz w:val="8"/>
        </w:rPr>
        <w:t>o</w:t>
      </w:r>
      <w:r>
        <w:rPr>
          <w:color w:val="231F20"/>
          <w:spacing w:val="1"/>
          <w:w w:val="51"/>
          <w:position w:val="-9"/>
          <w:sz w:val="8"/>
        </w:rPr>
        <w:t>i</w:t>
      </w:r>
      <w:r>
        <w:rPr>
          <w:color w:val="231F20"/>
          <w:spacing w:val="-47"/>
          <w:w w:val="118"/>
          <w:position w:val="-9"/>
          <w:sz w:val="8"/>
        </w:rPr>
        <w:t>n</w:t>
      </w:r>
      <w:r>
        <w:rPr>
          <w:color w:val="231F20"/>
          <w:w w:val="121"/>
          <w:sz w:val="8"/>
        </w:rPr>
        <w:t xml:space="preserve">d </w:t>
      </w:r>
      <w:r>
        <w:rPr>
          <w:color w:val="231F20"/>
          <w:spacing w:val="-43"/>
          <w:w w:val="107"/>
          <w:sz w:val="8"/>
        </w:rPr>
        <w:t>7</w:t>
      </w:r>
      <w:r>
        <w:rPr>
          <w:color w:val="231F20"/>
          <w:w w:val="51"/>
          <w:position w:val="-9"/>
          <w:sz w:val="8"/>
        </w:rPr>
        <w:t>i</w:t>
      </w:r>
      <w:r>
        <w:rPr>
          <w:color w:val="231F20"/>
          <w:spacing w:val="-23"/>
          <w:w w:val="118"/>
          <w:position w:val="-9"/>
          <w:sz w:val="8"/>
        </w:rPr>
        <w:t>n</w:t>
      </w:r>
      <w:r>
        <w:rPr>
          <w:color w:val="231F20"/>
          <w:spacing w:val="2"/>
          <w:w w:val="50"/>
          <w:sz w:val="8"/>
        </w:rPr>
        <w:t>.</w:t>
      </w:r>
      <w:r>
        <w:rPr>
          <w:color w:val="231F20"/>
          <w:spacing w:val="-4"/>
          <w:w w:val="59"/>
          <w:position w:val="-9"/>
          <w:sz w:val="8"/>
        </w:rPr>
        <w:t>f</w:t>
      </w:r>
      <w:r>
        <w:rPr>
          <w:color w:val="231F20"/>
          <w:spacing w:val="-40"/>
          <w:w w:val="106"/>
          <w:sz w:val="8"/>
        </w:rPr>
        <w:t>F</w:t>
      </w:r>
      <w:r>
        <w:rPr>
          <w:color w:val="231F20"/>
          <w:spacing w:val="-8"/>
          <w:w w:val="118"/>
          <w:position w:val="-9"/>
          <w:sz w:val="8"/>
        </w:rPr>
        <w:t>o</w:t>
      </w:r>
      <w:r>
        <w:rPr>
          <w:color w:val="231F20"/>
          <w:spacing w:val="-36"/>
          <w:w w:val="109"/>
          <w:sz w:val="8"/>
        </w:rPr>
        <w:t>a</w:t>
      </w:r>
      <w:r>
        <w:rPr>
          <w:color w:val="231F20"/>
          <w:w w:val="71"/>
          <w:position w:val="-9"/>
          <w:sz w:val="8"/>
        </w:rPr>
        <w:t>r</w:t>
      </w:r>
      <w:r>
        <w:rPr>
          <w:color w:val="231F20"/>
          <w:spacing w:val="-64"/>
          <w:w w:val="180"/>
          <w:position w:val="-9"/>
          <w:sz w:val="8"/>
        </w:rPr>
        <w:t>m</w:t>
      </w:r>
      <w:r>
        <w:rPr>
          <w:color w:val="231F20"/>
          <w:spacing w:val="2"/>
          <w:w w:val="60"/>
          <w:sz w:val="8"/>
        </w:rPr>
        <w:t>ti</w:t>
      </w:r>
      <w:r>
        <w:rPr>
          <w:color w:val="231F20"/>
          <w:spacing w:val="-34"/>
          <w:w w:val="108"/>
          <w:sz w:val="8"/>
        </w:rPr>
        <w:t>g</w:t>
      </w:r>
      <w:r>
        <w:rPr>
          <w:color w:val="231F20"/>
          <w:spacing w:val="-8"/>
          <w:w w:val="109"/>
          <w:position w:val="-9"/>
          <w:sz w:val="8"/>
        </w:rPr>
        <w:t>a</w:t>
      </w:r>
      <w:r>
        <w:rPr>
          <w:color w:val="231F20"/>
          <w:spacing w:val="-41"/>
          <w:w w:val="118"/>
          <w:sz w:val="8"/>
        </w:rPr>
        <w:t>u</w:t>
      </w:r>
      <w:r>
        <w:rPr>
          <w:color w:val="231F20"/>
          <w:w w:val="70"/>
          <w:position w:val="-9"/>
          <w:sz w:val="8"/>
        </w:rPr>
        <w:t>t</w:t>
      </w:r>
      <w:r>
        <w:rPr>
          <w:color w:val="231F20"/>
          <w:spacing w:val="-6"/>
          <w:w w:val="51"/>
          <w:position w:val="-9"/>
          <w:sz w:val="8"/>
        </w:rPr>
        <w:t>i</w:t>
      </w:r>
      <w:r>
        <w:rPr>
          <w:color w:val="231F20"/>
          <w:spacing w:val="-38"/>
          <w:w w:val="107"/>
          <w:sz w:val="8"/>
        </w:rPr>
        <w:t>e</w:t>
      </w:r>
      <w:r>
        <w:rPr>
          <w:color w:val="231F20"/>
          <w:w w:val="118"/>
          <w:position w:val="-9"/>
          <w:sz w:val="8"/>
        </w:rPr>
        <w:t>o</w:t>
      </w:r>
      <w:r>
        <w:rPr>
          <w:color w:val="231F20"/>
          <w:spacing w:val="-35"/>
          <w:w w:val="118"/>
          <w:position w:val="-9"/>
          <w:sz w:val="8"/>
        </w:rPr>
        <w:t>n</w:t>
      </w:r>
      <w:r>
        <w:rPr>
          <w:color w:val="231F20"/>
          <w:spacing w:val="-21"/>
          <w:w w:val="180"/>
          <w:sz w:val="8"/>
        </w:rPr>
        <w:t>m</w:t>
      </w:r>
      <w:r>
        <w:rPr>
          <w:color w:val="231F20"/>
          <w:spacing w:val="-1"/>
          <w:w w:val="59"/>
          <w:position w:val="-9"/>
          <w:sz w:val="8"/>
        </w:rPr>
        <w:t>f</w:t>
      </w:r>
      <w:r>
        <w:rPr>
          <w:color w:val="231F20"/>
          <w:w w:val="95"/>
          <w:position w:val="-9"/>
          <w:sz w:val="8"/>
        </w:rPr>
        <w:t>or</w:t>
      </w:r>
      <w:r>
        <w:rPr>
          <w:color w:val="231F20"/>
          <w:spacing w:val="-23"/>
          <w:position w:val="-9"/>
          <w:sz w:val="8"/>
        </w:rPr>
        <w:t xml:space="preserve"> </w:t>
      </w:r>
      <w:r>
        <w:rPr>
          <w:color w:val="231F20"/>
          <w:spacing w:val="-33"/>
          <w:w w:val="98"/>
          <w:position w:val="-9"/>
          <w:sz w:val="8"/>
        </w:rPr>
        <w:t>y</w:t>
      </w:r>
      <w:r>
        <w:rPr>
          <w:color w:val="231F20"/>
          <w:spacing w:val="-15"/>
          <w:w w:val="118"/>
          <w:sz w:val="8"/>
        </w:rPr>
        <w:t>u</w:t>
      </w:r>
      <w:r>
        <w:rPr>
          <w:color w:val="231F20"/>
          <w:spacing w:val="-30"/>
          <w:w w:val="118"/>
          <w:position w:val="-9"/>
          <w:sz w:val="8"/>
        </w:rPr>
        <w:t>o</w:t>
      </w:r>
      <w:r>
        <w:rPr>
          <w:color w:val="231F20"/>
          <w:spacing w:val="2"/>
          <w:w w:val="53"/>
          <w:sz w:val="8"/>
        </w:rPr>
        <w:t>l</w:t>
      </w:r>
      <w:r>
        <w:rPr>
          <w:color w:val="231F20"/>
          <w:spacing w:val="-37"/>
          <w:w w:val="107"/>
          <w:sz w:val="8"/>
        </w:rPr>
        <w:t>e</w:t>
      </w:r>
      <w:r>
        <w:rPr>
          <w:color w:val="231F20"/>
          <w:spacing w:val="-8"/>
          <w:w w:val="118"/>
          <w:position w:val="-9"/>
          <w:sz w:val="8"/>
        </w:rPr>
        <w:t>u</w:t>
      </w:r>
      <w:r>
        <w:rPr>
          <w:color w:val="231F20"/>
          <w:spacing w:val="-55"/>
          <w:sz w:val="8"/>
        </w:rPr>
        <w:t>：</w:t>
      </w:r>
      <w:r>
        <w:rPr>
          <w:color w:val="231F20"/>
          <w:w w:val="117"/>
          <w:position w:val="-9"/>
          <w:sz w:val="8"/>
        </w:rPr>
        <w:t>h</w:t>
      </w:r>
      <w:r>
        <w:rPr>
          <w:color w:val="231F20"/>
          <w:spacing w:val="-38"/>
          <w:w w:val="118"/>
          <w:position w:val="-9"/>
          <w:sz w:val="8"/>
        </w:rPr>
        <w:t>o</w:t>
      </w:r>
      <w:r>
        <w:rPr>
          <w:color w:val="231F20"/>
          <w:spacing w:val="-26"/>
          <w:w w:val="157"/>
          <w:sz w:val="8"/>
        </w:rPr>
        <w:t>M</w:t>
      </w:r>
      <w:r>
        <w:rPr>
          <w:color w:val="231F20"/>
          <w:spacing w:val="-20"/>
          <w:w w:val="118"/>
          <w:position w:val="-9"/>
          <w:sz w:val="8"/>
        </w:rPr>
        <w:t>u</w:t>
      </w:r>
      <w:r>
        <w:rPr>
          <w:color w:val="231F20"/>
          <w:spacing w:val="-24"/>
          <w:w w:val="107"/>
          <w:sz w:val="8"/>
        </w:rPr>
        <w:t>e</w:t>
      </w:r>
      <w:r>
        <w:rPr>
          <w:color w:val="231F20"/>
          <w:spacing w:val="-4"/>
          <w:w w:val="71"/>
          <w:position w:val="-9"/>
          <w:sz w:val="8"/>
        </w:rPr>
        <w:t>r</w:t>
      </w:r>
      <w:r>
        <w:rPr>
          <w:color w:val="231F20"/>
          <w:spacing w:val="-41"/>
          <w:w w:val="109"/>
          <w:sz w:val="8"/>
        </w:rPr>
        <w:t>a</w:t>
      </w:r>
      <w:r>
        <w:rPr>
          <w:color w:val="231F20"/>
          <w:w w:val="53"/>
          <w:position w:val="-9"/>
          <w:sz w:val="8"/>
        </w:rPr>
        <w:t>l</w:t>
      </w:r>
      <w:r>
        <w:rPr>
          <w:color w:val="231F20"/>
          <w:spacing w:val="-18"/>
          <w:w w:val="98"/>
          <w:position w:val="-9"/>
          <w:sz w:val="8"/>
        </w:rPr>
        <w:t>y</w:t>
      </w:r>
      <w:r>
        <w:rPr>
          <w:color w:val="231F20"/>
          <w:spacing w:val="-21"/>
          <w:w w:val="90"/>
          <w:sz w:val="8"/>
        </w:rPr>
        <w:t>s</w:t>
      </w:r>
      <w:r>
        <w:rPr>
          <w:color w:val="231F20"/>
          <w:spacing w:val="2"/>
          <w:w w:val="50"/>
          <w:position w:val="-9"/>
          <w:sz w:val="8"/>
        </w:rPr>
        <w:t>.</w:t>
      </w:r>
      <w:r>
        <w:rPr>
          <w:color w:val="231F20"/>
          <w:spacing w:val="2"/>
          <w:w w:val="118"/>
          <w:sz w:val="8"/>
        </w:rPr>
        <w:t>u</w:t>
      </w:r>
      <w:r>
        <w:rPr>
          <w:color w:val="231F20"/>
          <w:spacing w:val="1"/>
          <w:w w:val="71"/>
          <w:sz w:val="8"/>
        </w:rPr>
        <w:t>r</w:t>
      </w:r>
      <w:r>
        <w:rPr>
          <w:color w:val="231F20"/>
          <w:w w:val="107"/>
          <w:sz w:val="8"/>
        </w:rPr>
        <w:t>e</w:t>
      </w:r>
      <w:r>
        <w:rPr>
          <w:color w:val="231F20"/>
          <w:spacing w:val="-18"/>
          <w:sz w:val="8"/>
        </w:rPr>
        <w:t xml:space="preserve"> </w:t>
      </w:r>
      <w:r>
        <w:rPr>
          <w:color w:val="231F20"/>
          <w:spacing w:val="2"/>
          <w:w w:val="111"/>
          <w:sz w:val="8"/>
        </w:rPr>
        <w:t>you</w:t>
      </w:r>
      <w:r>
        <w:rPr>
          <w:color w:val="231F20"/>
          <w:w w:val="71"/>
          <w:sz w:val="8"/>
        </w:rPr>
        <w:t>r</w:t>
      </w:r>
      <w:r>
        <w:rPr>
          <w:color w:val="231F20"/>
          <w:spacing w:val="-18"/>
          <w:sz w:val="8"/>
        </w:rPr>
        <w:t xml:space="preserve"> </w:t>
      </w:r>
      <w:r>
        <w:rPr>
          <w:color w:val="231F20"/>
          <w:spacing w:val="1"/>
          <w:w w:val="71"/>
          <w:sz w:val="8"/>
        </w:rPr>
        <w:t>r</w:t>
      </w:r>
      <w:r>
        <w:rPr>
          <w:color w:val="231F20"/>
          <w:spacing w:val="1"/>
          <w:w w:val="107"/>
          <w:sz w:val="8"/>
        </w:rPr>
        <w:t>e</w:t>
      </w:r>
      <w:r>
        <w:rPr>
          <w:color w:val="231F20"/>
          <w:spacing w:val="2"/>
          <w:w w:val="109"/>
          <w:sz w:val="8"/>
        </w:rPr>
        <w:t>a</w:t>
      </w:r>
      <w:r>
        <w:rPr>
          <w:color w:val="231F20"/>
          <w:w w:val="53"/>
          <w:sz w:val="8"/>
        </w:rPr>
        <w:t>l</w:t>
      </w:r>
      <w:r>
        <w:rPr>
          <w:color w:val="231F20"/>
          <w:spacing w:val="-18"/>
          <w:sz w:val="8"/>
        </w:rPr>
        <w:t xml:space="preserve"> </w:t>
      </w:r>
      <w:r>
        <w:rPr>
          <w:color w:val="231F20"/>
          <w:spacing w:val="2"/>
          <w:w w:val="60"/>
          <w:sz w:val="8"/>
        </w:rPr>
        <w:t>ti</w:t>
      </w:r>
      <w:r>
        <w:rPr>
          <w:color w:val="231F20"/>
          <w:spacing w:val="2"/>
          <w:w w:val="144"/>
          <w:sz w:val="8"/>
        </w:rPr>
        <w:t>m</w:t>
      </w:r>
      <w:r>
        <w:rPr>
          <w:color w:val="231F20"/>
          <w:w w:val="144"/>
          <w:sz w:val="8"/>
        </w:rPr>
        <w:t>e</w:t>
      </w:r>
      <w:r>
        <w:rPr>
          <w:color w:val="231F20"/>
          <w:spacing w:val="-18"/>
          <w:sz w:val="8"/>
        </w:rPr>
        <w:t xml:space="preserve"> </w:t>
      </w:r>
      <w:r>
        <w:rPr>
          <w:color w:val="231F20"/>
          <w:w w:val="59"/>
          <w:sz w:val="8"/>
        </w:rPr>
        <w:t>f</w:t>
      </w:r>
      <w:r>
        <w:rPr>
          <w:color w:val="231F20"/>
          <w:spacing w:val="1"/>
          <w:w w:val="109"/>
          <w:sz w:val="8"/>
        </w:rPr>
        <w:t>a</w:t>
      </w:r>
      <w:r>
        <w:rPr>
          <w:color w:val="231F20"/>
          <w:spacing w:val="2"/>
          <w:w w:val="87"/>
          <w:sz w:val="8"/>
        </w:rPr>
        <w:t>tigu</w:t>
      </w:r>
      <w:r>
        <w:rPr>
          <w:color w:val="231F20"/>
          <w:w w:val="107"/>
          <w:sz w:val="8"/>
        </w:rPr>
        <w:t>e</w:t>
      </w:r>
      <w:r>
        <w:rPr>
          <w:color w:val="231F20"/>
          <w:spacing w:val="-18"/>
          <w:sz w:val="8"/>
        </w:rPr>
        <w:t xml:space="preserve"> </w:t>
      </w:r>
      <w:r>
        <w:rPr>
          <w:color w:val="231F20"/>
          <w:spacing w:val="2"/>
          <w:w w:val="109"/>
          <w:sz w:val="8"/>
        </w:rPr>
        <w:t>a</w:t>
      </w:r>
      <w:r>
        <w:rPr>
          <w:color w:val="231F20"/>
          <w:spacing w:val="2"/>
          <w:w w:val="119"/>
          <w:sz w:val="8"/>
        </w:rPr>
        <w:t>n</w:t>
      </w:r>
      <w:r>
        <w:rPr>
          <w:color w:val="231F20"/>
          <w:w w:val="119"/>
          <w:sz w:val="8"/>
        </w:rPr>
        <w:t>d</w:t>
      </w:r>
      <w:r>
        <w:rPr>
          <w:color w:val="231F20"/>
          <w:spacing w:val="-18"/>
          <w:sz w:val="8"/>
        </w:rPr>
        <w:t xml:space="preserve"> </w:t>
      </w:r>
      <w:r>
        <w:rPr>
          <w:color w:val="231F20"/>
          <w:spacing w:val="2"/>
          <w:w w:val="87"/>
          <w:sz w:val="8"/>
        </w:rPr>
        <w:t>displ</w:t>
      </w:r>
      <w:r>
        <w:rPr>
          <w:color w:val="231F20"/>
          <w:spacing w:val="2"/>
          <w:w w:val="103"/>
          <w:sz w:val="8"/>
        </w:rPr>
        <w:t>a</w:t>
      </w:r>
      <w:r>
        <w:rPr>
          <w:color w:val="231F20"/>
          <w:w w:val="103"/>
          <w:sz w:val="8"/>
        </w:rPr>
        <w:t>y</w:t>
      </w:r>
      <w:r>
        <w:rPr>
          <w:color w:val="231F20"/>
          <w:spacing w:val="-18"/>
          <w:sz w:val="8"/>
        </w:rPr>
        <w:t xml:space="preserve"> </w:t>
      </w:r>
      <w:r>
        <w:rPr>
          <w:color w:val="231F20"/>
          <w:spacing w:val="2"/>
          <w:w w:val="98"/>
          <w:sz w:val="8"/>
        </w:rPr>
        <w:t>the</w:t>
      </w:r>
    </w:p>
    <w:p>
      <w:pPr>
        <w:spacing w:after="0" w:line="343" w:lineRule="auto"/>
        <w:jc w:val="right"/>
        <w:rPr>
          <w:sz w:val="8"/>
        </w:rPr>
        <w:sectPr>
          <w:pgSz w:w="3690" w:h="4880"/>
          <w:pgMar w:top="280" w:right="80" w:bottom="260" w:left="40" w:header="0" w:footer="60" w:gutter="0"/>
        </w:sectPr>
      </w:pPr>
    </w:p>
    <w:p>
      <w:pPr>
        <w:pStyle w:val="2"/>
        <w:ind w:left="176"/>
      </w:pPr>
      <w:r>
        <mc:AlternateContent>
          <mc:Choice Requires="wps">
            <w:drawing>
              <wp:anchor distT="0" distB="0" distL="114300" distR="114300" simplePos="0" relativeHeight="251042816" behindDoc="1" locked="0" layoutInCell="1" allowOverlap="1">
                <wp:simplePos x="0" y="0"/>
                <wp:positionH relativeFrom="page">
                  <wp:posOffset>205740</wp:posOffset>
                </wp:positionH>
                <wp:positionV relativeFrom="paragraph">
                  <wp:posOffset>299720</wp:posOffset>
                </wp:positionV>
                <wp:extent cx="1948815" cy="1161415"/>
                <wp:effectExtent l="0" t="0" r="13335" b="635"/>
                <wp:wrapNone/>
                <wp:docPr id="42" name="任意多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11614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069" h="1829">
                              <a:moveTo>
                                <a:pt x="2968" y="0"/>
                              </a:moveTo>
                              <a:lnTo>
                                <a:pt x="99" y="0"/>
                              </a:lnTo>
                              <a:lnTo>
                                <a:pt x="60" y="8"/>
                              </a:lnTo>
                              <a:lnTo>
                                <a:pt x="29" y="29"/>
                              </a:lnTo>
                              <a:lnTo>
                                <a:pt x="7" y="61"/>
                              </a:lnTo>
                              <a:lnTo>
                                <a:pt x="0" y="99"/>
                              </a:lnTo>
                              <a:lnTo>
                                <a:pt x="0" y="1729"/>
                              </a:lnTo>
                              <a:lnTo>
                                <a:pt x="7" y="1767"/>
                              </a:lnTo>
                              <a:lnTo>
                                <a:pt x="29" y="1799"/>
                              </a:lnTo>
                              <a:lnTo>
                                <a:pt x="60" y="1820"/>
                              </a:lnTo>
                              <a:lnTo>
                                <a:pt x="99" y="1828"/>
                              </a:lnTo>
                              <a:lnTo>
                                <a:pt x="2968" y="1828"/>
                              </a:lnTo>
                              <a:lnTo>
                                <a:pt x="2988" y="1824"/>
                              </a:lnTo>
                              <a:lnTo>
                                <a:pt x="99" y="1824"/>
                              </a:lnTo>
                              <a:lnTo>
                                <a:pt x="62" y="1817"/>
                              </a:lnTo>
                              <a:lnTo>
                                <a:pt x="31" y="1796"/>
                              </a:lnTo>
                              <a:lnTo>
                                <a:pt x="11" y="1766"/>
                              </a:lnTo>
                              <a:lnTo>
                                <a:pt x="4" y="1729"/>
                              </a:lnTo>
                              <a:lnTo>
                                <a:pt x="4" y="99"/>
                              </a:lnTo>
                              <a:lnTo>
                                <a:pt x="11" y="62"/>
                              </a:lnTo>
                              <a:lnTo>
                                <a:pt x="31" y="32"/>
                              </a:lnTo>
                              <a:lnTo>
                                <a:pt x="62" y="11"/>
                              </a:lnTo>
                              <a:lnTo>
                                <a:pt x="99" y="4"/>
                              </a:lnTo>
                              <a:lnTo>
                                <a:pt x="2988" y="4"/>
                              </a:lnTo>
                              <a:lnTo>
                                <a:pt x="2968" y="0"/>
                              </a:lnTo>
                              <a:close/>
                              <a:moveTo>
                                <a:pt x="2988" y="4"/>
                              </a:moveTo>
                              <a:lnTo>
                                <a:pt x="2968" y="4"/>
                              </a:lnTo>
                              <a:lnTo>
                                <a:pt x="3005" y="11"/>
                              </a:lnTo>
                              <a:lnTo>
                                <a:pt x="3036" y="32"/>
                              </a:lnTo>
                              <a:lnTo>
                                <a:pt x="3056" y="62"/>
                              </a:lnTo>
                              <a:lnTo>
                                <a:pt x="3064" y="99"/>
                              </a:lnTo>
                              <a:lnTo>
                                <a:pt x="3064" y="1729"/>
                              </a:lnTo>
                              <a:lnTo>
                                <a:pt x="3056" y="1766"/>
                              </a:lnTo>
                              <a:lnTo>
                                <a:pt x="3036" y="1796"/>
                              </a:lnTo>
                              <a:lnTo>
                                <a:pt x="3005" y="1817"/>
                              </a:lnTo>
                              <a:lnTo>
                                <a:pt x="2968" y="1824"/>
                              </a:lnTo>
                              <a:lnTo>
                                <a:pt x="2988" y="1824"/>
                              </a:lnTo>
                              <a:lnTo>
                                <a:pt x="3007" y="1820"/>
                              </a:lnTo>
                              <a:lnTo>
                                <a:pt x="3039" y="1799"/>
                              </a:lnTo>
                              <a:lnTo>
                                <a:pt x="3060" y="1767"/>
                              </a:lnTo>
                              <a:lnTo>
                                <a:pt x="3068" y="1729"/>
                              </a:lnTo>
                              <a:lnTo>
                                <a:pt x="3068" y="99"/>
                              </a:lnTo>
                              <a:lnTo>
                                <a:pt x="3060" y="61"/>
                              </a:lnTo>
                              <a:lnTo>
                                <a:pt x="3039" y="29"/>
                              </a:lnTo>
                              <a:lnTo>
                                <a:pt x="3007" y="8"/>
                              </a:lnTo>
                              <a:lnTo>
                                <a:pt x="298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8" o:spid="_x0000_s1026" o:spt="100" style="position:absolute;left:0pt;margin-left:16.2pt;margin-top:23.6pt;height:91.45pt;width:153.45pt;mso-position-horizontal-relative:page;z-index:-252273664;mso-width-relative:page;mso-height-relative:page;" fillcolor="#231F20" filled="t" stroked="f" coordsize="3069,1829" o:gfxdata="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VQSCO9oAAAAJAQAADwAAAAAAAAABACAAAAAiAAAAZHJzL2Rvd25yZXYueG1sUEsBAhQAFAAAAAgA&#10;h07iQK2m6kYHAwAAqgoAAA4AAAAAAAAAAQAgAAAAKQEAAGRycy9lMm9Eb2MueG1sUEsFBgAAAAAG&#10;AAYAWQEAAKIGAAAAAA==&#10;" path="m2968,0l99,0,60,8,29,29,7,61,0,99,0,1729,7,1767,29,1799,60,1820,99,1828,2968,1828,2988,1824,99,1824,62,1817,31,1796,11,1766,4,1729,4,99,11,62,31,32,62,11,99,4,2988,4,2968,0xm2988,4l2968,4,3005,11,3036,32,3056,62,3064,99,3064,1729,3056,1766,3036,1796,3005,1817,2968,1824,2988,1824,3007,1820,3039,1799,3060,1767,3068,1729,3068,99,3060,61,3039,29,3007,8,2988,4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231F20"/>
        </w:rPr>
        <w:t>【Basic parameters】</w:t>
      </w:r>
    </w:p>
    <w:p>
      <w:pPr>
        <w:pStyle w:val="4"/>
        <w:spacing w:before="11"/>
        <w:rPr>
          <w:sz w:val="4"/>
        </w:rPr>
      </w:pPr>
    </w:p>
    <w:tbl>
      <w:tblPr>
        <w:tblStyle w:val="5"/>
        <w:tblW w:w="0" w:type="auto"/>
        <w:tblInd w:w="291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107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960" w:type="dxa"/>
            <w:tcBorders>
              <w:top w:val="nil"/>
              <w:left w:val="nil"/>
            </w:tcBorders>
          </w:tcPr>
          <w:p>
            <w:pPr>
              <w:pStyle w:val="9"/>
              <w:spacing w:before="17" w:line="160" w:lineRule="atLeast"/>
              <w:ind w:left="78" w:right="364"/>
              <w:rPr>
                <w:sz w:val="9"/>
              </w:rPr>
            </w:pPr>
            <w:r>
              <w:rPr>
                <w:color w:val="231F20"/>
                <w:sz w:val="9"/>
              </w:rPr>
              <w:t>Screen size Bluetooth</w:t>
            </w:r>
          </w:p>
        </w:tc>
        <w:tc>
          <w:tcPr>
            <w:tcW w:w="2107" w:type="dxa"/>
            <w:tcBorders>
              <w:top w:val="nil"/>
              <w:right w:val="nil"/>
            </w:tcBorders>
          </w:tcPr>
          <w:p>
            <w:pPr>
              <w:pStyle w:val="9"/>
              <w:spacing w:before="5" w:line="162" w:lineRule="exact"/>
              <w:ind w:left="22" w:right="1549"/>
              <w:rPr>
                <w:sz w:val="9"/>
              </w:rPr>
            </w:pPr>
            <w:r>
              <w:rPr>
                <w:color w:val="231F20"/>
                <w:sz w:val="9"/>
              </w:rPr>
              <w:t xml:space="preserve">1.3 inch </w:t>
            </w:r>
            <w:r>
              <w:rPr>
                <w:color w:val="231F20"/>
                <w:w w:val="95"/>
                <w:sz w:val="9"/>
              </w:rPr>
              <w:t>Bluetooth4.0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</w:trPr>
        <w:tc>
          <w:tcPr>
            <w:tcW w:w="960" w:type="dxa"/>
            <w:tcBorders>
              <w:left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107" w:type="dxa"/>
            <w:tcBorders>
              <w:right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960" w:type="dxa"/>
            <w:tcBorders>
              <w:left w:val="nil"/>
            </w:tcBorders>
          </w:tcPr>
          <w:p>
            <w:pPr>
              <w:pStyle w:val="9"/>
              <w:spacing w:before="30"/>
              <w:ind w:left="78"/>
              <w:rPr>
                <w:sz w:val="9"/>
              </w:rPr>
            </w:pPr>
            <w:r>
              <w:rPr>
                <w:color w:val="231F20"/>
                <w:spacing w:val="-2"/>
                <w:w w:val="171"/>
                <w:sz w:val="9"/>
              </w:rPr>
              <w:t>W</w:t>
            </w:r>
            <w:r>
              <w:rPr>
                <w:color w:val="231F20"/>
                <w:spacing w:val="-2"/>
                <w:w w:val="109"/>
                <w:sz w:val="9"/>
              </w:rPr>
              <w:t>a</w:t>
            </w:r>
            <w:r>
              <w:rPr>
                <w:color w:val="231F20"/>
                <w:spacing w:val="-2"/>
                <w:w w:val="70"/>
                <w:sz w:val="9"/>
              </w:rPr>
              <w:t>t</w:t>
            </w:r>
            <w:r>
              <w:rPr>
                <w:color w:val="231F20"/>
                <w:w w:val="93"/>
                <w:sz w:val="9"/>
              </w:rPr>
              <w:t>erp</w:t>
            </w:r>
            <w:r>
              <w:rPr>
                <w:color w:val="231F20"/>
                <w:spacing w:val="-1"/>
                <w:w w:val="93"/>
                <w:sz w:val="9"/>
              </w:rPr>
              <w:t>r</w:t>
            </w:r>
            <w:r>
              <w:rPr>
                <w:color w:val="231F20"/>
                <w:w w:val="99"/>
                <w:sz w:val="9"/>
              </w:rPr>
              <w:t>oof</w:t>
            </w:r>
            <w:r>
              <w:rPr>
                <w:color w:val="231F20"/>
                <w:spacing w:val="-26"/>
                <w:sz w:val="9"/>
              </w:rPr>
              <w:t xml:space="preserve"> </w:t>
            </w:r>
            <w:r>
              <w:rPr>
                <w:color w:val="231F20"/>
                <w:w w:val="80"/>
                <w:sz w:val="9"/>
              </w:rPr>
              <w:t>l</w:t>
            </w:r>
            <w:r>
              <w:rPr>
                <w:color w:val="231F20"/>
                <w:spacing w:val="1"/>
                <w:w w:val="80"/>
                <w:sz w:val="9"/>
              </w:rPr>
              <w:t>e</w:t>
            </w:r>
            <w:r>
              <w:rPr>
                <w:color w:val="231F20"/>
                <w:w w:val="86"/>
                <w:sz w:val="9"/>
              </w:rPr>
              <w:t>vel</w:t>
            </w:r>
          </w:p>
        </w:tc>
        <w:tc>
          <w:tcPr>
            <w:tcW w:w="2107" w:type="dxa"/>
            <w:tcBorders>
              <w:right w:val="nil"/>
            </w:tcBorders>
          </w:tcPr>
          <w:p>
            <w:pPr>
              <w:pStyle w:val="9"/>
              <w:spacing w:before="18"/>
              <w:ind w:left="22"/>
              <w:rPr>
                <w:sz w:val="9"/>
              </w:rPr>
            </w:pPr>
            <w:r>
              <w:rPr>
                <w:color w:val="231F20"/>
                <w:sz w:val="9"/>
              </w:rPr>
              <w:t>IP68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960" w:type="dxa"/>
            <w:tcBorders>
              <w:left w:val="nil"/>
            </w:tcBorders>
          </w:tcPr>
          <w:p>
            <w:pPr>
              <w:pStyle w:val="9"/>
              <w:spacing w:before="33"/>
              <w:ind w:left="78"/>
              <w:rPr>
                <w:sz w:val="9"/>
              </w:rPr>
            </w:pPr>
            <w:r>
              <w:rPr>
                <w:color w:val="231F20"/>
                <w:sz w:val="9"/>
              </w:rPr>
              <w:t>Type of battery</w:t>
            </w:r>
          </w:p>
        </w:tc>
        <w:tc>
          <w:tcPr>
            <w:tcW w:w="2107" w:type="dxa"/>
            <w:tcBorders>
              <w:right w:val="nil"/>
            </w:tcBorders>
          </w:tcPr>
          <w:p>
            <w:pPr>
              <w:pStyle w:val="9"/>
              <w:spacing w:before="22"/>
              <w:ind w:left="22"/>
              <w:rPr>
                <w:sz w:val="9"/>
              </w:rPr>
            </w:pPr>
            <w:r>
              <w:rPr>
                <w:color w:val="231F20"/>
                <w:sz w:val="9"/>
              </w:rPr>
              <w:t>Lithium polymer battery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960" w:type="dxa"/>
            <w:tcBorders>
              <w:left w:val="nil"/>
            </w:tcBorders>
          </w:tcPr>
          <w:p>
            <w:pPr>
              <w:pStyle w:val="9"/>
              <w:spacing w:before="31"/>
              <w:ind w:left="78"/>
              <w:rPr>
                <w:sz w:val="9"/>
              </w:rPr>
            </w:pPr>
            <w:r>
              <w:rPr>
                <w:color w:val="231F20"/>
                <w:sz w:val="9"/>
              </w:rPr>
              <w:t>Battery capacity</w:t>
            </w:r>
          </w:p>
        </w:tc>
        <w:tc>
          <w:tcPr>
            <w:tcW w:w="2107" w:type="dxa"/>
            <w:tcBorders>
              <w:right w:val="nil"/>
            </w:tcBorders>
          </w:tcPr>
          <w:p>
            <w:pPr>
              <w:pStyle w:val="9"/>
              <w:spacing w:before="22"/>
              <w:ind w:left="22"/>
              <w:rPr>
                <w:sz w:val="9"/>
              </w:rPr>
            </w:pPr>
            <w:r>
              <w:rPr>
                <w:color w:val="231F20"/>
                <w:w w:val="125"/>
                <w:sz w:val="9"/>
              </w:rPr>
              <w:t>230mAh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960" w:type="dxa"/>
            <w:tcBorders>
              <w:left w:val="nil"/>
            </w:tcBorders>
          </w:tcPr>
          <w:p>
            <w:pPr>
              <w:pStyle w:val="9"/>
              <w:spacing w:before="28"/>
              <w:ind w:left="78"/>
              <w:rPr>
                <w:sz w:val="9"/>
              </w:rPr>
            </w:pPr>
            <w:r>
              <w:rPr>
                <w:color w:val="231F20"/>
                <w:sz w:val="9"/>
              </w:rPr>
              <w:t>Charging time</w:t>
            </w:r>
          </w:p>
        </w:tc>
        <w:tc>
          <w:tcPr>
            <w:tcW w:w="2107" w:type="dxa"/>
            <w:tcBorders>
              <w:right w:val="nil"/>
            </w:tcBorders>
          </w:tcPr>
          <w:p>
            <w:pPr>
              <w:pStyle w:val="9"/>
              <w:spacing w:before="22"/>
              <w:ind w:left="22"/>
              <w:rPr>
                <w:sz w:val="9"/>
              </w:rPr>
            </w:pPr>
            <w:r>
              <w:rPr>
                <w:color w:val="231F20"/>
                <w:w w:val="110"/>
                <w:sz w:val="9"/>
              </w:rPr>
              <w:t>2 Hours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960" w:type="dxa"/>
            <w:tcBorders>
              <w:left w:val="nil"/>
            </w:tcBorders>
          </w:tcPr>
          <w:p>
            <w:pPr>
              <w:pStyle w:val="9"/>
              <w:spacing w:before="26"/>
              <w:ind w:left="78"/>
              <w:rPr>
                <w:sz w:val="9"/>
              </w:rPr>
            </w:pPr>
            <w:r>
              <w:rPr>
                <w:color w:val="231F20"/>
                <w:sz w:val="9"/>
              </w:rPr>
              <w:t>bracelet size</w:t>
            </w:r>
          </w:p>
        </w:tc>
        <w:tc>
          <w:tcPr>
            <w:tcW w:w="2107" w:type="dxa"/>
            <w:tcBorders>
              <w:right w:val="nil"/>
            </w:tcBorders>
          </w:tcPr>
          <w:p>
            <w:pPr>
              <w:pStyle w:val="9"/>
              <w:spacing w:before="22"/>
              <w:ind w:left="22"/>
              <w:rPr>
                <w:sz w:val="9"/>
              </w:rPr>
            </w:pPr>
            <w:r>
              <w:rPr>
                <w:color w:val="231F20"/>
                <w:w w:val="135"/>
                <w:sz w:val="9"/>
              </w:rPr>
              <w:t>47mm*52mm*11mm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960" w:type="dxa"/>
            <w:tcBorders>
              <w:left w:val="nil"/>
            </w:tcBorders>
          </w:tcPr>
          <w:p>
            <w:pPr>
              <w:pStyle w:val="9"/>
              <w:spacing w:before="24"/>
              <w:ind w:left="78"/>
              <w:rPr>
                <w:sz w:val="9"/>
              </w:rPr>
            </w:pPr>
            <w:r>
              <w:rPr>
                <w:color w:val="231F20"/>
                <w:sz w:val="9"/>
              </w:rPr>
              <w:t>Charging</w:t>
            </w:r>
          </w:p>
        </w:tc>
        <w:tc>
          <w:tcPr>
            <w:tcW w:w="2107" w:type="dxa"/>
            <w:tcBorders>
              <w:right w:val="nil"/>
            </w:tcBorders>
          </w:tcPr>
          <w:p>
            <w:pPr>
              <w:pStyle w:val="9"/>
              <w:spacing w:before="23"/>
              <w:ind w:left="22"/>
              <w:rPr>
                <w:sz w:val="9"/>
              </w:rPr>
            </w:pPr>
            <w:r>
              <w:rPr>
                <w:color w:val="231F20"/>
                <w:w w:val="120"/>
                <w:sz w:val="9"/>
              </w:rPr>
              <w:t>Magn</w:t>
            </w:r>
            <w:r>
              <w:rPr>
                <w:color w:val="231F20"/>
                <w:spacing w:val="-1"/>
                <w:w w:val="120"/>
                <w:sz w:val="9"/>
              </w:rPr>
              <w:t>e</w:t>
            </w:r>
            <w:r>
              <w:rPr>
                <w:color w:val="231F20"/>
                <w:w w:val="73"/>
                <w:sz w:val="9"/>
              </w:rPr>
              <w:t>tic</w:t>
            </w:r>
            <w:r>
              <w:rPr>
                <w:color w:val="231F20"/>
                <w:spacing w:val="-26"/>
                <w:sz w:val="9"/>
              </w:rPr>
              <w:t xml:space="preserve"> </w:t>
            </w:r>
            <w:r>
              <w:rPr>
                <w:color w:val="231F20"/>
                <w:w w:val="99"/>
                <w:sz w:val="9"/>
              </w:rPr>
              <w:t>cha</w:t>
            </w:r>
            <w:r>
              <w:rPr>
                <w:color w:val="231F20"/>
                <w:spacing w:val="-1"/>
                <w:w w:val="99"/>
                <w:sz w:val="9"/>
              </w:rPr>
              <w:t>r</w:t>
            </w:r>
            <w:r>
              <w:rPr>
                <w:color w:val="231F20"/>
                <w:w w:val="96"/>
                <w:sz w:val="9"/>
              </w:rPr>
              <w:t>gin</w:t>
            </w:r>
            <w:r>
              <w:rPr>
                <w:color w:val="231F20"/>
                <w:spacing w:val="-6"/>
                <w:w w:val="96"/>
                <w:sz w:val="9"/>
              </w:rPr>
              <w:t>g</w:t>
            </w:r>
            <w:r>
              <w:rPr>
                <w:color w:val="231F20"/>
                <w:spacing w:val="-40"/>
                <w:sz w:val="9"/>
              </w:rPr>
              <w:t>，</w:t>
            </w:r>
            <w:r>
              <w:rPr>
                <w:color w:val="231F20"/>
                <w:spacing w:val="-2"/>
                <w:w w:val="110"/>
                <w:sz w:val="9"/>
              </w:rPr>
              <w:t>V</w:t>
            </w:r>
            <w:r>
              <w:rPr>
                <w:color w:val="231F20"/>
                <w:w w:val="80"/>
                <w:sz w:val="9"/>
              </w:rPr>
              <w:t>ol</w:t>
            </w:r>
            <w:r>
              <w:rPr>
                <w:color w:val="231F20"/>
                <w:spacing w:val="-3"/>
                <w:w w:val="80"/>
                <w:sz w:val="9"/>
              </w:rPr>
              <w:t>t</w:t>
            </w:r>
            <w:r>
              <w:rPr>
                <w:color w:val="231F20"/>
                <w:w w:val="109"/>
                <w:sz w:val="9"/>
              </w:rPr>
              <w:t>a</w:t>
            </w:r>
            <w:r>
              <w:rPr>
                <w:color w:val="231F20"/>
                <w:spacing w:val="-2"/>
                <w:w w:val="109"/>
                <w:sz w:val="9"/>
              </w:rPr>
              <w:t>g</w:t>
            </w:r>
            <w:r>
              <w:rPr>
                <w:color w:val="231F20"/>
                <w:w w:val="107"/>
                <w:sz w:val="9"/>
              </w:rPr>
              <w:t>e</w:t>
            </w:r>
            <w:r>
              <w:rPr>
                <w:color w:val="231F20"/>
                <w:spacing w:val="-26"/>
                <w:sz w:val="9"/>
              </w:rPr>
              <w:t xml:space="preserve"> </w:t>
            </w:r>
            <w:r>
              <w:rPr>
                <w:color w:val="231F20"/>
                <w:w w:val="108"/>
                <w:sz w:val="9"/>
              </w:rPr>
              <w:t>5V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960" w:type="dxa"/>
            <w:tcBorders>
              <w:left w:val="nil"/>
            </w:tcBorders>
          </w:tcPr>
          <w:p>
            <w:pPr>
              <w:pStyle w:val="9"/>
              <w:spacing w:before="42"/>
              <w:ind w:left="78"/>
              <w:rPr>
                <w:sz w:val="9"/>
              </w:rPr>
            </w:pPr>
            <w:r>
              <w:rPr>
                <w:color w:val="231F20"/>
                <w:w w:val="110"/>
                <w:sz w:val="9"/>
              </w:rPr>
              <w:t>Touch screen</w:t>
            </w:r>
          </w:p>
          <w:p>
            <w:pPr>
              <w:pStyle w:val="9"/>
              <w:spacing w:before="39" w:line="25" w:lineRule="exact"/>
              <w:ind w:left="78"/>
              <w:rPr>
                <w:sz w:val="9"/>
              </w:rPr>
            </w:pPr>
            <w:r>
              <w:rPr>
                <w:color w:val="231F20"/>
                <w:w w:val="110"/>
                <w:sz w:val="9"/>
              </w:rPr>
              <w:t>Package</w:t>
            </w:r>
          </w:p>
        </w:tc>
        <w:tc>
          <w:tcPr>
            <w:tcW w:w="2107" w:type="dxa"/>
            <w:tcBorders>
              <w:right w:val="nil"/>
            </w:tcBorders>
          </w:tcPr>
          <w:p>
            <w:pPr>
              <w:pStyle w:val="9"/>
              <w:spacing w:before="43"/>
              <w:ind w:left="22"/>
              <w:rPr>
                <w:sz w:val="9"/>
              </w:rPr>
            </w:pPr>
            <w:r>
              <w:rPr>
                <w:color w:val="231F20"/>
                <w:sz w:val="9"/>
              </w:rPr>
              <w:t>Full screen touch</w:t>
            </w:r>
          </w:p>
          <w:p>
            <w:pPr>
              <w:pStyle w:val="9"/>
              <w:spacing w:before="38" w:line="38" w:lineRule="exact"/>
              <w:ind w:left="22"/>
              <w:rPr>
                <w:sz w:val="8"/>
              </w:rPr>
            </w:pPr>
            <w:r>
              <w:rPr>
                <w:color w:val="231F20"/>
                <w:sz w:val="8"/>
              </w:rPr>
              <w:t>Smart bracelet+Magnetic charger+Instruction manual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960" w:type="dxa"/>
            <w:tcBorders>
              <w:left w:val="nil"/>
              <w:bottom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2107" w:type="dxa"/>
            <w:tcBorders>
              <w:bottom w:val="nil"/>
              <w:right w:val="nil"/>
            </w:tcBorders>
          </w:tcPr>
          <w:p>
            <w:pPr>
              <w:pStyle w:val="9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</w:tbl>
    <w:p>
      <w:pPr>
        <w:spacing w:before="78"/>
        <w:ind w:left="200" w:right="0" w:firstLine="0"/>
        <w:jc w:val="left"/>
        <w:rPr>
          <w:sz w:val="16"/>
        </w:rPr>
      </w:pPr>
      <w:r>
        <w:rPr>
          <w:color w:val="231F20"/>
          <w:w w:val="110"/>
          <w:sz w:val="16"/>
        </w:rPr>
        <w:t>【Remark】</w:t>
      </w:r>
    </w:p>
    <w:p>
      <w:pPr>
        <w:pStyle w:val="4"/>
        <w:spacing w:before="56"/>
        <w:ind w:left="269"/>
      </w:pPr>
      <w:r>
        <w:rPr>
          <w:color w:val="231F20"/>
          <w:spacing w:val="-49"/>
          <w:w w:val="107"/>
        </w:rPr>
        <w:t>1</w:t>
      </w:r>
      <w:r>
        <w:rPr>
          <w:color w:val="231F20"/>
          <w:spacing w:val="-7"/>
          <w:w w:val="121"/>
          <w:position w:val="-10"/>
        </w:rPr>
        <w:t>p</w:t>
      </w:r>
      <w:r>
        <w:rPr>
          <w:color w:val="231F20"/>
          <w:spacing w:val="-17"/>
          <w:w w:val="50"/>
        </w:rPr>
        <w:t>.</w:t>
      </w:r>
      <w:r>
        <w:rPr>
          <w:color w:val="231F20"/>
          <w:spacing w:val="-8"/>
          <w:w w:val="53"/>
          <w:position w:val="-10"/>
        </w:rPr>
        <w:t>l</w:t>
      </w:r>
      <w:r>
        <w:rPr>
          <w:color w:val="231F20"/>
          <w:spacing w:val="-17"/>
          <w:w w:val="54"/>
        </w:rPr>
        <w:t>I</w:t>
      </w:r>
      <w:r>
        <w:rPr>
          <w:color w:val="231F20"/>
          <w:spacing w:val="-32"/>
          <w:w w:val="107"/>
          <w:position w:val="-10"/>
        </w:rPr>
        <w:t>e</w:t>
      </w:r>
      <w:r>
        <w:rPr>
          <w:color w:val="231F20"/>
          <w:spacing w:val="3"/>
          <w:w w:val="59"/>
        </w:rPr>
        <w:t>f</w:t>
      </w:r>
      <w:r>
        <w:rPr>
          <w:color w:val="231F20"/>
          <w:spacing w:val="-33"/>
          <w:w w:val="109"/>
          <w:position w:val="-10"/>
        </w:rPr>
        <w:t>a</w:t>
      </w:r>
      <w:r>
        <w:rPr>
          <w:color w:val="231F20"/>
          <w:w w:val="70"/>
        </w:rPr>
        <w:t>t</w:t>
      </w:r>
      <w:r>
        <w:rPr>
          <w:color w:val="231F20"/>
          <w:spacing w:val="-53"/>
          <w:w w:val="117"/>
        </w:rPr>
        <w:t>h</w:t>
      </w:r>
      <w:r>
        <w:rPr>
          <w:color w:val="231F20"/>
          <w:w w:val="90"/>
          <w:position w:val="-10"/>
        </w:rPr>
        <w:t>s</w:t>
      </w:r>
      <w:r>
        <w:rPr>
          <w:color w:val="231F20"/>
          <w:spacing w:val="-38"/>
          <w:w w:val="107"/>
          <w:position w:val="-10"/>
        </w:rPr>
        <w:t>e</w:t>
      </w:r>
      <w:r>
        <w:rPr>
          <w:color w:val="231F20"/>
          <w:w w:val="107"/>
        </w:rPr>
        <w:t>e</w:t>
      </w:r>
      <w:r>
        <w:rPr>
          <w:color w:val="231F20"/>
          <w:spacing w:val="-24"/>
          <w:w w:val="71"/>
        </w:rPr>
        <w:t>r</w:t>
      </w:r>
      <w:r>
        <w:rPr>
          <w:color w:val="231F20"/>
          <w:spacing w:val="-23"/>
          <w:w w:val="99"/>
          <w:position w:val="-10"/>
        </w:rPr>
        <w:t>c</w:t>
      </w:r>
      <w:r>
        <w:rPr>
          <w:color w:val="231F20"/>
          <w:spacing w:val="-29"/>
          <w:w w:val="107"/>
        </w:rPr>
        <w:t>e</w:t>
      </w:r>
      <w:r>
        <w:rPr>
          <w:color w:val="231F20"/>
          <w:spacing w:val="-6"/>
          <w:w w:val="118"/>
          <w:position w:val="-10"/>
        </w:rPr>
        <w:t>o</w:t>
      </w:r>
      <w:r>
        <w:rPr>
          <w:color w:val="231F20"/>
          <w:spacing w:val="-18"/>
          <w:w w:val="51"/>
        </w:rPr>
        <w:t>i</w:t>
      </w:r>
      <w:r>
        <w:rPr>
          <w:color w:val="231F20"/>
          <w:spacing w:val="-36"/>
          <w:w w:val="118"/>
          <w:position w:val="-10"/>
        </w:rPr>
        <w:t>n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3"/>
          <w:w w:val="70"/>
          <w:position w:val="-10"/>
        </w:rPr>
        <w:t>t</w:t>
      </w:r>
      <w:r>
        <w:rPr>
          <w:color w:val="231F20"/>
          <w:w w:val="109"/>
          <w:position w:val="-10"/>
        </w:rPr>
        <w:t>a</w:t>
      </w:r>
      <w:r>
        <w:rPr>
          <w:color w:val="231F20"/>
          <w:spacing w:val="-30"/>
          <w:w w:val="99"/>
          <w:position w:val="-10"/>
        </w:rPr>
        <w:t>c</w:t>
      </w:r>
      <w:r>
        <w:rPr>
          <w:color w:val="231F20"/>
          <w:spacing w:val="-27"/>
          <w:w w:val="121"/>
        </w:rPr>
        <w:t>p</w:t>
      </w:r>
      <w:r>
        <w:rPr>
          <w:color w:val="231F20"/>
          <w:spacing w:val="-6"/>
          <w:w w:val="70"/>
          <w:position w:val="-10"/>
        </w:rPr>
        <w:t>t</w:t>
      </w:r>
      <w:r>
        <w:rPr>
          <w:color w:val="231F20"/>
          <w:spacing w:val="-7"/>
          <w:w w:val="71"/>
        </w:rPr>
        <w:t>r</w:t>
      </w:r>
      <w:r>
        <w:rPr>
          <w:color w:val="231F20"/>
          <w:w w:val="118"/>
          <w:position w:val="-10"/>
        </w:rPr>
        <w:t>o</w:t>
      </w:r>
      <w:r>
        <w:rPr>
          <w:color w:val="231F20"/>
          <w:spacing w:val="-48"/>
          <w:w w:val="118"/>
          <w:position w:val="-10"/>
        </w:rPr>
        <w:t>u</w:t>
      </w:r>
      <w:r>
        <w:rPr>
          <w:color w:val="231F20"/>
          <w:spacing w:val="-8"/>
          <w:w w:val="121"/>
        </w:rPr>
        <w:t>d</w:t>
      </w:r>
      <w:r>
        <w:rPr>
          <w:color w:val="231F20"/>
          <w:spacing w:val="-26"/>
          <w:w w:val="71"/>
          <w:position w:val="-10"/>
        </w:rPr>
        <w:t>r</w:t>
      </w:r>
      <w:r>
        <w:rPr>
          <w:color w:val="231F20"/>
          <w:spacing w:val="-8"/>
          <w:w w:val="118"/>
        </w:rPr>
        <w:t>u</w:t>
      </w:r>
      <w:r>
        <w:rPr>
          <w:color w:val="231F20"/>
          <w:spacing w:val="-33"/>
          <w:w w:val="90"/>
          <w:position w:val="-10"/>
        </w:rPr>
        <w:t>s</w:t>
      </w:r>
      <w:r>
        <w:rPr>
          <w:color w:val="231F20"/>
          <w:spacing w:val="-15"/>
          <w:w w:val="99"/>
        </w:rPr>
        <w:t>c</w:t>
      </w:r>
      <w:r>
        <w:rPr>
          <w:color w:val="231F20"/>
          <w:spacing w:val="-19"/>
          <w:w w:val="70"/>
          <w:position w:val="-10"/>
        </w:rPr>
        <w:t>t</w:t>
      </w:r>
      <w:r>
        <w:rPr>
          <w:color w:val="231F20"/>
          <w:spacing w:val="-15"/>
          <w:w w:val="70"/>
        </w:rPr>
        <w:t>t</w:t>
      </w:r>
      <w:r>
        <w:rPr>
          <w:color w:val="231F20"/>
          <w:spacing w:val="-20"/>
          <w:w w:val="118"/>
          <w:position w:val="-10"/>
        </w:rPr>
        <w:t>o</w:t>
      </w:r>
      <w:r>
        <w:rPr>
          <w:color w:val="231F20"/>
          <w:spacing w:val="-36"/>
          <w:w w:val="121"/>
        </w:rPr>
        <w:t>q</w:t>
      </w:r>
      <w:r>
        <w:rPr>
          <w:color w:val="231F20"/>
          <w:spacing w:val="-1"/>
          <w:w w:val="71"/>
          <w:position w:val="-10"/>
        </w:rPr>
        <w:t>r</w:t>
      </w:r>
      <w:r>
        <w:rPr>
          <w:color w:val="231F20"/>
          <w:spacing w:val="-45"/>
          <w:w w:val="107"/>
          <w:position w:val="-10"/>
        </w:rPr>
        <w:t>e</w:t>
      </w:r>
      <w:r>
        <w:rPr>
          <w:color w:val="231F20"/>
          <w:w w:val="118"/>
        </w:rPr>
        <w:t>u</w:t>
      </w:r>
      <w:r>
        <w:rPr>
          <w:color w:val="231F20"/>
          <w:spacing w:val="-38"/>
          <w:w w:val="109"/>
        </w:rPr>
        <w:t>a</w:t>
      </w:r>
      <w:r>
        <w:rPr>
          <w:color w:val="231F20"/>
          <w:spacing w:val="-17"/>
          <w:w w:val="120"/>
          <w:position w:val="-10"/>
        </w:rPr>
        <w:t>b</w:t>
      </w:r>
      <w:r>
        <w:rPr>
          <w:color w:val="231F20"/>
          <w:spacing w:val="-8"/>
          <w:w w:val="53"/>
        </w:rPr>
        <w:t>l</w:t>
      </w:r>
      <w:r>
        <w:rPr>
          <w:color w:val="231F20"/>
          <w:spacing w:val="-37"/>
          <w:w w:val="98"/>
          <w:position w:val="-10"/>
        </w:rPr>
        <w:t>y</w:t>
      </w:r>
      <w:r>
        <w:rPr>
          <w:color w:val="231F20"/>
          <w:w w:val="60"/>
        </w:rPr>
        <w:t>it</w:t>
      </w:r>
      <w:r>
        <w:rPr>
          <w:color w:val="231F20"/>
          <w:spacing w:val="-43"/>
          <w:w w:val="98"/>
        </w:rPr>
        <w:t>y</w:t>
      </w:r>
      <w:r>
        <w:rPr>
          <w:color w:val="231F20"/>
          <w:w w:val="121"/>
          <w:position w:val="-10"/>
        </w:rPr>
        <w:t>d</w:t>
      </w:r>
      <w:r>
        <w:rPr>
          <w:color w:val="231F20"/>
          <w:spacing w:val="-16"/>
          <w:w w:val="51"/>
          <w:position w:val="-10"/>
        </w:rPr>
        <w:t>i</w:t>
      </w:r>
      <w:r>
        <w:rPr>
          <w:color w:val="231F20"/>
          <w:spacing w:val="-40"/>
          <w:w w:val="121"/>
        </w:rPr>
        <w:t>p</w:t>
      </w:r>
      <w:r>
        <w:rPr>
          <w:color w:val="231F20"/>
          <w:spacing w:val="-1"/>
          <w:w w:val="71"/>
          <w:position w:val="-10"/>
        </w:rPr>
        <w:t>r</w:t>
      </w:r>
      <w:r>
        <w:rPr>
          <w:color w:val="231F20"/>
          <w:spacing w:val="-41"/>
          <w:w w:val="107"/>
          <w:position w:val="-10"/>
        </w:rPr>
        <w:t>e</w:t>
      </w:r>
      <w:r>
        <w:rPr>
          <w:color w:val="231F20"/>
          <w:spacing w:val="-1"/>
          <w:w w:val="71"/>
        </w:rPr>
        <w:t>r</w:t>
      </w:r>
      <w:r>
        <w:rPr>
          <w:color w:val="231F20"/>
          <w:spacing w:val="-45"/>
          <w:w w:val="118"/>
        </w:rPr>
        <w:t>o</w:t>
      </w:r>
      <w:r>
        <w:rPr>
          <w:color w:val="231F20"/>
          <w:spacing w:val="-1"/>
          <w:w w:val="99"/>
          <w:position w:val="-10"/>
        </w:rPr>
        <w:t>c</w:t>
      </w:r>
      <w:r>
        <w:rPr>
          <w:color w:val="231F20"/>
          <w:spacing w:val="-32"/>
          <w:w w:val="70"/>
          <w:position w:val="-10"/>
        </w:rPr>
        <w:t>t</w:t>
      </w:r>
      <w:r>
        <w:rPr>
          <w:color w:val="231F20"/>
          <w:spacing w:val="-3"/>
          <w:w w:val="120"/>
        </w:rPr>
        <w:t>b</w:t>
      </w:r>
      <w:r>
        <w:rPr>
          <w:color w:val="231F20"/>
          <w:spacing w:val="-79"/>
          <w:w w:val="180"/>
          <w:position w:val="-10"/>
        </w:rPr>
        <w:t>m</w:t>
      </w:r>
      <w:r>
        <w:rPr>
          <w:color w:val="231F20"/>
          <w:w w:val="80"/>
        </w:rPr>
        <w:t>le</w:t>
      </w:r>
      <w:r>
        <w:rPr>
          <w:color w:val="231F20"/>
          <w:spacing w:val="-76"/>
          <w:w w:val="180"/>
        </w:rPr>
        <w:t>m</w:t>
      </w:r>
      <w:r>
        <w:rPr>
          <w:color w:val="231F20"/>
          <w:w w:val="80"/>
          <w:position w:val="-10"/>
        </w:rPr>
        <w:t>ai</w:t>
      </w:r>
      <w:r>
        <w:rPr>
          <w:color w:val="231F20"/>
          <w:spacing w:val="-1"/>
          <w:w w:val="53"/>
          <w:position w:val="-10"/>
        </w:rPr>
        <w:t>l</w:t>
      </w:r>
      <w:r>
        <w:rPr>
          <w:color w:val="231F20"/>
          <w:spacing w:val="-53"/>
          <w:w w:val="118"/>
        </w:rPr>
        <w:t>o</w:t>
      </w:r>
      <w:r>
        <w:rPr>
          <w:color w:val="231F20"/>
          <w:w w:val="50"/>
          <w:position w:val="-10"/>
        </w:rPr>
        <w:t>,</w:t>
      </w:r>
      <w:r>
        <w:rPr>
          <w:color w:val="231F20"/>
          <w:spacing w:val="-26"/>
          <w:position w:val="-10"/>
        </w:rPr>
        <w:t xml:space="preserve"> </w:t>
      </w:r>
      <w:r>
        <w:rPr>
          <w:color w:val="231F20"/>
          <w:spacing w:val="-59"/>
          <w:w w:val="153"/>
          <w:position w:val="-10"/>
        </w:rPr>
        <w:t>w</w:t>
      </w:r>
      <w:r>
        <w:rPr>
          <w:color w:val="231F20"/>
          <w:w w:val="71"/>
        </w:rPr>
        <w:t>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6"/>
          <w:w w:val="70"/>
        </w:rPr>
        <w:t>t</w:t>
      </w:r>
      <w:r>
        <w:rPr>
          <w:color w:val="231F20"/>
          <w:spacing w:val="-24"/>
          <w:w w:val="107"/>
          <w:position w:val="-10"/>
        </w:rPr>
        <w:t>e</w:t>
      </w:r>
      <w:r>
        <w:rPr>
          <w:color w:val="231F20"/>
          <w:spacing w:val="-10"/>
          <w:w w:val="117"/>
        </w:rPr>
        <w:t>h</w:t>
      </w:r>
      <w:r>
        <w:rPr>
          <w:color w:val="231F20"/>
          <w:spacing w:val="-60"/>
          <w:w w:val="153"/>
          <w:position w:val="-10"/>
        </w:rPr>
        <w:t>w</w:t>
      </w:r>
      <w:r>
        <w:rPr>
          <w:color w:val="231F20"/>
          <w:w w:val="107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5"/>
          <w:w w:val="51"/>
          <w:position w:val="-10"/>
        </w:rPr>
        <w:t>i</w:t>
      </w:r>
      <w:r>
        <w:rPr>
          <w:color w:val="231F20"/>
          <w:spacing w:val="-40"/>
          <w:w w:val="118"/>
        </w:rPr>
        <w:t>u</w:t>
      </w:r>
      <w:r>
        <w:rPr>
          <w:color w:val="231F20"/>
          <w:w w:val="53"/>
          <w:position w:val="-10"/>
        </w:rPr>
        <w:t>l</w:t>
      </w:r>
      <w:r>
        <w:rPr>
          <w:color w:val="231F20"/>
          <w:spacing w:val="-9"/>
          <w:w w:val="53"/>
          <w:position w:val="-10"/>
        </w:rPr>
        <w:t>l</w:t>
      </w:r>
      <w:r>
        <w:rPr>
          <w:color w:val="231F20"/>
          <w:spacing w:val="-12"/>
          <w:w w:val="90"/>
        </w:rPr>
        <w:t>s</w:t>
      </w:r>
      <w:r>
        <w:rPr>
          <w:color w:val="231F20"/>
          <w:spacing w:val="-43"/>
          <w:w w:val="121"/>
          <w:position w:val="-10"/>
        </w:rPr>
        <w:t>d</w:t>
      </w:r>
      <w:r>
        <w:rPr>
          <w:color w:val="231F20"/>
          <w:spacing w:val="-6"/>
          <w:w w:val="107"/>
        </w:rPr>
        <w:t>e</w:t>
      </w:r>
      <w:r>
        <w:rPr>
          <w:color w:val="231F20"/>
          <w:spacing w:val="-23"/>
          <w:w w:val="107"/>
          <w:position w:val="-10"/>
        </w:rPr>
        <w:t>e</w:t>
      </w:r>
      <w:r>
        <w:rPr>
          <w:color w:val="231F20"/>
          <w:spacing w:val="-33"/>
          <w:w w:val="118"/>
        </w:rPr>
        <w:t>o</w:t>
      </w:r>
      <w:r>
        <w:rPr>
          <w:color w:val="231F20"/>
          <w:spacing w:val="-18"/>
          <w:w w:val="109"/>
          <w:position w:val="-10"/>
        </w:rPr>
        <w:t>a</w:t>
      </w:r>
      <w:r>
        <w:rPr>
          <w:color w:val="231F20"/>
          <w:spacing w:val="-10"/>
          <w:w w:val="59"/>
        </w:rPr>
        <w:t>f</w:t>
      </w:r>
      <w:r>
        <w:rPr>
          <w:color w:val="231F20"/>
          <w:spacing w:val="5"/>
          <w:w w:val="53"/>
          <w:position w:val="-10"/>
        </w:rPr>
        <w:t>l</w:t>
      </w:r>
      <w:r>
        <w:rPr>
          <w:color w:val="231F20"/>
          <w:spacing w:val="-41"/>
          <w:w w:val="121"/>
        </w:rPr>
        <w:t>p</w:t>
      </w:r>
      <w:r>
        <w:rPr>
          <w:color w:val="231F20"/>
          <w:spacing w:val="-29"/>
          <w:w w:val="153"/>
          <w:position w:val="-10"/>
        </w:rPr>
        <w:t>w</w:t>
      </w:r>
      <w:r>
        <w:rPr>
          <w:color w:val="231F20"/>
          <w:spacing w:val="-4"/>
          <w:w w:val="71"/>
        </w:rPr>
        <w:t>r</w:t>
      </w:r>
      <w:r>
        <w:rPr>
          <w:color w:val="231F20"/>
          <w:spacing w:val="-21"/>
          <w:w w:val="51"/>
          <w:position w:val="-10"/>
        </w:rPr>
        <w:t>i</w:t>
      </w:r>
      <w:r>
        <w:rPr>
          <w:color w:val="231F20"/>
          <w:spacing w:val="-33"/>
          <w:w w:val="118"/>
        </w:rPr>
        <w:t>o</w:t>
      </w:r>
      <w:r>
        <w:rPr>
          <w:color w:val="231F20"/>
          <w:w w:val="70"/>
          <w:position w:val="-10"/>
        </w:rPr>
        <w:t>t</w:t>
      </w:r>
      <w:r>
        <w:rPr>
          <w:color w:val="231F20"/>
          <w:spacing w:val="-52"/>
          <w:w w:val="117"/>
          <w:position w:val="-10"/>
        </w:rPr>
        <w:t>h</w:t>
      </w:r>
      <w:r>
        <w:rPr>
          <w:color w:val="231F20"/>
          <w:w w:val="121"/>
        </w:rPr>
        <w:t>d</w:t>
      </w:r>
      <w:r>
        <w:rPr>
          <w:color w:val="231F20"/>
          <w:spacing w:val="-36"/>
          <w:w w:val="118"/>
        </w:rPr>
        <w:t>u</w:t>
      </w:r>
      <w:r>
        <w:rPr>
          <w:color w:val="231F20"/>
          <w:w w:val="51"/>
          <w:position w:val="-10"/>
        </w:rPr>
        <w:t>i</w:t>
      </w:r>
      <w:r>
        <w:rPr>
          <w:color w:val="231F20"/>
          <w:spacing w:val="-19"/>
          <w:w w:val="70"/>
          <w:position w:val="-10"/>
        </w:rPr>
        <w:t>t</w:t>
      </w:r>
      <w:r>
        <w:rPr>
          <w:color w:val="231F20"/>
          <w:spacing w:val="-6"/>
          <w:w w:val="99"/>
        </w:rPr>
        <w:t>c</w:t>
      </w:r>
      <w:r>
        <w:rPr>
          <w:color w:val="231F20"/>
          <w:spacing w:val="-50"/>
          <w:w w:val="121"/>
          <w:position w:val="-10"/>
        </w:rPr>
        <w:t>q</w:t>
      </w:r>
      <w:r>
        <w:rPr>
          <w:color w:val="231F20"/>
          <w:spacing w:val="-1"/>
          <w:w w:val="70"/>
        </w:rPr>
        <w:t>t</w:t>
      </w:r>
      <w:r>
        <w:rPr>
          <w:color w:val="231F20"/>
          <w:spacing w:val="-22"/>
          <w:w w:val="90"/>
        </w:rPr>
        <w:t>s</w:t>
      </w:r>
      <w:r>
        <w:rPr>
          <w:color w:val="231F20"/>
          <w:spacing w:val="-12"/>
          <w:w w:val="118"/>
          <w:position w:val="-10"/>
        </w:rPr>
        <w:t>u</w:t>
      </w:r>
      <w:r>
        <w:rPr>
          <w:color w:val="231F20"/>
          <w:spacing w:val="-12"/>
          <w:w w:val="51"/>
        </w:rPr>
        <w:t>i</w:t>
      </w:r>
      <w:r>
        <w:rPr>
          <w:color w:val="231F20"/>
          <w:spacing w:val="-12"/>
          <w:w w:val="51"/>
          <w:position w:val="-10"/>
        </w:rPr>
        <w:t>i</w:t>
      </w:r>
      <w:r>
        <w:rPr>
          <w:color w:val="231F20"/>
          <w:spacing w:val="-30"/>
          <w:w w:val="90"/>
        </w:rPr>
        <w:t>s</w:t>
      </w:r>
      <w:r>
        <w:rPr>
          <w:color w:val="231F20"/>
          <w:w w:val="99"/>
          <w:position w:val="-10"/>
        </w:rPr>
        <w:t>c</w:t>
      </w:r>
      <w:r>
        <w:rPr>
          <w:color w:val="231F20"/>
          <w:spacing w:val="-43"/>
          <w:w w:val="104"/>
          <w:position w:val="-10"/>
        </w:rPr>
        <w:t>k</w:t>
      </w:r>
      <w:r>
        <w:rPr>
          <w:color w:val="231F20"/>
          <w:spacing w:val="-11"/>
          <w:w w:val="118"/>
        </w:rPr>
        <w:t>n</w:t>
      </w:r>
      <w:r>
        <w:rPr>
          <w:color w:val="231F20"/>
          <w:spacing w:val="-14"/>
          <w:w w:val="53"/>
          <w:position w:val="-10"/>
        </w:rPr>
        <w:t>l</w:t>
      </w:r>
      <w:r>
        <w:rPr>
          <w:color w:val="231F20"/>
          <w:spacing w:val="-41"/>
          <w:w w:val="118"/>
        </w:rPr>
        <w:t>o</w:t>
      </w:r>
      <w:r>
        <w:rPr>
          <w:color w:val="231F20"/>
          <w:spacing w:val="-6"/>
          <w:w w:val="98"/>
          <w:position w:val="-10"/>
        </w:rPr>
        <w:t>y</w:t>
      </w:r>
      <w:r>
        <w:rPr>
          <w:color w:val="231F20"/>
          <w:spacing w:val="-29"/>
          <w:w w:val="70"/>
        </w:rPr>
        <w:t>t</w:t>
      </w:r>
      <w:r>
        <w:rPr>
          <w:color w:val="231F20"/>
          <w:w w:val="50"/>
          <w:position w:val="-10"/>
        </w:rPr>
        <w:t>.</w:t>
      </w:r>
      <w:r>
        <w:rPr>
          <w:color w:val="231F20"/>
          <w:spacing w:val="-19"/>
          <w:position w:val="-10"/>
        </w:rPr>
        <w:t xml:space="preserve"> </w:t>
      </w:r>
      <w:r>
        <w:rPr>
          <w:color w:val="231F20"/>
          <w:w w:val="86"/>
        </w:rPr>
        <w:t>cl</w:t>
      </w:r>
      <w:r>
        <w:rPr>
          <w:color w:val="231F20"/>
          <w:spacing w:val="-2"/>
          <w:w w:val="86"/>
        </w:rPr>
        <w:t>e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r</w:t>
      </w:r>
      <w:r>
        <w:rPr>
          <w:color w:val="231F20"/>
          <w:w w:val="50"/>
        </w:rPr>
        <w:t>,</w:t>
      </w:r>
    </w:p>
    <w:p>
      <w:pPr>
        <w:pStyle w:val="4"/>
        <w:spacing w:before="29"/>
        <w:ind w:left="269"/>
      </w:pPr>
      <w:r>
        <mc:AlternateContent>
          <mc:Choice Requires="wps">
            <w:drawing>
              <wp:anchor distT="0" distB="0" distL="114300" distR="114300" simplePos="0" relativeHeight="251044864" behindDoc="1" locked="0" layoutInCell="1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110490</wp:posOffset>
                </wp:positionV>
                <wp:extent cx="1849120" cy="163830"/>
                <wp:effectExtent l="0" t="0" r="0" b="0"/>
                <wp:wrapNone/>
                <wp:docPr id="4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3"/>
                            </w:pPr>
                            <w:r>
                              <w:rPr>
                                <w:color w:val="231F20"/>
                                <w:w w:val="119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8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2"/>
                                <w:w w:val="11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86"/>
                              </w:rPr>
                              <w:t>ely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8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44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2"/>
                                <w:w w:val="144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>asu</w:t>
                            </w:r>
                            <w:r>
                              <w:rPr>
                                <w:color w:val="231F20"/>
                                <w:spacing w:val="-1"/>
                                <w:w w:val="97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117"/>
                              </w:rPr>
                              <w:t>ement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87"/>
                              </w:rPr>
                              <w:t>esul</w:t>
                            </w:r>
                            <w:r>
                              <w:rPr>
                                <w:color w:val="231F20"/>
                                <w:spacing w:val="-1"/>
                                <w:w w:val="87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59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7"/>
                              </w:rPr>
                              <w:t>self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diagnosis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1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"/>
                                <w:w w:val="71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  <w:w w:val="107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109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9"/>
                              </w:rPr>
                              <w:t>tmen</w:t>
                            </w:r>
                            <w:r>
                              <w:rPr>
                                <w:color w:val="231F20"/>
                                <w:spacing w:val="1"/>
                                <w:w w:val="109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5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5.45pt;margin-top:8.7pt;height:12.9pt;width:145.6pt;mso-position-horizontal-relative:page;z-index:-252271616;mso-width-relative:page;mso-height-relative:page;" filled="f" stroked="f" coordsize="21600,21600" o:gfxdata="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PnotJ2AAAAAgBAAAPAAAAAAAA&#10;AAEAIAAAACIAAABkcnMvZG93bnJldi54bWxQSwECFAAUAAAACACHTuJA6RxJMqABAAAm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3"/>
                      </w:pPr>
                      <w:r>
                        <w:rPr>
                          <w:color w:val="231F20"/>
                          <w:w w:val="119"/>
                        </w:rPr>
                        <w:t>do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18"/>
                        </w:rPr>
                        <w:t>n</w:t>
                      </w:r>
                      <w:r>
                        <w:rPr>
                          <w:color w:val="231F20"/>
                          <w:spacing w:val="-2"/>
                          <w:w w:val="118"/>
                        </w:rPr>
                        <w:t>o</w:t>
                      </w:r>
                      <w:r>
                        <w:rPr>
                          <w:color w:val="231F20"/>
                          <w:w w:val="70"/>
                        </w:rPr>
                        <w:t>t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1"/>
                        </w:rPr>
                        <w:t>r</w:t>
                      </w:r>
                      <w:r>
                        <w:rPr>
                          <w:color w:val="231F20"/>
                          <w:w w:val="86"/>
                        </w:rPr>
                        <w:t>ely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18"/>
                        </w:rPr>
                        <w:t>on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98"/>
                        </w:rPr>
                        <w:t>the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44"/>
                        </w:rPr>
                        <w:t>m</w:t>
                      </w:r>
                      <w:r>
                        <w:rPr>
                          <w:color w:val="231F20"/>
                          <w:spacing w:val="-2"/>
                          <w:w w:val="144"/>
                        </w:rPr>
                        <w:t>e</w:t>
                      </w:r>
                      <w:r>
                        <w:rPr>
                          <w:color w:val="231F20"/>
                          <w:w w:val="97"/>
                        </w:rPr>
                        <w:t>asu</w:t>
                      </w:r>
                      <w:r>
                        <w:rPr>
                          <w:color w:val="231F20"/>
                          <w:spacing w:val="-1"/>
                          <w:w w:val="97"/>
                        </w:rPr>
                        <w:t>r</w:t>
                      </w:r>
                      <w:r>
                        <w:rPr>
                          <w:color w:val="231F20"/>
                          <w:w w:val="117"/>
                        </w:rPr>
                        <w:t>ement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1"/>
                        </w:rPr>
                        <w:t>r</w:t>
                      </w:r>
                      <w:r>
                        <w:rPr>
                          <w:color w:val="231F20"/>
                          <w:w w:val="87"/>
                        </w:rPr>
                        <w:t>esul</w:t>
                      </w:r>
                      <w:r>
                        <w:rPr>
                          <w:color w:val="231F20"/>
                          <w:spacing w:val="-1"/>
                          <w:w w:val="87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</w:rPr>
                        <w:t>s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59"/>
                        </w:rPr>
                        <w:t>f</w:t>
                      </w:r>
                      <w:r>
                        <w:rPr>
                          <w:color w:val="231F20"/>
                          <w:w w:val="95"/>
                        </w:rPr>
                        <w:t>or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77"/>
                        </w:rPr>
                        <w:t>self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diagnosis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116"/>
                        </w:rPr>
                        <w:t>and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w w:val="71"/>
                        </w:rPr>
                        <w:t>t</w:t>
                      </w:r>
                      <w:r>
                        <w:rPr>
                          <w:color w:val="231F20"/>
                          <w:spacing w:val="-1"/>
                          <w:w w:val="71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  <w:w w:val="107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109"/>
                        </w:rPr>
                        <w:t>a</w:t>
                      </w:r>
                      <w:r>
                        <w:rPr>
                          <w:color w:val="231F20"/>
                          <w:w w:val="109"/>
                        </w:rPr>
                        <w:t>tmen</w:t>
                      </w:r>
                      <w:r>
                        <w:rPr>
                          <w:color w:val="231F20"/>
                          <w:spacing w:val="1"/>
                          <w:w w:val="109"/>
                        </w:rPr>
                        <w:t>t</w:t>
                      </w:r>
                      <w:r>
                        <w:rPr>
                          <w:color w:val="231F20"/>
                          <w:w w:val="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49"/>
          <w:w w:val="107"/>
          <w:position w:val="11"/>
        </w:rPr>
        <w:t>2</w:t>
      </w:r>
      <w:r>
        <w:rPr>
          <w:color w:val="231F20"/>
          <w:spacing w:val="-2"/>
          <w:w w:val="109"/>
        </w:rPr>
        <w:t>a</w:t>
      </w:r>
      <w:r>
        <w:rPr>
          <w:color w:val="231F20"/>
          <w:spacing w:val="-22"/>
          <w:w w:val="50"/>
          <w:position w:val="11"/>
        </w:rPr>
        <w:t>.</w:t>
      </w:r>
      <w:r>
        <w:rPr>
          <w:color w:val="231F20"/>
          <w:spacing w:val="-42"/>
          <w:w w:val="118"/>
        </w:rPr>
        <w:t>n</w:t>
      </w:r>
      <w:r>
        <w:rPr>
          <w:color w:val="231F20"/>
          <w:spacing w:val="-11"/>
          <w:w w:val="116"/>
          <w:position w:val="11"/>
        </w:rPr>
        <w:t>T</w:t>
      </w:r>
      <w:r>
        <w:rPr>
          <w:color w:val="231F20"/>
          <w:spacing w:val="-34"/>
          <w:w w:val="98"/>
        </w:rPr>
        <w:t>y</w:t>
      </w:r>
      <w:r>
        <w:rPr>
          <w:color w:val="231F20"/>
          <w:w w:val="117"/>
          <w:position w:val="11"/>
        </w:rPr>
        <w:t>h</w:t>
      </w:r>
      <w:r>
        <w:rPr>
          <w:color w:val="231F20"/>
          <w:spacing w:val="-49"/>
          <w:w w:val="107"/>
          <w:position w:val="11"/>
        </w:rPr>
        <w:t>e</w:t>
      </w:r>
      <w:r>
        <w:rPr>
          <w:color w:val="231F20"/>
          <w:spacing w:val="-14"/>
          <w:w w:val="180"/>
        </w:rPr>
        <w:t>m</w:t>
      </w:r>
      <w:r>
        <w:rPr>
          <w:color w:val="231F20"/>
          <w:spacing w:val="-69"/>
          <w:w w:val="180"/>
          <w:position w:val="11"/>
        </w:rPr>
        <w:t>m</w:t>
      </w:r>
      <w:r>
        <w:rPr>
          <w:color w:val="231F20"/>
          <w:w w:val="107"/>
        </w:rPr>
        <w:t>e</w:t>
      </w:r>
      <w:r>
        <w:rPr>
          <w:color w:val="231F20"/>
          <w:spacing w:val="-35"/>
          <w:w w:val="121"/>
        </w:rPr>
        <w:t>d</w:t>
      </w:r>
      <w:r>
        <w:rPr>
          <w:color w:val="231F20"/>
          <w:spacing w:val="-14"/>
          <w:w w:val="107"/>
          <w:position w:val="11"/>
        </w:rPr>
        <w:t>e</w:t>
      </w:r>
      <w:r>
        <w:rPr>
          <w:color w:val="231F20"/>
          <w:spacing w:val="-11"/>
          <w:w w:val="51"/>
        </w:rPr>
        <w:t>i</w:t>
      </w:r>
      <w:r>
        <w:rPr>
          <w:color w:val="231F20"/>
          <w:spacing w:val="-39"/>
          <w:w w:val="109"/>
          <w:position w:val="11"/>
        </w:rPr>
        <w:t>a</w:t>
      </w:r>
      <w:r>
        <w:rPr>
          <w:color w:val="231F20"/>
          <w:spacing w:val="-7"/>
          <w:w w:val="99"/>
        </w:rPr>
        <w:t>c</w:t>
      </w:r>
      <w:r>
        <w:rPr>
          <w:color w:val="231F20"/>
          <w:spacing w:val="-36"/>
          <w:w w:val="90"/>
          <w:position w:val="11"/>
        </w:rPr>
        <w:t>s</w:t>
      </w:r>
      <w:r>
        <w:rPr>
          <w:color w:val="231F20"/>
          <w:spacing w:val="-15"/>
          <w:w w:val="109"/>
        </w:rPr>
        <w:t>a</w:t>
      </w:r>
      <w:r>
        <w:rPr>
          <w:color w:val="231F20"/>
          <w:spacing w:val="-39"/>
          <w:w w:val="118"/>
          <w:position w:val="11"/>
        </w:rPr>
        <w:t>u</w:t>
      </w:r>
      <w:r>
        <w:rPr>
          <w:color w:val="231F20"/>
          <w:w w:val="53"/>
        </w:rPr>
        <w:t>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8"/>
          <w:w w:val="71"/>
          <w:position w:val="11"/>
        </w:rPr>
        <w:t>r</w:t>
      </w:r>
      <w:r>
        <w:rPr>
          <w:color w:val="231F20"/>
          <w:spacing w:val="-29"/>
          <w:w w:val="121"/>
        </w:rPr>
        <w:t>p</w:t>
      </w:r>
      <w:r>
        <w:rPr>
          <w:color w:val="231F20"/>
          <w:spacing w:val="-21"/>
          <w:w w:val="107"/>
          <w:position w:val="11"/>
        </w:rPr>
        <w:t>e</w:t>
      </w:r>
      <w:r>
        <w:rPr>
          <w:color w:val="231F20"/>
          <w:spacing w:val="-33"/>
          <w:w w:val="118"/>
        </w:rPr>
        <w:t>u</w:t>
      </w:r>
      <w:r>
        <w:rPr>
          <w:color w:val="231F20"/>
          <w:spacing w:val="-49"/>
          <w:w w:val="180"/>
          <w:position w:val="11"/>
        </w:rPr>
        <w:t>m</w:t>
      </w:r>
      <w:r>
        <w:rPr>
          <w:color w:val="231F20"/>
          <w:w w:val="71"/>
        </w:rPr>
        <w:t>r</w:t>
      </w:r>
      <w:r>
        <w:rPr>
          <w:color w:val="231F20"/>
          <w:spacing w:val="-39"/>
          <w:w w:val="121"/>
        </w:rPr>
        <w:t>p</w:t>
      </w:r>
      <w:r>
        <w:rPr>
          <w:color w:val="231F20"/>
          <w:spacing w:val="-11"/>
          <w:w w:val="107"/>
          <w:position w:val="11"/>
        </w:rPr>
        <w:t>e</w:t>
      </w:r>
      <w:r>
        <w:rPr>
          <w:color w:val="231F20"/>
          <w:spacing w:val="-44"/>
          <w:w w:val="118"/>
        </w:rPr>
        <w:t>o</w:t>
      </w:r>
      <w:r>
        <w:rPr>
          <w:color w:val="231F20"/>
          <w:spacing w:val="-10"/>
          <w:w w:val="118"/>
          <w:position w:val="11"/>
        </w:rPr>
        <w:t>n</w:t>
      </w:r>
      <w:r>
        <w:rPr>
          <w:color w:val="231F20"/>
          <w:spacing w:val="-31"/>
          <w:w w:val="90"/>
        </w:rPr>
        <w:t>s</w:t>
      </w:r>
      <w:r>
        <w:rPr>
          <w:color w:val="231F20"/>
          <w:spacing w:val="-1"/>
          <w:w w:val="70"/>
          <w:position w:val="11"/>
        </w:rPr>
        <w:t>t</w:t>
      </w:r>
      <w:r>
        <w:rPr>
          <w:color w:val="231F20"/>
          <w:spacing w:val="-28"/>
          <w:w w:val="107"/>
        </w:rPr>
        <w:t>e</w:t>
      </w:r>
      <w:r>
        <w:rPr>
          <w:color w:val="231F20"/>
          <w:spacing w:val="-1"/>
          <w:w w:val="71"/>
          <w:position w:val="11"/>
        </w:rPr>
        <w:t>r</w:t>
      </w:r>
      <w:r>
        <w:rPr>
          <w:color w:val="231F20"/>
          <w:spacing w:val="-33"/>
          <w:w w:val="107"/>
          <w:position w:val="11"/>
        </w:rPr>
        <w:t>e</w:t>
      </w:r>
      <w:r>
        <w:rPr>
          <w:color w:val="231F20"/>
          <w:spacing w:val="-17"/>
          <w:w w:val="109"/>
        </w:rPr>
        <w:t>a</w:t>
      </w:r>
      <w:r>
        <w:rPr>
          <w:color w:val="231F20"/>
          <w:spacing w:val="-24"/>
          <w:w w:val="90"/>
          <w:position w:val="11"/>
        </w:rPr>
        <w:t>s</w:t>
      </w:r>
      <w:r>
        <w:rPr>
          <w:color w:val="231F20"/>
          <w:spacing w:val="-30"/>
          <w:w w:val="118"/>
        </w:rPr>
        <w:t>n</w:t>
      </w:r>
      <w:r>
        <w:rPr>
          <w:color w:val="231F20"/>
          <w:spacing w:val="-24"/>
          <w:w w:val="118"/>
          <w:position w:val="11"/>
        </w:rPr>
        <w:t>u</w:t>
      </w:r>
      <w:r>
        <w:rPr>
          <w:color w:val="231F20"/>
          <w:spacing w:val="-31"/>
          <w:w w:val="121"/>
        </w:rPr>
        <w:t>d</w:t>
      </w:r>
      <w:r>
        <w:rPr>
          <w:color w:val="231F20"/>
          <w:w w:val="61"/>
          <w:position w:val="11"/>
        </w:rPr>
        <w:t>l</w:t>
      </w:r>
      <w:r>
        <w:rPr>
          <w:color w:val="231F20"/>
          <w:spacing w:val="-5"/>
          <w:w w:val="61"/>
          <w:position w:val="11"/>
        </w:rPr>
        <w:t>t</w:t>
      </w:r>
      <w:r>
        <w:rPr>
          <w:color w:val="231F20"/>
          <w:spacing w:val="-51"/>
          <w:w w:val="120"/>
        </w:rPr>
        <w:t>b</w:t>
      </w:r>
      <w:r>
        <w:rPr>
          <w:color w:val="231F20"/>
          <w:w w:val="90"/>
          <w:position w:val="11"/>
        </w:rPr>
        <w:t>s</w:t>
      </w:r>
      <w:r>
        <w:rPr>
          <w:color w:val="231F20"/>
          <w:spacing w:val="-37"/>
          <w:position w:val="11"/>
        </w:rPr>
        <w:t xml:space="preserve"> </w:t>
      </w:r>
      <w:r>
        <w:rPr>
          <w:color w:val="231F20"/>
          <w:spacing w:val="-38"/>
          <w:w w:val="109"/>
        </w:rPr>
        <w:t>a</w:t>
      </w:r>
      <w:r>
        <w:rPr>
          <w:color w:val="231F20"/>
          <w:spacing w:val="-16"/>
          <w:w w:val="118"/>
          <w:position w:val="11"/>
        </w:rPr>
        <w:t>o</w:t>
      </w:r>
      <w:r>
        <w:rPr>
          <w:color w:val="231F20"/>
          <w:spacing w:val="-25"/>
          <w:w w:val="90"/>
        </w:rPr>
        <w:t>s</w:t>
      </w:r>
      <w:r>
        <w:rPr>
          <w:color w:val="231F20"/>
          <w:spacing w:val="-3"/>
          <w:w w:val="59"/>
          <w:position w:val="11"/>
        </w:rPr>
        <w:t>f</w:t>
      </w:r>
      <w:r>
        <w:rPr>
          <w:color w:val="231F20"/>
          <w:spacing w:val="-2"/>
          <w:w w:val="51"/>
        </w:rPr>
        <w:t>i</w:t>
      </w:r>
      <w:r>
        <w:rPr>
          <w:color w:val="231F20"/>
          <w:spacing w:val="-31"/>
          <w:w w:val="70"/>
          <w:position w:val="11"/>
        </w:rPr>
        <w:t>t</w:t>
      </w:r>
      <w:r>
        <w:rPr>
          <w:color w:val="231F20"/>
          <w:spacing w:val="-11"/>
          <w:w w:val="90"/>
        </w:rPr>
        <w:t>s</w:t>
      </w:r>
      <w:r>
        <w:rPr>
          <w:color w:val="231F20"/>
          <w:spacing w:val="-43"/>
          <w:w w:val="117"/>
          <w:position w:val="11"/>
        </w:rPr>
        <w:t>h</w:t>
      </w:r>
      <w:r>
        <w:rPr>
          <w:color w:val="231F20"/>
          <w:w w:val="50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5"/>
          <w:w w:val="122"/>
        </w:rPr>
        <w:t>P</w:t>
      </w:r>
      <w:r>
        <w:rPr>
          <w:color w:val="231F20"/>
          <w:w w:val="51"/>
          <w:position w:val="11"/>
        </w:rPr>
        <w:t>i</w:t>
      </w:r>
      <w:r>
        <w:rPr>
          <w:color w:val="231F20"/>
          <w:spacing w:val="-10"/>
          <w:w w:val="90"/>
          <w:position w:val="11"/>
        </w:rPr>
        <w:t>s</w:t>
      </w:r>
      <w:r>
        <w:rPr>
          <w:color w:val="231F20"/>
          <w:w w:val="53"/>
        </w:rPr>
        <w:t>l</w:t>
      </w:r>
      <w:r>
        <w:rPr>
          <w:color w:val="231F20"/>
          <w:spacing w:val="-44"/>
          <w:w w:val="107"/>
        </w:rPr>
        <w:t>e</w:t>
      </w:r>
      <w:r>
        <w:rPr>
          <w:color w:val="231F20"/>
          <w:spacing w:val="-13"/>
          <w:w w:val="121"/>
          <w:position w:val="11"/>
        </w:rPr>
        <w:t>p</w:t>
      </w:r>
      <w:r>
        <w:rPr>
          <w:color w:val="231F20"/>
          <w:spacing w:val="-37"/>
          <w:w w:val="109"/>
        </w:rPr>
        <w:t>a</w:t>
      </w:r>
      <w:r>
        <w:rPr>
          <w:color w:val="231F20"/>
          <w:spacing w:val="-1"/>
          <w:w w:val="71"/>
          <w:position w:val="11"/>
        </w:rPr>
        <w:t>r</w:t>
      </w:r>
      <w:r>
        <w:rPr>
          <w:color w:val="231F20"/>
          <w:spacing w:val="-49"/>
          <w:w w:val="118"/>
          <w:position w:val="11"/>
        </w:rPr>
        <w:t>o</w:t>
      </w:r>
      <w:r>
        <w:rPr>
          <w:color w:val="231F20"/>
          <w:w w:val="90"/>
        </w:rPr>
        <w:t>s</w:t>
      </w:r>
      <w:r>
        <w:rPr>
          <w:color w:val="231F20"/>
          <w:spacing w:val="-41"/>
          <w:w w:val="107"/>
        </w:rPr>
        <w:t>e</w:t>
      </w:r>
      <w:r>
        <w:rPr>
          <w:color w:val="231F20"/>
          <w:w w:val="121"/>
          <w:position w:val="11"/>
        </w:rPr>
        <w:t>d</w:t>
      </w:r>
      <w:r>
        <w:rPr>
          <w:color w:val="231F20"/>
          <w:spacing w:val="-47"/>
          <w:w w:val="118"/>
          <w:position w:val="11"/>
        </w:rPr>
        <w:t>u</w:t>
      </w:r>
      <w:r>
        <w:rPr>
          <w:color w:val="231F20"/>
          <w:spacing w:val="-1"/>
          <w:w w:val="59"/>
        </w:rPr>
        <w:t>f</w:t>
      </w:r>
      <w:r>
        <w:rPr>
          <w:color w:val="231F20"/>
          <w:spacing w:val="-33"/>
          <w:w w:val="118"/>
        </w:rPr>
        <w:t>o</w:t>
      </w:r>
      <w:r>
        <w:rPr>
          <w:color w:val="231F20"/>
          <w:spacing w:val="-13"/>
          <w:w w:val="99"/>
          <w:position w:val="11"/>
        </w:rPr>
        <w:t>c</w:t>
      </w:r>
      <w:r>
        <w:rPr>
          <w:color w:val="231F20"/>
          <w:spacing w:val="-13"/>
          <w:w w:val="53"/>
        </w:rPr>
        <w:t>l</w:t>
      </w:r>
      <w:r>
        <w:rPr>
          <w:color w:val="231F20"/>
          <w:spacing w:val="-19"/>
          <w:w w:val="70"/>
          <w:position w:val="11"/>
        </w:rPr>
        <w:t>t</w:t>
      </w:r>
      <w:r>
        <w:rPr>
          <w:color w:val="231F20"/>
          <w:w w:val="53"/>
        </w:rPr>
        <w:t>l</w:t>
      </w:r>
      <w:r>
        <w:rPr>
          <w:color w:val="231F20"/>
          <w:spacing w:val="-39"/>
          <w:w w:val="118"/>
        </w:rPr>
        <w:t>o</w:t>
      </w:r>
      <w:r>
        <w:rPr>
          <w:color w:val="231F20"/>
          <w:spacing w:val="-11"/>
          <w:w w:val="109"/>
          <w:position w:val="11"/>
        </w:rPr>
        <w:t>a</w:t>
      </w:r>
      <w:r>
        <w:rPr>
          <w:color w:val="231F20"/>
          <w:spacing w:val="-59"/>
          <w:w w:val="153"/>
        </w:rPr>
        <w:t>w</w:t>
      </w:r>
      <w:r>
        <w:rPr>
          <w:color w:val="231F20"/>
          <w:spacing w:val="-1"/>
          <w:w w:val="71"/>
          <w:position w:val="11"/>
        </w:rPr>
        <w:t>r</w:t>
      </w:r>
      <w:r>
        <w:rPr>
          <w:color w:val="231F20"/>
          <w:spacing w:val="-2"/>
          <w:w w:val="107"/>
          <w:position w:val="11"/>
        </w:rPr>
        <w:t>e</w:t>
      </w:r>
      <w:r>
        <w:rPr>
          <w:color w:val="231F20"/>
          <w:spacing w:val="-11"/>
          <w:w w:val="70"/>
        </w:rPr>
        <w:t>t</w:t>
      </w:r>
      <w:r>
        <w:rPr>
          <w:color w:val="231F20"/>
          <w:spacing w:val="-17"/>
          <w:w w:val="59"/>
          <w:position w:val="11"/>
        </w:rPr>
        <w:t>f</w:t>
      </w:r>
      <w:r>
        <w:rPr>
          <w:color w:val="231F20"/>
          <w:spacing w:val="-38"/>
          <w:w w:val="117"/>
        </w:rPr>
        <w:t>h</w:t>
      </w:r>
      <w:r>
        <w:rPr>
          <w:color w:val="231F20"/>
          <w:spacing w:val="-17"/>
          <w:w w:val="118"/>
          <w:position w:val="11"/>
        </w:rPr>
        <w:t>o</w:t>
      </w:r>
      <w:r>
        <w:rPr>
          <w:color w:val="231F20"/>
          <w:spacing w:val="-33"/>
          <w:w w:val="107"/>
        </w:rPr>
        <w:t>e</w:t>
      </w:r>
      <w:r>
        <w:rPr>
          <w:color w:val="231F20"/>
          <w:w w:val="71"/>
          <w:position w:val="11"/>
        </w:rPr>
        <w:t>r</w:t>
      </w:r>
      <w:r>
        <w:rPr>
          <w:color w:val="231F20"/>
          <w:spacing w:val="-26"/>
          <w:position w:val="11"/>
        </w:rPr>
        <w:t xml:space="preserve"> </w:t>
      </w:r>
      <w:r>
        <w:rPr>
          <w:color w:val="231F20"/>
          <w:spacing w:val="-55"/>
          <w:w w:val="121"/>
        </w:rPr>
        <w:t>d</w:t>
      </w:r>
      <w:r>
        <w:rPr>
          <w:color w:val="231F20"/>
          <w:spacing w:val="-1"/>
          <w:w w:val="71"/>
          <w:position w:val="11"/>
        </w:rPr>
        <w:t>r</w:t>
      </w:r>
      <w:r>
        <w:rPr>
          <w:color w:val="231F20"/>
          <w:spacing w:val="-26"/>
          <w:w w:val="107"/>
          <w:position w:val="11"/>
        </w:rPr>
        <w:t>e</w:t>
      </w:r>
      <w:r>
        <w:rPr>
          <w:color w:val="231F20"/>
          <w:spacing w:val="-29"/>
          <w:w w:val="118"/>
        </w:rPr>
        <w:t>o</w:t>
      </w:r>
      <w:r>
        <w:rPr>
          <w:color w:val="231F20"/>
          <w:spacing w:val="-1"/>
          <w:w w:val="59"/>
          <w:position w:val="11"/>
        </w:rPr>
        <w:t>f</w:t>
      </w:r>
      <w:r>
        <w:rPr>
          <w:color w:val="231F20"/>
          <w:spacing w:val="-47"/>
          <w:w w:val="107"/>
          <w:position w:val="11"/>
        </w:rPr>
        <w:t>e</w:t>
      </w:r>
      <w:r>
        <w:rPr>
          <w:color w:val="231F20"/>
          <w:spacing w:val="-1"/>
          <w:w w:val="99"/>
        </w:rPr>
        <w:t>c</w:t>
      </w:r>
      <w:r>
        <w:rPr>
          <w:color w:val="231F20"/>
          <w:spacing w:val="-30"/>
          <w:w w:val="70"/>
        </w:rPr>
        <w:t>t</w:t>
      </w:r>
      <w:r>
        <w:rPr>
          <w:color w:val="231F20"/>
          <w:spacing w:val="-4"/>
          <w:w w:val="71"/>
          <w:position w:val="11"/>
        </w:rPr>
        <w:t>r</w:t>
      </w:r>
      <w:r>
        <w:rPr>
          <w:color w:val="231F20"/>
          <w:spacing w:val="-51"/>
          <w:w w:val="118"/>
        </w:rPr>
        <w:t>o</w:t>
      </w:r>
      <w:r>
        <w:rPr>
          <w:color w:val="231F20"/>
          <w:w w:val="107"/>
          <w:position w:val="11"/>
        </w:rPr>
        <w:t>e</w:t>
      </w:r>
      <w:r>
        <w:rPr>
          <w:color w:val="231F20"/>
          <w:spacing w:val="-52"/>
          <w:w w:val="118"/>
          <w:position w:val="11"/>
        </w:rPr>
        <w:t>n</w:t>
      </w:r>
      <w:r>
        <w:rPr>
          <w:color w:val="231F20"/>
          <w:spacing w:val="-1"/>
          <w:w w:val="71"/>
        </w:rPr>
        <w:t>r</w:t>
      </w:r>
      <w:r>
        <w:rPr>
          <w:color w:val="231F20"/>
          <w:spacing w:val="-71"/>
        </w:rPr>
        <w:t>’</w:t>
      </w:r>
      <w:r>
        <w:rPr>
          <w:color w:val="231F20"/>
          <w:spacing w:val="-19"/>
          <w:w w:val="99"/>
          <w:position w:val="11"/>
        </w:rPr>
        <w:t>c</w:t>
      </w:r>
      <w:r>
        <w:rPr>
          <w:color w:val="231F20"/>
          <w:spacing w:val="-24"/>
          <w:w w:val="90"/>
        </w:rPr>
        <w:t>s</w:t>
      </w:r>
      <w:r>
        <w:rPr>
          <w:color w:val="231F20"/>
          <w:spacing w:val="-5"/>
          <w:w w:val="107"/>
          <w:position w:val="11"/>
        </w:rPr>
        <w:t>e</w:t>
      </w:r>
      <w:r>
        <w:rPr>
          <w:color w:val="231F20"/>
          <w:w w:val="51"/>
        </w:rPr>
        <w:t>i</w:t>
      </w:r>
      <w:r>
        <w:rPr>
          <w:color w:val="231F20"/>
          <w:spacing w:val="-52"/>
          <w:w w:val="118"/>
        </w:rPr>
        <w:t>n</w:t>
      </w:r>
      <w:r>
        <w:rPr>
          <w:color w:val="231F20"/>
          <w:spacing w:val="-2"/>
          <w:w w:val="118"/>
          <w:position w:val="11"/>
        </w:rPr>
        <w:t>o</w:t>
      </w:r>
      <w:r>
        <w:rPr>
          <w:color w:val="231F20"/>
          <w:spacing w:val="-39"/>
          <w:w w:val="90"/>
        </w:rPr>
        <w:t>s</w:t>
      </w:r>
      <w:r>
        <w:rPr>
          <w:color w:val="231F20"/>
          <w:spacing w:val="-17"/>
          <w:w w:val="118"/>
          <w:position w:val="11"/>
        </w:rPr>
        <w:t>n</w:t>
      </w:r>
      <w:r>
        <w:rPr>
          <w:color w:val="231F20"/>
          <w:spacing w:val="-16"/>
          <w:w w:val="70"/>
        </w:rPr>
        <w:t>t</w:t>
      </w:r>
      <w:r>
        <w:rPr>
          <w:color w:val="231F20"/>
          <w:spacing w:val="-9"/>
          <w:w w:val="53"/>
          <w:position w:val="11"/>
        </w:rPr>
        <w:t>l</w:t>
      </w:r>
      <w:r>
        <w:rPr>
          <w:color w:val="231F20"/>
          <w:spacing w:val="-24"/>
          <w:w w:val="71"/>
        </w:rPr>
        <w:t>r</w:t>
      </w:r>
      <w:r>
        <w:rPr>
          <w:color w:val="231F20"/>
          <w:spacing w:val="-21"/>
          <w:w w:val="98"/>
          <w:position w:val="11"/>
        </w:rPr>
        <w:t>y</w:t>
      </w:r>
      <w:r>
        <w:rPr>
          <w:color w:val="231F20"/>
          <w:spacing w:val="-35"/>
          <w:w w:val="118"/>
        </w:rPr>
        <w:t>u</w:t>
      </w:r>
      <w:r>
        <w:rPr>
          <w:color w:val="231F20"/>
          <w:w w:val="50"/>
          <w:position w:val="11"/>
        </w:rPr>
        <w:t>,</w:t>
      </w:r>
      <w:r>
        <w:rPr>
          <w:color w:val="231F20"/>
          <w:spacing w:val="-33"/>
          <w:position w:val="11"/>
        </w:rPr>
        <w:t xml:space="preserve"> </w:t>
      </w:r>
      <w:r>
        <w:rPr>
          <w:color w:val="231F20"/>
          <w:spacing w:val="-38"/>
          <w:w w:val="99"/>
        </w:rPr>
        <w:t>c</w:t>
      </w:r>
      <w:r>
        <w:rPr>
          <w:color w:val="231F20"/>
          <w:spacing w:val="-18"/>
          <w:w w:val="118"/>
          <w:position w:val="11"/>
        </w:rPr>
        <w:t>n</w:t>
      </w:r>
      <w:r>
        <w:rPr>
          <w:color w:val="231F20"/>
          <w:spacing w:val="-15"/>
          <w:w w:val="70"/>
        </w:rPr>
        <w:t>t</w:t>
      </w:r>
      <w:r>
        <w:rPr>
          <w:color w:val="231F20"/>
          <w:spacing w:val="-39"/>
          <w:w w:val="118"/>
          <w:position w:val="11"/>
        </w:rPr>
        <w:t>o</w:t>
      </w:r>
      <w:r>
        <w:rPr>
          <w:color w:val="231F20"/>
          <w:w w:val="51"/>
        </w:rPr>
        <w:t>i</w:t>
      </w:r>
      <w:r>
        <w:rPr>
          <w:color w:val="231F20"/>
          <w:spacing w:val="-40"/>
          <w:w w:val="118"/>
        </w:rPr>
        <w:t>o</w:t>
      </w:r>
      <w:r>
        <w:rPr>
          <w:color w:val="231F20"/>
          <w:spacing w:val="7"/>
          <w:w w:val="70"/>
          <w:position w:val="11"/>
        </w:rPr>
        <w:t>t</w:t>
      </w:r>
      <w:r>
        <w:rPr>
          <w:color w:val="231F20"/>
          <w:spacing w:val="-41"/>
          <w:w w:val="118"/>
        </w:rPr>
        <w:t>n</w:t>
      </w:r>
      <w:r>
        <w:rPr>
          <w:color w:val="231F20"/>
          <w:spacing w:val="-1"/>
          <w:w w:val="59"/>
          <w:position w:val="11"/>
        </w:rPr>
        <w:t>f</w:t>
      </w:r>
      <w:r>
        <w:rPr>
          <w:color w:val="231F20"/>
          <w:spacing w:val="-39"/>
          <w:w w:val="118"/>
          <w:position w:val="11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1"/>
          <w:w w:val="71"/>
          <w:position w:val="11"/>
        </w:rPr>
        <w:t>r</w:t>
      </w:r>
      <w:r>
        <w:rPr>
          <w:color w:val="231F20"/>
          <w:w w:val="116"/>
        </w:rPr>
        <w:t>and</w:t>
      </w:r>
    </w:p>
    <w:p>
      <w:pPr>
        <w:pStyle w:val="4"/>
        <w:spacing w:before="140" w:line="230" w:lineRule="auto"/>
        <w:ind w:left="269"/>
      </w:pPr>
      <w:r>
        <w:rPr>
          <w:color w:val="231F20"/>
          <w:spacing w:val="-49"/>
          <w:w w:val="107"/>
        </w:rPr>
        <w:t>3</w:t>
      </w:r>
      <w:r>
        <w:rPr>
          <w:color w:val="231F20"/>
          <w:spacing w:val="-10"/>
          <w:w w:val="128"/>
          <w:position w:val="-10"/>
        </w:rPr>
        <w:t>B</w:t>
      </w:r>
      <w:r>
        <w:rPr>
          <w:color w:val="231F20"/>
          <w:spacing w:val="-13"/>
          <w:w w:val="50"/>
        </w:rPr>
        <w:t>.</w:t>
      </w:r>
      <w:r>
        <w:rPr>
          <w:color w:val="231F20"/>
          <w:spacing w:val="-51"/>
          <w:w w:val="118"/>
          <w:position w:val="-10"/>
        </w:rPr>
        <w:t>u</w:t>
      </w:r>
      <w:r>
        <w:rPr>
          <w:color w:val="231F20"/>
          <w:spacing w:val="-3"/>
          <w:w w:val="116"/>
        </w:rPr>
        <w:t>T</w:t>
      </w:r>
      <w:r>
        <w:rPr>
          <w:color w:val="231F20"/>
          <w:spacing w:val="-30"/>
          <w:w w:val="70"/>
          <w:position w:val="-10"/>
        </w:rPr>
        <w:t>t</w:t>
      </w:r>
      <w:r>
        <w:rPr>
          <w:color w:val="231F20"/>
          <w:spacing w:val="-4"/>
          <w:w w:val="117"/>
        </w:rPr>
        <w:t>h</w:t>
      </w:r>
      <w:r>
        <w:rPr>
          <w:color w:val="231F20"/>
          <w:spacing w:val="-28"/>
          <w:w w:val="70"/>
          <w:position w:val="-10"/>
        </w:rPr>
        <w:t>t</w:t>
      </w:r>
      <w:r>
        <w:rPr>
          <w:color w:val="231F20"/>
          <w:spacing w:val="-21"/>
          <w:w w:val="107"/>
        </w:rPr>
        <w:t>e</w:t>
      </w:r>
      <w:r>
        <w:rPr>
          <w:color w:val="231F20"/>
          <w:spacing w:val="-13"/>
          <w:w w:val="117"/>
          <w:position w:val="-10"/>
        </w:rPr>
        <w:t>h</w:t>
      </w:r>
      <w:r>
        <w:rPr>
          <w:color w:val="231F20"/>
          <w:spacing w:val="-57"/>
          <w:w w:val="153"/>
        </w:rPr>
        <w:t>w</w:t>
      </w:r>
      <w:r>
        <w:rPr>
          <w:color w:val="231F20"/>
          <w:spacing w:val="7"/>
          <w:w w:val="107"/>
          <w:position w:val="-10"/>
        </w:rPr>
        <w:t>e</w:t>
      </w:r>
      <w:r>
        <w:rPr>
          <w:color w:val="231F20"/>
          <w:spacing w:val="-37"/>
          <w:w w:val="109"/>
        </w:rPr>
        <w:t>a</w:t>
      </w:r>
      <w:r>
        <w:rPr>
          <w:color w:val="231F20"/>
          <w:spacing w:val="-20"/>
          <w:w w:val="120"/>
          <w:position w:val="-10"/>
        </w:rPr>
        <w:t>b</w:t>
      </w:r>
      <w:r>
        <w:rPr>
          <w:color w:val="231F20"/>
          <w:spacing w:val="-13"/>
          <w:w w:val="70"/>
        </w:rPr>
        <w:t>t</w:t>
      </w:r>
      <w:r>
        <w:rPr>
          <w:color w:val="231F20"/>
          <w:spacing w:val="-21"/>
          <w:w w:val="71"/>
          <w:position w:val="-10"/>
        </w:rPr>
        <w:t>r</w:t>
      </w:r>
      <w:r>
        <w:rPr>
          <w:color w:val="231F20"/>
          <w:spacing w:val="-30"/>
          <w:w w:val="107"/>
        </w:rPr>
        <w:t>e</w:t>
      </w:r>
      <w:r>
        <w:rPr>
          <w:color w:val="231F20"/>
          <w:spacing w:val="-20"/>
          <w:w w:val="109"/>
          <w:position w:val="-10"/>
        </w:rPr>
        <w:t>a</w:t>
      </w:r>
      <w:r>
        <w:rPr>
          <w:color w:val="231F20"/>
          <w:spacing w:val="-13"/>
          <w:w w:val="71"/>
        </w:rPr>
        <w:t>r</w:t>
      </w:r>
      <w:r>
        <w:rPr>
          <w:color w:val="231F20"/>
          <w:spacing w:val="-33"/>
          <w:w w:val="99"/>
          <w:position w:val="-10"/>
        </w:rPr>
        <w:t>c</w:t>
      </w:r>
      <w:r>
        <w:rPr>
          <w:color w:val="231F20"/>
          <w:spacing w:val="-25"/>
          <w:w w:val="121"/>
        </w:rPr>
        <w:t>p</w:t>
      </w:r>
      <w:r>
        <w:rPr>
          <w:color w:val="231F20"/>
          <w:spacing w:val="-25"/>
          <w:w w:val="107"/>
          <w:position w:val="-10"/>
        </w:rPr>
        <w:t>e</w:t>
      </w:r>
      <w:r>
        <w:rPr>
          <w:color w:val="231F20"/>
          <w:spacing w:val="-9"/>
          <w:w w:val="71"/>
        </w:rPr>
        <w:t>r</w:t>
      </w:r>
      <w:r>
        <w:rPr>
          <w:color w:val="231F20"/>
          <w:spacing w:val="-17"/>
          <w:w w:val="53"/>
          <w:position w:val="-10"/>
        </w:rPr>
        <w:t>l</w:t>
      </w:r>
      <w:r>
        <w:rPr>
          <w:color w:val="231F20"/>
          <w:spacing w:val="-37"/>
          <w:w w:val="118"/>
        </w:rPr>
        <w:t>o</w:t>
      </w:r>
      <w:r>
        <w:rPr>
          <w:color w:val="231F20"/>
          <w:spacing w:val="-12"/>
          <w:w w:val="107"/>
          <w:position w:val="-10"/>
        </w:rPr>
        <w:t>e</w:t>
      </w:r>
      <w:r>
        <w:rPr>
          <w:color w:val="231F20"/>
          <w:spacing w:val="-43"/>
          <w:w w:val="118"/>
        </w:rPr>
        <w:t>o</w:t>
      </w:r>
      <w:r>
        <w:rPr>
          <w:color w:val="231F20"/>
          <w:w w:val="70"/>
          <w:position w:val="-10"/>
        </w:rPr>
        <w:t>t</w:t>
      </w:r>
      <w:r>
        <w:rPr>
          <w:color w:val="231F20"/>
          <w:spacing w:val="-35"/>
          <w:position w:val="-10"/>
        </w:rPr>
        <w:t xml:space="preserve"> </w:t>
      </w:r>
      <w:r>
        <w:rPr>
          <w:color w:val="231F20"/>
          <w:spacing w:val="-18"/>
          <w:w w:val="59"/>
        </w:rPr>
        <w:t>f</w:t>
      </w:r>
      <w:r>
        <w:rPr>
          <w:color w:val="231F20"/>
          <w:spacing w:val="-8"/>
          <w:w w:val="99"/>
          <w:position w:val="-10"/>
        </w:rPr>
        <w:t>c</w:t>
      </w:r>
      <w:r>
        <w:rPr>
          <w:color w:val="231F20"/>
          <w:spacing w:val="-43"/>
          <w:w w:val="108"/>
        </w:rPr>
        <w:t>g</w:t>
      </w:r>
      <w:r>
        <w:rPr>
          <w:color w:val="231F20"/>
          <w:spacing w:val="-7"/>
          <w:w w:val="109"/>
          <w:position w:val="-10"/>
        </w:rPr>
        <w:t>a</w:t>
      </w:r>
      <w:r>
        <w:rPr>
          <w:color w:val="231F20"/>
          <w:spacing w:val="-26"/>
          <w:w w:val="71"/>
        </w:rPr>
        <w:t>r</w:t>
      </w:r>
      <w:r>
        <w:rPr>
          <w:color w:val="231F20"/>
          <w:spacing w:val="-30"/>
          <w:w w:val="118"/>
          <w:position w:val="-10"/>
        </w:rPr>
        <w:t>n</w:t>
      </w:r>
      <w:r>
        <w:rPr>
          <w:color w:val="231F20"/>
          <w:w w:val="109"/>
        </w:rPr>
        <w:t>a</w:t>
      </w:r>
      <w:r>
        <w:rPr>
          <w:color w:val="231F20"/>
          <w:spacing w:val="-54"/>
          <w:w w:val="121"/>
        </w:rPr>
        <w:t>d</w:t>
      </w:r>
      <w:r>
        <w:rPr>
          <w:color w:val="231F20"/>
          <w:w w:val="118"/>
          <w:position w:val="-10"/>
        </w:rPr>
        <w:t>n</w:t>
      </w:r>
      <w:r>
        <w:rPr>
          <w:color w:val="231F20"/>
          <w:spacing w:val="-53"/>
          <w:w w:val="118"/>
          <w:position w:val="-10"/>
        </w:rPr>
        <w:t>o</w:t>
      </w:r>
      <w:r>
        <w:rPr>
          <w:color w:val="231F20"/>
          <w:spacing w:val="3"/>
          <w:w w:val="107"/>
        </w:rPr>
        <w:t>e</w:t>
      </w:r>
      <w:r>
        <w:rPr>
          <w:color w:val="231F20"/>
          <w:spacing w:val="-15"/>
          <w:w w:val="70"/>
          <w:position w:val="-10"/>
        </w:rPr>
        <w:t>t</w:t>
      </w:r>
      <w:r>
        <w:rPr>
          <w:color w:val="231F20"/>
          <w:w w:val="51"/>
        </w:rPr>
        <w:t>i</w:t>
      </w:r>
      <w:r>
        <w:rPr>
          <w:color w:val="231F20"/>
          <w:spacing w:val="-29"/>
          <w:w w:val="90"/>
        </w:rPr>
        <w:t>s</w:t>
      </w:r>
      <w:r>
        <w:rPr>
          <w:color w:val="231F20"/>
          <w:spacing w:val="-6"/>
          <w:w w:val="120"/>
          <w:position w:val="-10"/>
        </w:rPr>
        <w:t>b</w:t>
      </w:r>
      <w:r>
        <w:rPr>
          <w:color w:val="231F20"/>
          <w:spacing w:val="-20"/>
          <w:w w:val="54"/>
        </w:rPr>
        <w:t>I</w:t>
      </w:r>
      <w:r>
        <w:rPr>
          <w:color w:val="231F20"/>
          <w:spacing w:val="-30"/>
          <w:w w:val="107"/>
          <w:position w:val="-10"/>
        </w:rPr>
        <w:t>e</w:t>
      </w:r>
      <w:r>
        <w:rPr>
          <w:color w:val="231F20"/>
          <w:spacing w:val="-6"/>
          <w:w w:val="122"/>
        </w:rPr>
        <w:t>P</w:t>
      </w:r>
      <w:r>
        <w:rPr>
          <w:color w:val="231F20"/>
          <w:spacing w:val="-48"/>
          <w:w w:val="118"/>
          <w:position w:val="-10"/>
        </w:rPr>
        <w:t>u</w:t>
      </w:r>
      <w:r>
        <w:rPr>
          <w:color w:val="231F20"/>
          <w:spacing w:val="-1"/>
          <w:w w:val="107"/>
        </w:rPr>
        <w:t>6</w:t>
      </w:r>
      <w:r>
        <w:rPr>
          <w:color w:val="231F20"/>
          <w:spacing w:val="-40"/>
          <w:w w:val="90"/>
          <w:position w:val="-10"/>
        </w:rPr>
        <w:t>s</w:t>
      </w:r>
      <w:r>
        <w:rPr>
          <w:color w:val="231F20"/>
          <w:spacing w:val="-9"/>
          <w:w w:val="107"/>
        </w:rPr>
        <w:t>8</w:t>
      </w:r>
      <w:r>
        <w:rPr>
          <w:color w:val="231F20"/>
          <w:spacing w:val="-41"/>
          <w:w w:val="107"/>
          <w:position w:val="-10"/>
        </w:rPr>
        <w:t>e</w:t>
      </w:r>
      <w:r>
        <w:rPr>
          <w:color w:val="231F20"/>
          <w:w w:val="50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3"/>
          <w:w w:val="121"/>
          <w:position w:val="-10"/>
        </w:rPr>
        <w:t>d</w:t>
      </w:r>
      <w:r>
        <w:rPr>
          <w:color w:val="231F20"/>
          <w:w w:val="153"/>
        </w:rPr>
        <w:t>w</w:t>
      </w:r>
      <w:r>
        <w:rPr>
          <w:color w:val="231F20"/>
          <w:spacing w:val="-50"/>
          <w:w w:val="117"/>
        </w:rPr>
        <w:t>h</w:t>
      </w:r>
      <w:r>
        <w:rPr>
          <w:color w:val="231F20"/>
          <w:spacing w:val="-1"/>
          <w:w w:val="59"/>
          <w:position w:val="-10"/>
        </w:rPr>
        <w:t>f</w:t>
      </w:r>
      <w:r>
        <w:rPr>
          <w:color w:val="231F20"/>
          <w:spacing w:val="-30"/>
          <w:w w:val="118"/>
          <w:position w:val="-10"/>
        </w:rPr>
        <w:t>o</w:t>
      </w:r>
      <w:r>
        <w:rPr>
          <w:color w:val="231F20"/>
          <w:w w:val="51"/>
        </w:rPr>
        <w:t>i</w:t>
      </w:r>
      <w:r>
        <w:rPr>
          <w:color w:val="231F20"/>
          <w:spacing w:val="-39"/>
          <w:w w:val="99"/>
        </w:rPr>
        <w:t>c</w:t>
      </w:r>
      <w:r>
        <w:rPr>
          <w:color w:val="231F20"/>
          <w:spacing w:val="6"/>
          <w:w w:val="71"/>
          <w:position w:val="-10"/>
        </w:rPr>
        <w:t>r</w:t>
      </w:r>
      <w:r>
        <w:rPr>
          <w:color w:val="231F20"/>
          <w:spacing w:val="-40"/>
          <w:w w:val="117"/>
        </w:rPr>
        <w:t>h</w:t>
      </w:r>
      <w:r>
        <w:rPr>
          <w:color w:val="231F20"/>
          <w:w w:val="121"/>
          <w:position w:val="-10"/>
        </w:rPr>
        <w:t>d</w:t>
      </w:r>
      <w:r>
        <w:rPr>
          <w:color w:val="231F20"/>
          <w:spacing w:val="-19"/>
          <w:w w:val="51"/>
          <w:position w:val="-10"/>
        </w:rPr>
        <w:t>i</w:t>
      </w:r>
      <w:r>
        <w:rPr>
          <w:color w:val="231F20"/>
          <w:spacing w:val="-27"/>
          <w:w w:val="99"/>
        </w:rPr>
        <w:t>c</w:t>
      </w:r>
      <w:r>
        <w:rPr>
          <w:color w:val="231F20"/>
          <w:spacing w:val="-19"/>
          <w:w w:val="97"/>
          <w:position w:val="-10"/>
        </w:rPr>
        <w:t>v</w:t>
      </w:r>
      <w:r>
        <w:rPr>
          <w:color w:val="231F20"/>
          <w:spacing w:val="-31"/>
          <w:w w:val="109"/>
        </w:rPr>
        <w:t>a</w:t>
      </w:r>
      <w:r>
        <w:rPr>
          <w:color w:val="231F20"/>
          <w:w w:val="51"/>
          <w:position w:val="-10"/>
        </w:rPr>
        <w:t>i</w:t>
      </w:r>
      <w:r>
        <w:rPr>
          <w:color w:val="231F20"/>
          <w:w w:val="118"/>
          <w:position w:val="-10"/>
        </w:rPr>
        <w:t>n</w:t>
      </w:r>
      <w:r>
        <w:rPr>
          <w:color w:val="231F20"/>
          <w:spacing w:val="-22"/>
          <w:w w:val="108"/>
          <w:position w:val="-10"/>
        </w:rPr>
        <w:t>g</w:t>
      </w:r>
      <w:r>
        <w:rPr>
          <w:color w:val="231F20"/>
          <w:spacing w:val="-14"/>
          <w:w w:val="120"/>
        </w:rPr>
        <w:t>b</w:t>
      </w:r>
      <w:r>
        <w:rPr>
          <w:color w:val="231F20"/>
          <w:spacing w:val="-36"/>
          <w:w w:val="109"/>
          <w:position w:val="-10"/>
        </w:rPr>
        <w:t>a</w:t>
      </w:r>
      <w:r>
        <w:rPr>
          <w:color w:val="231F20"/>
          <w:spacing w:val="-13"/>
          <w:w w:val="107"/>
        </w:rPr>
        <w:t>e</w:t>
      </w:r>
      <w:r>
        <w:rPr>
          <w:color w:val="231F20"/>
          <w:spacing w:val="-21"/>
          <w:w w:val="118"/>
          <w:position w:val="-10"/>
        </w:rPr>
        <w:t>n</w:t>
      </w:r>
      <w:r>
        <w:rPr>
          <w:color w:val="231F20"/>
          <w:spacing w:val="-33"/>
          <w:w w:val="118"/>
        </w:rPr>
        <w:t>u</w:t>
      </w:r>
      <w:r>
        <w:rPr>
          <w:color w:val="231F20"/>
          <w:spacing w:val="-23"/>
          <w:w w:val="121"/>
          <w:position w:val="-10"/>
        </w:rPr>
        <w:t>d</w:t>
      </w:r>
      <w:r>
        <w:rPr>
          <w:color w:val="231F20"/>
          <w:w w:val="90"/>
        </w:rPr>
        <w:t>s</w:t>
      </w:r>
      <w:r>
        <w:rPr>
          <w:color w:val="231F20"/>
          <w:spacing w:val="-47"/>
          <w:w w:val="107"/>
        </w:rPr>
        <w:t>e</w:t>
      </w:r>
      <w:r>
        <w:rPr>
          <w:color w:val="231F20"/>
          <w:spacing w:val="-8"/>
          <w:w w:val="121"/>
          <w:position w:val="-10"/>
        </w:rPr>
        <w:t>p</w:t>
      </w:r>
      <w:r>
        <w:rPr>
          <w:color w:val="231F20"/>
          <w:spacing w:val="-47"/>
          <w:w w:val="121"/>
        </w:rPr>
        <w:t>d</w:t>
      </w:r>
      <w:r>
        <w:rPr>
          <w:color w:val="231F20"/>
          <w:w w:val="94"/>
          <w:position w:val="-10"/>
        </w:rPr>
        <w:t>u</w:t>
      </w:r>
      <w:r>
        <w:rPr>
          <w:color w:val="231F20"/>
          <w:spacing w:val="-18"/>
          <w:w w:val="94"/>
          <w:position w:val="-10"/>
        </w:rPr>
        <w:t>t</w:t>
      </w:r>
      <w:r>
        <w:rPr>
          <w:color w:val="231F20"/>
          <w:spacing w:val="-1"/>
          <w:w w:val="59"/>
        </w:rPr>
        <w:t>f</w:t>
      </w:r>
      <w:r>
        <w:rPr>
          <w:color w:val="231F20"/>
          <w:spacing w:val="-42"/>
          <w:w w:val="118"/>
        </w:rPr>
        <w:t>o</w:t>
      </w:r>
      <w:r>
        <w:rPr>
          <w:color w:val="231F20"/>
          <w:spacing w:val="-12"/>
          <w:w w:val="118"/>
          <w:position w:val="-10"/>
        </w:rPr>
        <w:t>u</w:t>
      </w:r>
      <w:r>
        <w:rPr>
          <w:color w:val="231F20"/>
          <w:spacing w:val="-21"/>
          <w:w w:val="71"/>
        </w:rPr>
        <w:t>r</w:t>
      </w:r>
      <w:r>
        <w:rPr>
          <w:color w:val="231F20"/>
          <w:spacing w:val="-13"/>
          <w:w w:val="118"/>
          <w:position w:val="-10"/>
        </w:rPr>
        <w:t>n</w:t>
      </w:r>
      <w:r>
        <w:rPr>
          <w:color w:val="231F20"/>
          <w:spacing w:val="-42"/>
          <w:w w:val="121"/>
        </w:rPr>
        <w:t>d</w:t>
      </w:r>
      <w:r>
        <w:rPr>
          <w:color w:val="231F20"/>
          <w:spacing w:val="-13"/>
          <w:w w:val="121"/>
          <w:position w:val="-10"/>
        </w:rPr>
        <w:t>d</w:t>
      </w:r>
      <w:r>
        <w:rPr>
          <w:color w:val="231F20"/>
          <w:spacing w:val="-37"/>
          <w:w w:val="109"/>
        </w:rPr>
        <w:t>a</w:t>
      </w:r>
      <w:r>
        <w:rPr>
          <w:color w:val="231F20"/>
          <w:spacing w:val="-13"/>
          <w:w w:val="107"/>
          <w:position w:val="-10"/>
        </w:rPr>
        <w:t>e</w:t>
      </w:r>
      <w:r>
        <w:rPr>
          <w:color w:val="231F20"/>
          <w:spacing w:val="-12"/>
          <w:w w:val="51"/>
        </w:rPr>
        <w:t>i</w:t>
      </w:r>
      <w:r>
        <w:rPr>
          <w:color w:val="231F20"/>
          <w:spacing w:val="-22"/>
          <w:w w:val="71"/>
          <w:position w:val="-10"/>
        </w:rPr>
        <w:t>r</w:t>
      </w:r>
      <w:r>
        <w:rPr>
          <w:color w:val="231F20"/>
          <w:w w:val="53"/>
        </w:rPr>
        <w:t>l</w:t>
      </w:r>
      <w:r>
        <w:rPr>
          <w:color w:val="231F20"/>
          <w:spacing w:val="-27"/>
          <w:w w:val="98"/>
        </w:rPr>
        <w:t>y</w:t>
      </w:r>
      <w:r>
        <w:rPr>
          <w:color w:val="231F20"/>
          <w:spacing w:val="-23"/>
          <w:w w:val="153"/>
          <w:position w:val="-10"/>
        </w:rPr>
        <w:t>w</w:t>
      </w:r>
      <w:r>
        <w:rPr>
          <w:color w:val="231F20"/>
          <w:spacing w:val="-3"/>
          <w:w w:val="53"/>
        </w:rPr>
        <w:t>l</w:t>
      </w:r>
      <w:r>
        <w:rPr>
          <w:color w:val="231F20"/>
          <w:spacing w:val="-47"/>
          <w:w w:val="109"/>
          <w:position w:val="-10"/>
        </w:rPr>
        <w:t>a</w:t>
      </w:r>
      <w:r>
        <w:rPr>
          <w:color w:val="231F20"/>
          <w:w w:val="55"/>
        </w:rPr>
        <w:t>i</w:t>
      </w:r>
      <w:r>
        <w:rPr>
          <w:color w:val="231F20"/>
          <w:spacing w:val="-5"/>
          <w:w w:val="55"/>
        </w:rPr>
        <w:t>f</w:t>
      </w:r>
      <w:r>
        <w:rPr>
          <w:color w:val="231F20"/>
          <w:spacing w:val="-28"/>
          <w:w w:val="70"/>
          <w:position w:val="-10"/>
        </w:rPr>
        <w:t>t</w:t>
      </w:r>
      <w:r>
        <w:rPr>
          <w:color w:val="231F20"/>
          <w:spacing w:val="-22"/>
          <w:w w:val="107"/>
        </w:rPr>
        <w:t>e</w:t>
      </w:r>
      <w:r>
        <w:rPr>
          <w:color w:val="231F20"/>
          <w:spacing w:val="-7"/>
          <w:w w:val="107"/>
          <w:position w:val="-10"/>
        </w:rPr>
        <w:t>e</w:t>
      </w:r>
      <w:r>
        <w:rPr>
          <w:color w:val="231F20"/>
          <w:spacing w:val="-63"/>
          <w:w w:val="153"/>
        </w:rPr>
        <w:t>w</w:t>
      </w:r>
      <w:r>
        <w:rPr>
          <w:color w:val="231F20"/>
          <w:w w:val="71"/>
          <w:position w:val="-10"/>
        </w:rPr>
        <w:t>r</w:t>
      </w:r>
      <w:r>
        <w:rPr>
          <w:color w:val="231F20"/>
          <w:spacing w:val="-26"/>
          <w:position w:val="-10"/>
        </w:rPr>
        <w:t xml:space="preserve"> </w:t>
      </w:r>
      <w:r>
        <w:rPr>
          <w:color w:val="231F20"/>
          <w:spacing w:val="-18"/>
          <w:w w:val="59"/>
          <w:position w:val="-10"/>
        </w:rPr>
        <w:t>f</w:t>
      </w:r>
      <w:r>
        <w:rPr>
          <w:color w:val="231F20"/>
          <w:spacing w:val="-33"/>
          <w:w w:val="109"/>
        </w:rPr>
        <w:t>a</w:t>
      </w:r>
      <w:r>
        <w:rPr>
          <w:color w:val="231F20"/>
          <w:spacing w:val="-23"/>
          <w:w w:val="118"/>
          <w:position w:val="-10"/>
        </w:rPr>
        <w:t>o</w:t>
      </w:r>
      <w:r>
        <w:rPr>
          <w:color w:val="231F20"/>
          <w:spacing w:val="-10"/>
          <w:w w:val="70"/>
        </w:rPr>
        <w:t>t</w:t>
      </w:r>
      <w:r>
        <w:rPr>
          <w:color w:val="231F20"/>
          <w:spacing w:val="-25"/>
          <w:w w:val="71"/>
          <w:position w:val="-10"/>
        </w:rPr>
        <w:t>r</w:t>
      </w:r>
      <w:r>
        <w:rPr>
          <w:color w:val="231F20"/>
          <w:spacing w:val="-5"/>
          <w:w w:val="107"/>
        </w:rPr>
        <w:t>e</w:t>
      </w:r>
      <w:r>
        <w:rPr>
          <w:color w:val="231F20"/>
          <w:spacing w:val="-20"/>
          <w:w w:val="53"/>
          <w:position w:val="-10"/>
        </w:rPr>
        <w:t>l</w:t>
      </w:r>
      <w:r>
        <w:rPr>
          <w:color w:val="231F20"/>
          <w:spacing w:val="-13"/>
          <w:w w:val="71"/>
        </w:rPr>
        <w:t>r</w:t>
      </w:r>
      <w:r>
        <w:rPr>
          <w:color w:val="231F20"/>
          <w:spacing w:val="-41"/>
          <w:w w:val="118"/>
          <w:position w:val="-10"/>
        </w:rPr>
        <w:t>o</w:t>
      </w:r>
      <w:r>
        <w:rPr>
          <w:color w:val="231F20"/>
          <w:spacing w:val="-14"/>
          <w:w w:val="121"/>
        </w:rPr>
        <w:t>p</w:t>
      </w:r>
      <w:r>
        <w:rPr>
          <w:color w:val="231F20"/>
          <w:spacing w:val="-40"/>
          <w:w w:val="118"/>
          <w:position w:val="-10"/>
        </w:rPr>
        <w:t>n</w:t>
      </w:r>
      <w:r>
        <w:rPr>
          <w:color w:val="231F20"/>
          <w:spacing w:val="-1"/>
          <w:w w:val="71"/>
        </w:rPr>
        <w:t>r</w:t>
      </w:r>
      <w:r>
        <w:rPr>
          <w:color w:val="231F20"/>
          <w:spacing w:val="-46"/>
          <w:w w:val="118"/>
        </w:rPr>
        <w:t>o</w:t>
      </w:r>
      <w:r>
        <w:rPr>
          <w:color w:val="231F20"/>
          <w:spacing w:val="-4"/>
          <w:w w:val="108"/>
          <w:position w:val="-10"/>
        </w:rPr>
        <w:t>g</w:t>
      </w:r>
      <w:r>
        <w:rPr>
          <w:color w:val="231F20"/>
          <w:w w:val="89"/>
        </w:rPr>
        <w:t>o</w:t>
      </w:r>
      <w:r>
        <w:rPr>
          <w:color w:val="231F20"/>
          <w:spacing w:val="-5"/>
          <w:w w:val="89"/>
        </w:rPr>
        <w:t>f</w:t>
      </w:r>
      <w:r>
        <w:rPr>
          <w:color w:val="231F20"/>
          <w:w w:val="50"/>
        </w:rPr>
        <w:t xml:space="preserve">. </w:t>
      </w:r>
      <w:r>
        <w:rPr>
          <w:color w:val="231F20"/>
          <w:spacing w:val="-32"/>
          <w:w w:val="70"/>
        </w:rPr>
        <w:t>t</w:t>
      </w:r>
      <w:r>
        <w:rPr>
          <w:color w:val="231F20"/>
          <w:spacing w:val="-38"/>
          <w:w w:val="153"/>
          <w:position w:val="-10"/>
        </w:rPr>
        <w:t>w</w:t>
      </w:r>
      <w:r>
        <w:rPr>
          <w:color w:val="231F20"/>
          <w:w w:val="51"/>
        </w:rPr>
        <w:t>i</w:t>
      </w:r>
      <w:r>
        <w:rPr>
          <w:color w:val="231F20"/>
          <w:spacing w:val="-68"/>
          <w:w w:val="180"/>
        </w:rPr>
        <w:t>m</w:t>
      </w:r>
      <w:r>
        <w:rPr>
          <w:color w:val="231F20"/>
          <w:w w:val="52"/>
          <w:position w:val="-10"/>
        </w:rPr>
        <w:t>il</w:t>
      </w:r>
      <w:r>
        <w:rPr>
          <w:color w:val="231F20"/>
          <w:spacing w:val="-4"/>
          <w:w w:val="53"/>
          <w:position w:val="-10"/>
        </w:rPr>
        <w:t>l</w:t>
      </w:r>
      <w:r>
        <w:rPr>
          <w:color w:val="231F20"/>
          <w:spacing w:val="-25"/>
          <w:w w:val="107"/>
        </w:rPr>
        <w:t>e</w:t>
      </w:r>
      <w:r>
        <w:rPr>
          <w:color w:val="231F20"/>
          <w:spacing w:val="-25"/>
          <w:w w:val="109"/>
          <w:position w:val="-10"/>
        </w:rPr>
        <w:t>a</w:t>
      </w:r>
      <w:r>
        <w:rPr>
          <w:color w:val="231F20"/>
          <w:spacing w:val="2"/>
          <w:w w:val="50"/>
        </w:rPr>
        <w:t>.</w:t>
      </w:r>
      <w:r>
        <w:rPr>
          <w:color w:val="231F20"/>
          <w:spacing w:val="-37"/>
          <w:w w:val="59"/>
          <w:position w:val="-10"/>
        </w:rPr>
        <w:t>ﬀ</w:t>
      </w:r>
      <w:r>
        <w:rPr>
          <w:color w:val="231F20"/>
          <w:w w:val="54"/>
        </w:rPr>
        <w:t>I</w:t>
      </w:r>
      <w:r>
        <w:rPr>
          <w:color w:val="231F20"/>
          <w:spacing w:val="-43"/>
          <w:w w:val="118"/>
        </w:rPr>
        <w:t>n</w:t>
      </w:r>
      <w:r>
        <w:rPr>
          <w:color w:val="231F20"/>
          <w:w w:val="107"/>
          <w:position w:val="-10"/>
        </w:rPr>
        <w:t>e</w:t>
      </w:r>
      <w:r>
        <w:rPr>
          <w:color w:val="231F20"/>
          <w:spacing w:val="-31"/>
          <w:w w:val="99"/>
          <w:position w:val="-10"/>
        </w:rPr>
        <w:t>c</w:t>
      </w:r>
      <w:r>
        <w:rPr>
          <w:color w:val="231F20"/>
          <w:spacing w:val="-20"/>
          <w:w w:val="109"/>
        </w:rPr>
        <w:t>a</w:t>
      </w:r>
      <w:r>
        <w:rPr>
          <w:color w:val="231F20"/>
          <w:spacing w:val="-13"/>
          <w:w w:val="70"/>
          <w:position w:val="-10"/>
        </w:rPr>
        <w:t>t</w:t>
      </w:r>
      <w:r>
        <w:rPr>
          <w:color w:val="231F20"/>
          <w:spacing w:val="-23"/>
          <w:w w:val="121"/>
        </w:rPr>
        <w:t>d</w:t>
      </w:r>
      <w:r>
        <w:rPr>
          <w:color w:val="231F20"/>
          <w:spacing w:val="-10"/>
          <w:w w:val="70"/>
          <w:position w:val="-10"/>
        </w:rPr>
        <w:t>t</w:t>
      </w:r>
      <w:r>
        <w:rPr>
          <w:color w:val="231F20"/>
          <w:spacing w:val="-46"/>
          <w:w w:val="121"/>
        </w:rPr>
        <w:t>d</w:t>
      </w:r>
      <w:r>
        <w:rPr>
          <w:color w:val="231F20"/>
          <w:spacing w:val="-8"/>
          <w:w w:val="117"/>
          <w:position w:val="-10"/>
        </w:rPr>
        <w:t>h</w:t>
      </w:r>
      <w:r>
        <w:rPr>
          <w:color w:val="231F20"/>
          <w:spacing w:val="-16"/>
          <w:w w:val="51"/>
        </w:rPr>
        <w:t>i</w:t>
      </w:r>
      <w:r>
        <w:rPr>
          <w:color w:val="231F20"/>
          <w:spacing w:val="-34"/>
          <w:w w:val="107"/>
          <w:position w:val="-10"/>
        </w:rPr>
        <w:t>e</w:t>
      </w:r>
      <w:r>
        <w:rPr>
          <w:color w:val="231F20"/>
          <w:w w:val="70"/>
        </w:rPr>
        <w:t>t</w:t>
      </w:r>
      <w:r>
        <w:rPr>
          <w:color w:val="231F20"/>
          <w:spacing w:val="-2"/>
          <w:w w:val="51"/>
        </w:rPr>
        <w:t>i</w:t>
      </w:r>
      <w:r>
        <w:rPr>
          <w:color w:val="231F20"/>
          <w:spacing w:val="-53"/>
          <w:w w:val="120"/>
          <w:position w:val="-10"/>
        </w:rPr>
        <w:t>b</w:t>
      </w:r>
      <w:r>
        <w:rPr>
          <w:color w:val="231F20"/>
          <w:spacing w:val="-1"/>
          <w:w w:val="118"/>
        </w:rPr>
        <w:t>o</w:t>
      </w:r>
      <w:r>
        <w:rPr>
          <w:color w:val="231F20"/>
          <w:spacing w:val="-32"/>
          <w:w w:val="71"/>
          <w:position w:val="-10"/>
        </w:rPr>
        <w:t>r</w:t>
      </w:r>
      <w:r>
        <w:rPr>
          <w:color w:val="231F20"/>
          <w:spacing w:val="-25"/>
          <w:w w:val="118"/>
        </w:rPr>
        <w:t>n</w:t>
      </w:r>
      <w:r>
        <w:rPr>
          <w:color w:val="231F20"/>
          <w:spacing w:val="-26"/>
          <w:w w:val="109"/>
          <w:position w:val="-10"/>
        </w:rPr>
        <w:t>a</w:t>
      </w:r>
      <w:r>
        <w:rPr>
          <w:color w:val="231F20"/>
          <w:spacing w:val="2"/>
          <w:w w:val="50"/>
        </w:rPr>
        <w:t>,</w:t>
      </w:r>
      <w:r>
        <w:rPr>
          <w:color w:val="231F20"/>
          <w:spacing w:val="-28"/>
          <w:w w:val="99"/>
          <w:position w:val="-10"/>
        </w:rPr>
        <w:t>c</w:t>
      </w:r>
      <w:r>
        <w:rPr>
          <w:color w:val="231F20"/>
          <w:spacing w:val="-7"/>
          <w:w w:val="70"/>
        </w:rPr>
        <w:t>t</w:t>
      </w:r>
      <w:r>
        <w:rPr>
          <w:color w:val="231F20"/>
          <w:spacing w:val="-43"/>
          <w:w w:val="107"/>
          <w:position w:val="-10"/>
        </w:rPr>
        <w:t>e</w:t>
      </w:r>
      <w:r>
        <w:rPr>
          <w:color w:val="231F20"/>
          <w:spacing w:val="-11"/>
          <w:w w:val="117"/>
        </w:rPr>
        <w:t>h</w:t>
      </w:r>
      <w:r>
        <w:rPr>
          <w:color w:val="231F20"/>
          <w:spacing w:val="-14"/>
          <w:w w:val="53"/>
          <w:position w:val="-10"/>
        </w:rPr>
        <w:t>l</w:t>
      </w:r>
      <w:r>
        <w:rPr>
          <w:color w:val="231F20"/>
          <w:spacing w:val="-10"/>
          <w:w w:val="51"/>
        </w:rPr>
        <w:t>i</w:t>
      </w:r>
      <w:r>
        <w:rPr>
          <w:color w:val="231F20"/>
          <w:spacing w:val="-39"/>
          <w:w w:val="107"/>
          <w:position w:val="-1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9"/>
          <w:w w:val="70"/>
          <w:position w:val="-10"/>
        </w:rPr>
        <w:t>t</w:t>
      </w:r>
      <w:r>
        <w:rPr>
          <w:color w:val="231F20"/>
          <w:spacing w:val="-45"/>
          <w:w w:val="121"/>
        </w:rPr>
        <w:t>p</w:t>
      </w:r>
      <w:r>
        <w:rPr>
          <w:color w:val="231F20"/>
          <w:w w:val="50"/>
          <w:position w:val="-10"/>
        </w:rPr>
        <w:t>.</w:t>
      </w:r>
      <w:r>
        <w:rPr>
          <w:color w:val="231F20"/>
          <w:spacing w:val="-24"/>
          <w:position w:val="-10"/>
        </w:rPr>
        <w:t xml:space="preserve"> </w:t>
      </w:r>
      <w:r>
        <w:rPr>
          <w:color w:val="231F20"/>
          <w:spacing w:val="-1"/>
          <w:w w:val="71"/>
        </w:rPr>
        <w:t>r</w:t>
      </w:r>
      <w:r>
        <w:rPr>
          <w:color w:val="231F20"/>
          <w:w w:val="114"/>
        </w:rPr>
        <w:t>odu</w:t>
      </w:r>
      <w:r>
        <w:rPr>
          <w:color w:val="231F20"/>
          <w:spacing w:val="-1"/>
          <w:w w:val="114"/>
        </w:rPr>
        <w:t>c</w:t>
      </w:r>
      <w:r>
        <w:rPr>
          <w:color w:val="231F20"/>
          <w:w w:val="70"/>
        </w:rPr>
        <w:t>t</w:t>
      </w:r>
      <w:r>
        <w:rPr>
          <w:color w:val="231F20"/>
          <w:spacing w:val="-26"/>
        </w:rPr>
        <w:t xml:space="preserve"> </w:t>
      </w:r>
      <w:r>
        <w:rPr>
          <w:color w:val="231F20"/>
          <w:w w:val="109"/>
        </w:rPr>
        <w:t>does</w:t>
      </w:r>
      <w:r>
        <w:rPr>
          <w:color w:val="231F20"/>
          <w:spacing w:val="-26"/>
        </w:rPr>
        <w:t xml:space="preserve"> </w:t>
      </w:r>
      <w:r>
        <w:rPr>
          <w:color w:val="231F20"/>
          <w:w w:val="118"/>
        </w:rPr>
        <w:t>n</w:t>
      </w:r>
      <w:r>
        <w:rPr>
          <w:color w:val="231F20"/>
          <w:spacing w:val="-2"/>
          <w:w w:val="118"/>
        </w:rPr>
        <w:t>o</w:t>
      </w:r>
      <w:r>
        <w:rPr>
          <w:color w:val="231F20"/>
          <w:w w:val="70"/>
        </w:rPr>
        <w:t>t</w:t>
      </w:r>
      <w:r>
        <w:rPr>
          <w:color w:val="231F20"/>
          <w:spacing w:val="-26"/>
        </w:rPr>
        <w:t xml:space="preserve"> </w:t>
      </w:r>
      <w:r>
        <w:rPr>
          <w:color w:val="231F20"/>
          <w:w w:val="96"/>
        </w:rPr>
        <w:t>p</w:t>
      </w:r>
      <w:r>
        <w:rPr>
          <w:color w:val="231F20"/>
          <w:spacing w:val="-1"/>
          <w:w w:val="96"/>
        </w:rPr>
        <w:t>r</w:t>
      </w:r>
      <w:r>
        <w:rPr>
          <w:color w:val="231F20"/>
          <w:w w:val="107"/>
        </w:rPr>
        <w:t>e</w:t>
      </w:r>
      <w:r>
        <w:rPr>
          <w:color w:val="231F20"/>
          <w:w w:val="98"/>
        </w:rPr>
        <w:t>vent</w:t>
      </w:r>
      <w:r>
        <w:rPr>
          <w:color w:val="231F20"/>
          <w:spacing w:val="-26"/>
        </w:rPr>
        <w:t xml:space="preserve"> </w:t>
      </w:r>
      <w:r>
        <w:rPr>
          <w:color w:val="231F20"/>
          <w:w w:val="118"/>
        </w:rPr>
        <w:t>h</w:t>
      </w:r>
      <w:r>
        <w:rPr>
          <w:color w:val="231F20"/>
          <w:spacing w:val="-2"/>
          <w:w w:val="118"/>
        </w:rPr>
        <w:t>o</w:t>
      </w:r>
      <w:r>
        <w:rPr>
          <w:color w:val="231F20"/>
          <w:w w:val="70"/>
        </w:rPr>
        <w:t>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  <w:w w:val="153"/>
        </w:rPr>
        <w:t>w</w:t>
      </w:r>
      <w:r>
        <w:rPr>
          <w:color w:val="231F20"/>
          <w:spacing w:val="-2"/>
          <w:w w:val="109"/>
        </w:rPr>
        <w:t>a</w:t>
      </w:r>
      <w:r>
        <w:rPr>
          <w:color w:val="231F20"/>
          <w:spacing w:val="-2"/>
          <w:w w:val="70"/>
        </w:rPr>
        <w:t>t</w:t>
      </w:r>
      <w:r>
        <w:rPr>
          <w:color w:val="231F20"/>
          <w:w w:val="89"/>
        </w:rPr>
        <w:t>e</w:t>
      </w:r>
      <w:r>
        <w:rPr>
          <w:color w:val="231F20"/>
          <w:spacing w:val="-5"/>
          <w:w w:val="89"/>
        </w:rPr>
        <w:t>r</w:t>
      </w:r>
      <w:r>
        <w:rPr>
          <w:color w:val="231F20"/>
          <w:w w:val="5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w w:val="109"/>
        </w:rPr>
        <w:t>be</w:t>
      </w:r>
      <w:r>
        <w:rPr>
          <w:color w:val="231F20"/>
          <w:spacing w:val="-1"/>
          <w:w w:val="109"/>
        </w:rPr>
        <w:t>c</w:t>
      </w:r>
      <w:r>
        <w:rPr>
          <w:color w:val="231F20"/>
          <w:w w:val="106"/>
        </w:rPr>
        <w:t>ause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"/>
          <w:w w:val="70"/>
        </w:rPr>
        <w:t>t</w:t>
      </w:r>
      <w:r>
        <w:rPr>
          <w:color w:val="231F20"/>
          <w:spacing w:val="-2"/>
          <w:w w:val="107"/>
        </w:rPr>
        <w:t>e</w:t>
      </w:r>
      <w:r>
        <w:rPr>
          <w:color w:val="231F20"/>
          <w:w w:val="145"/>
        </w:rPr>
        <w:t>am</w:t>
      </w:r>
    </w:p>
    <w:p>
      <w:pPr>
        <w:pStyle w:val="4"/>
        <w:spacing w:before="29"/>
        <w:ind w:left="269"/>
      </w:pPr>
      <w:r>
        <mc:AlternateContent>
          <mc:Choice Requires="wps">
            <w:drawing>
              <wp:anchor distT="0" distB="0" distL="114300" distR="114300" simplePos="0" relativeHeight="251043840" behindDoc="1" locked="0" layoutInCell="1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110490</wp:posOffset>
                </wp:positionV>
                <wp:extent cx="635635" cy="163830"/>
                <wp:effectExtent l="0" t="0" r="0" b="0"/>
                <wp:wrapNone/>
                <wp:docPr id="44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73"/>
                            </w:pPr>
                            <w:r>
                              <w:rPr>
                                <w:color w:val="231F20"/>
                              </w:rPr>
                              <w:t>version,</w:t>
                            </w:r>
                            <w:r>
                              <w:rPr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normal.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15.45pt;margin-top:8.7pt;height:12.9pt;width:50.05pt;mso-position-horizontal-relative:page;z-index:-252272640;mso-width-relative:page;mso-height-relative:page;" filled="f" stroked="f" coordsize="21600,21600" o:gfxdata="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2dHz7XAAAACAEAAA8AAAAAAAAA&#10;AQAgAAAAIgAAAGRycy9kb3ducmV2LnhtbFBLAQIUABQAAAAIAIdO4kAIV7R4oAEAACU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73"/>
                      </w:pPr>
                      <w:r>
                        <w:rPr>
                          <w:color w:val="231F20"/>
                        </w:rPr>
                        <w:t>version,</w:t>
                      </w:r>
                      <w:r>
                        <w:rPr>
                          <w:color w:val="231F20"/>
                          <w:spacing w:val="-3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which</w:t>
                      </w:r>
                      <w:r>
                        <w:rPr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normal.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31F20"/>
          <w:spacing w:val="-49"/>
          <w:w w:val="107"/>
          <w:position w:val="11"/>
        </w:rPr>
        <w:t>4</w:t>
      </w:r>
      <w:r>
        <w:rPr>
          <w:color w:val="231F20"/>
          <w:spacing w:val="-21"/>
          <w:w w:val="153"/>
        </w:rPr>
        <w:t>w</w:t>
      </w:r>
      <w:r>
        <w:rPr>
          <w:color w:val="231F20"/>
          <w:spacing w:val="-2"/>
          <w:w w:val="50"/>
          <w:position w:val="11"/>
        </w:rPr>
        <w:t>.</w:t>
      </w:r>
      <w:r>
        <w:rPr>
          <w:color w:val="231F20"/>
          <w:spacing w:val="-22"/>
          <w:w w:val="51"/>
        </w:rPr>
        <w:t>i</w:t>
      </w:r>
      <w:r>
        <w:rPr>
          <w:color w:val="231F20"/>
          <w:spacing w:val="-44"/>
          <w:w w:val="145"/>
          <w:position w:val="11"/>
        </w:rPr>
        <w:t>O</w:t>
      </w:r>
      <w:r>
        <w:rPr>
          <w:color w:val="231F20"/>
          <w:w w:val="70"/>
        </w:rPr>
        <w:t>t</w:t>
      </w:r>
      <w:r>
        <w:rPr>
          <w:color w:val="231F20"/>
          <w:spacing w:val="-41"/>
          <w:w w:val="117"/>
        </w:rPr>
        <w:t>h</w:t>
      </w:r>
      <w:r>
        <w:rPr>
          <w:color w:val="231F20"/>
          <w:spacing w:val="-13"/>
          <w:w w:val="118"/>
          <w:position w:val="11"/>
        </w:rPr>
        <w:t>u</w:t>
      </w:r>
      <w:r>
        <w:rPr>
          <w:color w:val="231F20"/>
          <w:spacing w:val="-42"/>
          <w:w w:val="118"/>
        </w:rPr>
        <w:t>o</w:t>
      </w:r>
      <w:r>
        <w:rPr>
          <w:color w:val="231F20"/>
          <w:w w:val="71"/>
          <w:position w:val="11"/>
        </w:rPr>
        <w:t>r</w:t>
      </w:r>
      <w:r>
        <w:rPr>
          <w:color w:val="231F20"/>
          <w:spacing w:val="-37"/>
          <w:position w:val="11"/>
        </w:rPr>
        <w:t xml:space="preserve"> </w:t>
      </w:r>
      <w:r>
        <w:rPr>
          <w:color w:val="231F20"/>
          <w:spacing w:val="-42"/>
          <w:w w:val="118"/>
        </w:rPr>
        <w:t>u</w:t>
      </w:r>
      <w:r>
        <w:rPr>
          <w:color w:val="231F20"/>
          <w:spacing w:val="-3"/>
          <w:w w:val="99"/>
          <w:position w:val="11"/>
        </w:rPr>
        <w:t>c</w:t>
      </w:r>
      <w:r>
        <w:rPr>
          <w:color w:val="231F20"/>
          <w:spacing w:val="-31"/>
          <w:w w:val="70"/>
        </w:rPr>
        <w:t>t</w:t>
      </w:r>
      <w:r>
        <w:rPr>
          <w:color w:val="231F20"/>
          <w:spacing w:val="-3"/>
          <w:w w:val="118"/>
          <w:position w:val="11"/>
        </w:rPr>
        <w:t>o</w:t>
      </w:r>
      <w:r>
        <w:rPr>
          <w:color w:val="231F20"/>
          <w:spacing w:val="-51"/>
          <w:w w:val="118"/>
        </w:rPr>
        <w:t>n</w:t>
      </w:r>
      <w:r>
        <w:rPr>
          <w:color w:val="231F20"/>
          <w:spacing w:val="-31"/>
          <w:w w:val="180"/>
          <w:position w:val="11"/>
        </w:rPr>
        <w:t>m</w:t>
      </w:r>
      <w:r>
        <w:rPr>
          <w:color w:val="231F20"/>
          <w:spacing w:val="-23"/>
          <w:w w:val="118"/>
        </w:rPr>
        <w:t>o</w:t>
      </w:r>
      <w:r>
        <w:rPr>
          <w:color w:val="231F20"/>
          <w:spacing w:val="-34"/>
          <w:w w:val="121"/>
          <w:position w:val="11"/>
        </w:rPr>
        <w:t>p</w:t>
      </w:r>
      <w:r>
        <w:rPr>
          <w:color w:val="231F20"/>
          <w:w w:val="70"/>
        </w:rPr>
        <w:t>t</w:t>
      </w:r>
      <w:r>
        <w:rPr>
          <w:color w:val="231F20"/>
          <w:spacing w:val="-24"/>
          <w:w w:val="51"/>
        </w:rPr>
        <w:t>i</w:t>
      </w:r>
      <w:r>
        <w:rPr>
          <w:color w:val="231F20"/>
          <w:spacing w:val="-27"/>
          <w:w w:val="109"/>
          <w:position w:val="11"/>
        </w:rPr>
        <w:t>a</w:t>
      </w:r>
      <w:r>
        <w:rPr>
          <w:color w:val="231F20"/>
          <w:spacing w:val="-26"/>
          <w:w w:val="57"/>
        </w:rPr>
        <w:t>ﬁ</w:t>
      </w:r>
      <w:r>
        <w:rPr>
          <w:color w:val="231F20"/>
          <w:spacing w:val="-28"/>
          <w:w w:val="118"/>
          <w:position w:val="11"/>
        </w:rPr>
        <w:t>n</w:t>
      </w:r>
      <w:r>
        <w:rPr>
          <w:color w:val="231F20"/>
          <w:spacing w:val="-18"/>
          <w:w w:val="99"/>
        </w:rPr>
        <w:t>c</w:t>
      </w:r>
      <w:r>
        <w:rPr>
          <w:color w:val="231F20"/>
          <w:spacing w:val="-28"/>
          <w:w w:val="98"/>
          <w:position w:val="11"/>
        </w:rPr>
        <w:t>y</w:t>
      </w:r>
      <w:r>
        <w:rPr>
          <w:color w:val="231F20"/>
          <w:spacing w:val="-2"/>
          <w:w w:val="109"/>
        </w:rPr>
        <w:t>a</w:t>
      </w:r>
      <w:r>
        <w:rPr>
          <w:color w:val="231F20"/>
          <w:spacing w:val="-33"/>
          <w:w w:val="71"/>
          <w:position w:val="11"/>
        </w:rPr>
        <w:t>r</w:t>
      </w:r>
      <w:r>
        <w:rPr>
          <w:color w:val="231F20"/>
          <w:spacing w:val="-1"/>
          <w:w w:val="70"/>
        </w:rPr>
        <w:t>t</w:t>
      </w:r>
      <w:r>
        <w:rPr>
          <w:color w:val="231F20"/>
          <w:spacing w:val="-48"/>
          <w:w w:val="107"/>
          <w:position w:val="11"/>
        </w:rPr>
        <w:t>e</w:t>
      </w:r>
      <w:r>
        <w:rPr>
          <w:color w:val="231F20"/>
          <w:w w:val="51"/>
        </w:rPr>
        <w:t>i</w:t>
      </w:r>
      <w:r>
        <w:rPr>
          <w:color w:val="231F20"/>
          <w:spacing w:val="-29"/>
          <w:w w:val="118"/>
        </w:rPr>
        <w:t>o</w:t>
      </w:r>
      <w:r>
        <w:rPr>
          <w:color w:val="231F20"/>
          <w:spacing w:val="-12"/>
          <w:w w:val="90"/>
          <w:position w:val="11"/>
        </w:rPr>
        <w:t>s</w:t>
      </w:r>
      <w:r>
        <w:rPr>
          <w:color w:val="231F20"/>
          <w:spacing w:val="-42"/>
          <w:w w:val="118"/>
        </w:rPr>
        <w:t>n</w:t>
      </w:r>
      <w:r>
        <w:rPr>
          <w:color w:val="231F20"/>
          <w:spacing w:val="-8"/>
          <w:w w:val="107"/>
          <w:position w:val="11"/>
        </w:rPr>
        <w:t>e</w:t>
      </w:r>
      <w:r>
        <w:rPr>
          <w:color w:val="231F20"/>
          <w:spacing w:val="-16"/>
          <w:w w:val="50"/>
        </w:rPr>
        <w:t>.</w:t>
      </w:r>
      <w:r>
        <w:rPr>
          <w:color w:val="231F20"/>
          <w:spacing w:val="3"/>
          <w:w w:val="71"/>
          <w:position w:val="11"/>
        </w:rPr>
        <w:t>r</w:t>
      </w:r>
      <w:r>
        <w:rPr>
          <w:color w:val="231F20"/>
          <w:spacing w:val="-53"/>
          <w:w w:val="116"/>
        </w:rPr>
        <w:t>S</w:t>
      </w:r>
      <w:r>
        <w:rPr>
          <w:color w:val="231F20"/>
          <w:w w:val="97"/>
          <w:position w:val="11"/>
        </w:rPr>
        <w:t>v</w:t>
      </w:r>
      <w:r>
        <w:rPr>
          <w:color w:val="231F20"/>
          <w:spacing w:val="-41"/>
          <w:w w:val="107"/>
          <w:position w:val="11"/>
        </w:rPr>
        <w:t>e</w:t>
      </w:r>
      <w:r>
        <w:rPr>
          <w:color w:val="231F20"/>
          <w:spacing w:val="-14"/>
          <w:w w:val="118"/>
        </w:rPr>
        <w:t>o</w:t>
      </w:r>
      <w:r>
        <w:rPr>
          <w:color w:val="231F20"/>
          <w:spacing w:val="-28"/>
          <w:w w:val="90"/>
          <w:position w:val="11"/>
        </w:rPr>
        <w:t>s</w:t>
      </w:r>
      <w:r>
        <w:rPr>
          <w:color w:val="231F20"/>
          <w:spacing w:val="-34"/>
          <w:w w:val="180"/>
        </w:rPr>
        <w:t>m</w:t>
      </w:r>
      <w:r>
        <w:rPr>
          <w:color w:val="231F20"/>
          <w:w w:val="70"/>
          <w:position w:val="11"/>
        </w:rPr>
        <w:t>t</w:t>
      </w:r>
      <w:r>
        <w:rPr>
          <w:color w:val="231F20"/>
          <w:spacing w:val="-51"/>
          <w:w w:val="117"/>
          <w:position w:val="11"/>
        </w:rPr>
        <w:t>h</w:t>
      </w:r>
      <w:r>
        <w:rPr>
          <w:color w:val="231F20"/>
          <w:spacing w:val="2"/>
          <w:w w:val="107"/>
        </w:rPr>
        <w:t>e</w:t>
      </w:r>
      <w:r>
        <w:rPr>
          <w:color w:val="231F20"/>
          <w:spacing w:val="-31"/>
          <w:w w:val="107"/>
          <w:position w:val="11"/>
        </w:rPr>
        <w:t>e</w:t>
      </w:r>
      <w:r>
        <w:rPr>
          <w:color w:val="231F20"/>
          <w:w w:val="59"/>
        </w:rPr>
        <w:t>f</w:t>
      </w:r>
      <w:r>
        <w:rPr>
          <w:color w:val="231F20"/>
          <w:spacing w:val="-29"/>
          <w:w w:val="118"/>
        </w:rPr>
        <w:t>u</w:t>
      </w:r>
      <w:r>
        <w:rPr>
          <w:color w:val="231F20"/>
          <w:spacing w:val="-4"/>
          <w:w w:val="71"/>
          <w:position w:val="11"/>
        </w:rPr>
        <w:t>r</w:t>
      </w:r>
      <w:r>
        <w:rPr>
          <w:color w:val="231F20"/>
          <w:spacing w:val="-51"/>
          <w:w w:val="118"/>
        </w:rPr>
        <w:t>n</w:t>
      </w:r>
      <w:r>
        <w:rPr>
          <w:color w:val="231F20"/>
          <w:w w:val="51"/>
          <w:position w:val="11"/>
        </w:rPr>
        <w:t>i</w:t>
      </w:r>
      <w:r>
        <w:rPr>
          <w:color w:val="231F20"/>
          <w:spacing w:val="-22"/>
          <w:w w:val="108"/>
          <w:position w:val="11"/>
        </w:rPr>
        <w:t>g</w:t>
      </w:r>
      <w:r>
        <w:rPr>
          <w:color w:val="231F20"/>
          <w:spacing w:val="-23"/>
          <w:w w:val="99"/>
        </w:rPr>
        <w:t>c</w:t>
      </w:r>
      <w:r>
        <w:rPr>
          <w:color w:val="231F20"/>
          <w:spacing w:val="-32"/>
          <w:w w:val="117"/>
          <w:position w:val="11"/>
        </w:rPr>
        <w:t>h</w:t>
      </w:r>
      <w:r>
        <w:rPr>
          <w:color w:val="231F20"/>
          <w:spacing w:val="-1"/>
          <w:w w:val="70"/>
        </w:rPr>
        <w:t>t</w:t>
      </w:r>
      <w:r>
        <w:rPr>
          <w:color w:val="231F20"/>
          <w:spacing w:val="-48"/>
          <w:w w:val="107"/>
          <w:position w:val="11"/>
        </w:rPr>
        <w:t>e</w:t>
      </w:r>
      <w:r>
        <w:rPr>
          <w:color w:val="231F20"/>
          <w:w w:val="51"/>
        </w:rPr>
        <w:t>i</w:t>
      </w:r>
      <w:r>
        <w:rPr>
          <w:color w:val="231F20"/>
          <w:spacing w:val="-9"/>
          <w:w w:val="118"/>
        </w:rPr>
        <w:t>o</w:t>
      </w:r>
      <w:r>
        <w:rPr>
          <w:color w:val="231F20"/>
          <w:spacing w:val="-23"/>
          <w:w w:val="70"/>
          <w:position w:val="11"/>
        </w:rPr>
        <w:t>t</w:t>
      </w:r>
      <w:r>
        <w:rPr>
          <w:color w:val="231F20"/>
          <w:spacing w:val="-32"/>
          <w:w w:val="118"/>
        </w:rPr>
        <w:t>n</w:t>
      </w:r>
      <w:r>
        <w:rPr>
          <w:color w:val="231F20"/>
          <w:spacing w:val="-22"/>
          <w:w w:val="118"/>
          <w:position w:val="11"/>
        </w:rPr>
        <w:t>o</w: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63"/>
          <w:w w:val="180"/>
          <w:position w:val="11"/>
        </w:rPr>
        <w:t>m</w:t>
      </w:r>
      <w:r>
        <w:rPr>
          <w:color w:val="231F20"/>
          <w:w w:val="109"/>
        </w:rPr>
        <w:t>a</w:t>
      </w:r>
      <w:r>
        <w:rPr>
          <w:color w:val="231F20"/>
          <w:spacing w:val="-20"/>
          <w:w w:val="71"/>
        </w:rPr>
        <w:t>r</w:t>
      </w:r>
      <w:r>
        <w:rPr>
          <w:color w:val="231F20"/>
          <w:spacing w:val="-36"/>
          <w:w w:val="118"/>
          <w:position w:val="11"/>
        </w:rPr>
        <w:t>o</w:t>
      </w:r>
      <w:r>
        <w:rPr>
          <w:color w:val="231F20"/>
          <w:spacing w:val="-14"/>
          <w:w w:val="107"/>
        </w:rPr>
        <w:t>e</w:t>
      </w:r>
      <w:r>
        <w:rPr>
          <w:color w:val="231F20"/>
          <w:spacing w:val="-22"/>
          <w:w w:val="121"/>
          <w:position w:val="11"/>
        </w:rPr>
        <w:t>d</w:t>
      </w:r>
      <w:r>
        <w:rPr>
          <w:color w:val="231F20"/>
          <w:spacing w:val="-34"/>
          <w:w w:val="121"/>
        </w:rPr>
        <w:t>d</w:t>
      </w:r>
      <w:r>
        <w:rPr>
          <w:color w:val="231F20"/>
          <w:w w:val="51"/>
          <w:position w:val="11"/>
        </w:rPr>
        <w:t>i</w:t>
      </w:r>
      <w:r>
        <w:rPr>
          <w:color w:val="231F20"/>
          <w:spacing w:val="-17"/>
          <w:w w:val="59"/>
          <w:position w:val="11"/>
        </w:rPr>
        <w:t>f</w:t>
      </w:r>
      <w:r>
        <w:rPr>
          <w:color w:val="231F20"/>
          <w:spacing w:val="-7"/>
          <w:w w:val="51"/>
        </w:rPr>
        <w:t>i</w:t>
      </w:r>
      <w:r>
        <w:rPr>
          <w:color w:val="231F20"/>
          <w:spacing w:val="-38"/>
          <w:w w:val="98"/>
          <w:position w:val="11"/>
        </w:rPr>
        <w:t>y</w:t>
      </w:r>
      <w:r>
        <w:rPr>
          <w:color w:val="231F20"/>
          <w:spacing w:val="-1"/>
          <w:w w:val="59"/>
        </w:rPr>
        <w:t>ﬀ</w:t>
      </w:r>
      <w:r>
        <w:rPr>
          <w:color w:val="231F20"/>
          <w:spacing w:val="-44"/>
          <w:w w:val="107"/>
        </w:rPr>
        <w:t>e</w:t>
      </w:r>
      <w:r>
        <w:rPr>
          <w:color w:val="231F20"/>
          <w:w w:val="70"/>
          <w:position w:val="11"/>
        </w:rPr>
        <w:t>t</w:t>
      </w:r>
      <w:r>
        <w:rPr>
          <w:color w:val="231F20"/>
          <w:spacing w:val="-42"/>
          <w:w w:val="117"/>
          <w:position w:val="11"/>
        </w:rPr>
        <w:t>h</w:t>
      </w:r>
      <w:r>
        <w:rPr>
          <w:color w:val="231F20"/>
          <w:spacing w:val="-1"/>
          <w:w w:val="71"/>
        </w:rPr>
        <w:t>r</w:t>
      </w:r>
      <w:r>
        <w:rPr>
          <w:color w:val="231F20"/>
          <w:spacing w:val="-39"/>
          <w:w w:val="107"/>
        </w:rPr>
        <w:t>e</w:t>
      </w:r>
      <w:r>
        <w:rPr>
          <w:color w:val="231F20"/>
          <w:spacing w:val="-10"/>
          <w:w w:val="107"/>
          <w:position w:val="11"/>
        </w:rPr>
        <w:t>e</w:t>
      </w:r>
      <w:r>
        <w:rPr>
          <w:color w:val="231F20"/>
          <w:spacing w:val="-24"/>
          <w:w w:val="118"/>
        </w:rPr>
        <w:t>n</w:t>
      </w:r>
      <w:r>
        <w:rPr>
          <w:color w:val="231F20"/>
          <w:spacing w:val="-22"/>
          <w:w w:val="99"/>
          <w:position w:val="11"/>
        </w:rPr>
        <w:t>c</w:t>
      </w:r>
      <w:r>
        <w:rPr>
          <w:color w:val="231F20"/>
          <w:spacing w:val="-13"/>
          <w:w w:val="70"/>
        </w:rPr>
        <w:t>t</w:t>
      </w:r>
      <w:r>
        <w:rPr>
          <w:color w:val="231F20"/>
          <w:spacing w:val="-22"/>
          <w:w w:val="118"/>
          <w:position w:val="11"/>
        </w:rPr>
        <w:t>o</w:t>
      </w:r>
      <w:r>
        <w:rPr>
          <w:color w:val="231F20"/>
          <w:w w:val="51"/>
        </w:rPr>
        <w:t>i</w:t>
      </w:r>
      <w:r>
        <w:rPr>
          <w:color w:val="231F20"/>
          <w:w w:val="118"/>
        </w:rPr>
        <w:t>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3"/>
          <w:w w:val="70"/>
        </w:rPr>
        <w:t>t</w:t>
      </w:r>
      <w:r>
        <w:rPr>
          <w:color w:val="231F20"/>
          <w:spacing w:val="-26"/>
          <w:w w:val="107"/>
          <w:position w:val="11"/>
        </w:rPr>
        <w:t>e</w:t>
      </w:r>
      <w:r>
        <w:rPr>
          <w:color w:val="231F20"/>
          <w:spacing w:val="-28"/>
          <w:w w:val="117"/>
        </w:rPr>
        <w:t>h</w:t>
      </w:r>
      <w:r>
        <w:rPr>
          <w:color w:val="231F20"/>
          <w:spacing w:val="-26"/>
          <w:w w:val="118"/>
          <w:position w:val="11"/>
        </w:rPr>
        <w:t>n</w:t>
      </w:r>
      <w:r>
        <w:rPr>
          <w:color w:val="231F20"/>
          <w:spacing w:val="-23"/>
          <w:w w:val="107"/>
        </w:rPr>
        <w:t>e</w:t>
      </w:r>
      <w:r>
        <w:rPr>
          <w:color w:val="231F20"/>
          <w:spacing w:val="-1"/>
          <w:w w:val="70"/>
          <w:position w:val="11"/>
        </w:rPr>
        <w:t>t</w:t>
      </w:r>
      <w:r>
        <w:rPr>
          <w:color w:val="231F20"/>
          <w:spacing w:val="-29"/>
          <w:w w:val="90"/>
          <w:position w:val="11"/>
        </w:rPr>
        <w:t>s</w:t>
      </w:r>
      <w:r>
        <w:rPr>
          <w:color w:val="231F20"/>
          <w:spacing w:val="-2"/>
          <w:w w:val="97"/>
        </w:rPr>
        <w:t>v</w:t>
      </w:r>
      <w:r>
        <w:rPr>
          <w:color w:val="231F20"/>
          <w:spacing w:val="-43"/>
          <w:w w:val="109"/>
        </w:rPr>
        <w:t>a</w:t>
      </w:r>
      <w:r>
        <w:rPr>
          <w:color w:val="231F20"/>
          <w:spacing w:val="-12"/>
          <w:w w:val="118"/>
          <w:position w:val="11"/>
        </w:rPr>
        <w:t>o</w:t>
      </w:r>
      <w:r>
        <w:rPr>
          <w:color w:val="231F20"/>
          <w:spacing w:val="-22"/>
          <w:w w:val="71"/>
        </w:rPr>
        <w:t>r</w:t>
      </w:r>
      <w:r>
        <w:rPr>
          <w:color w:val="231F20"/>
          <w:spacing w:val="-6"/>
          <w:w w:val="59"/>
          <w:position w:val="11"/>
        </w:rPr>
        <w:t>f</w:t>
      </w:r>
      <w:r>
        <w:rPr>
          <w:color w:val="231F20"/>
          <w:w w:val="51"/>
        </w:rPr>
        <w:t>i</w:t>
      </w:r>
      <w:r>
        <w:rPr>
          <w:color w:val="231F20"/>
          <w:spacing w:val="-52"/>
          <w:w w:val="118"/>
        </w:rPr>
        <w:t>o</w:t>
      </w:r>
      <w:r>
        <w:rPr>
          <w:color w:val="231F20"/>
          <w:w w:val="70"/>
          <w:position w:val="11"/>
        </w:rPr>
        <w:t>t</w:t>
      </w:r>
      <w:r>
        <w:rPr>
          <w:color w:val="231F20"/>
          <w:spacing w:val="-34"/>
          <w:w w:val="117"/>
          <w:position w:val="11"/>
        </w:rPr>
        <w:t>h</w:t>
      </w:r>
      <w:r>
        <w:rPr>
          <w:color w:val="231F20"/>
          <w:spacing w:val="-20"/>
          <w:w w:val="118"/>
        </w:rPr>
        <w:t>u</w:t>
      </w:r>
      <w:r>
        <w:rPr>
          <w:color w:val="231F20"/>
          <w:spacing w:val="-4"/>
          <w:w w:val="51"/>
          <w:position w:val="11"/>
        </w:rPr>
        <w:t>i</w:t>
      </w:r>
      <w:r>
        <w:rPr>
          <w:color w:val="231F20"/>
          <w:w w:val="90"/>
        </w:rPr>
        <w:t>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7"/>
          <w:w w:val="90"/>
        </w:rPr>
        <w:t>s</w:t>
      </w:r>
      <w:r>
        <w:rPr>
          <w:color w:val="231F20"/>
          <w:spacing w:val="-45"/>
          <w:w w:val="180"/>
          <w:position w:val="11"/>
        </w:rPr>
        <w:t>m</w:t>
      </w:r>
      <w:r>
        <w:rPr>
          <w:color w:val="231F20"/>
          <w:spacing w:val="-10"/>
          <w:w w:val="118"/>
        </w:rPr>
        <w:t>o</w:t>
      </w:r>
      <w:r>
        <w:rPr>
          <w:color w:val="231F20"/>
          <w:spacing w:val="-41"/>
          <w:w w:val="109"/>
          <w:position w:val="11"/>
        </w:rPr>
        <w:t>a</w:t>
      </w:r>
      <w:r>
        <w:rPr>
          <w:color w:val="231F20"/>
          <w:w w:val="59"/>
        </w:rPr>
        <w:t>f</w:t>
      </w:r>
      <w:r>
        <w:rPr>
          <w:color w:val="231F20"/>
          <w:spacing w:val="-19"/>
          <w:w w:val="70"/>
        </w:rPr>
        <w:t>t</w:t>
      </w:r>
      <w:r>
        <w:rPr>
          <w:color w:val="231F20"/>
          <w:spacing w:val="-36"/>
          <w:w w:val="118"/>
          <w:position w:val="11"/>
        </w:rPr>
        <w:t>n</w:t>
      </w:r>
      <w:r>
        <w:rPr>
          <w:color w:val="231F20"/>
          <w:spacing w:val="-34"/>
          <w:w w:val="153"/>
        </w:rPr>
        <w:t>w</w:t>
      </w:r>
      <w:r>
        <w:rPr>
          <w:color w:val="231F20"/>
          <w:spacing w:val="-21"/>
          <w:w w:val="118"/>
          <w:position w:val="11"/>
        </w:rPr>
        <w:t>u</w:t>
      </w:r>
      <w:r>
        <w:rPr>
          <w:color w:val="231F20"/>
          <w:spacing w:val="-30"/>
          <w:w w:val="109"/>
        </w:rPr>
        <w:t>a</w:t>
      </w:r>
      <w:r>
        <w:rPr>
          <w:color w:val="231F20"/>
          <w:spacing w:val="-21"/>
          <w:w w:val="109"/>
          <w:position w:val="11"/>
        </w:rPr>
        <w:t>a</w:t>
      </w:r>
      <w:r>
        <w:rPr>
          <w:color w:val="231F20"/>
          <w:spacing w:val="-13"/>
          <w:w w:val="71"/>
        </w:rPr>
        <w:t>r</w:t>
      </w:r>
      <w:r>
        <w:rPr>
          <w:color w:val="231F20"/>
          <w:spacing w:val="-13"/>
          <w:w w:val="53"/>
          <w:position w:val="11"/>
        </w:rPr>
        <w:t>l</w:t>
      </w:r>
      <w:r>
        <w:rPr>
          <w:color w:val="231F20"/>
          <w:w w:val="107"/>
        </w:rPr>
        <w:t>e</w:t>
      </w:r>
    </w:p>
    <w:p>
      <w:pPr>
        <w:pStyle w:val="4"/>
        <w:rPr>
          <w:sz w:val="18"/>
        </w:rPr>
      </w:pPr>
    </w:p>
    <w:p>
      <w:pPr>
        <w:spacing w:before="165"/>
        <w:ind w:left="79" w:right="111" w:firstLine="0"/>
        <w:jc w:val="center"/>
        <w:rPr>
          <w:sz w:val="8"/>
        </w:rPr>
      </w:pPr>
      <w:r>
        <w:rPr>
          <w:color w:val="231F20"/>
          <w:w w:val="105"/>
          <w:sz w:val="8"/>
        </w:rPr>
        <w:t>12</w:t>
      </w:r>
    </w:p>
    <w:p>
      <w:pPr>
        <w:spacing w:after="0"/>
        <w:jc w:val="center"/>
        <w:rPr>
          <w:sz w:val="8"/>
        </w:rPr>
        <w:sectPr>
          <w:footerReference r:id="rId10" w:type="default"/>
          <w:pgSz w:w="3690" w:h="4880"/>
          <w:pgMar w:top="240" w:right="80" w:bottom="0" w:left="40" w:header="0" w:footer="0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26"/>
        </w:rPr>
      </w:pPr>
    </w:p>
    <w:p>
      <w:pPr>
        <w:pStyle w:val="4"/>
        <w:ind w:left="80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1263650" cy="1287780"/>
                <wp:effectExtent l="0" t="0" r="12700" b="7620"/>
                <wp:docPr id="56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1287780"/>
                          <a:chOff x="0" y="0"/>
                          <a:chExt cx="1990" cy="2028"/>
                        </a:xfrm>
                      </wpg:grpSpPr>
                      <pic:pic xmlns:pic="http://schemas.openxmlformats.org/drawingml/2006/picture">
                        <pic:nvPicPr>
                          <pic:cNvPr id="48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" cy="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文本框 73"/>
                        <wps:cNvSpPr txBox="1"/>
                        <wps:spPr>
                          <a:xfrm>
                            <a:off x="625" y="579"/>
                            <a:ext cx="75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1" w:lineRule="exact"/>
                                <w:ind w:left="92" w:right="0" w:firstLine="0"/>
                                <w:jc w:val="left"/>
                                <w:rPr>
                                  <w:rFonts w:ascii="宋体"/>
                                  <w:sz w:val="11"/>
                                </w:rPr>
                              </w:pPr>
                              <w:r>
                                <w:rPr>
                                  <w:rFonts w:ascii="宋体"/>
                                  <w:color w:val="231F20"/>
                                  <w:sz w:val="11"/>
                                </w:rPr>
                                <w:t>QUALIFIDE</w:t>
                              </w:r>
                            </w:p>
                            <w:p>
                              <w:pPr>
                                <w:spacing w:before="0" w:line="121" w:lineRule="exact"/>
                                <w:ind w:left="0" w:right="0" w:firstLine="0"/>
                                <w:jc w:val="left"/>
                                <w:rPr>
                                  <w:rFonts w:ascii="宋体"/>
                                  <w:sz w:val="11"/>
                                </w:rPr>
                              </w:pPr>
                              <w:r>
                                <w:rPr>
                                  <w:rFonts w:ascii="宋体"/>
                                  <w:color w:val="231F20"/>
                                  <w:w w:val="9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/>
                                  <w:color w:val="231F20"/>
                                  <w:sz w:val="11"/>
                                </w:rPr>
                                <w:t>CERTIFICATE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74"/>
                        <wps:cNvSpPr txBox="1"/>
                        <wps:spPr>
                          <a:xfrm>
                            <a:off x="374" y="1119"/>
                            <a:ext cx="36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05" w:lineRule="exact"/>
                                <w:ind w:left="0" w:right="0" w:firstLine="0"/>
                                <w:jc w:val="left"/>
                                <w:rPr>
                                  <w:rFonts w:ascii="宋体"/>
                                  <w:sz w:val="10"/>
                                </w:rPr>
                              </w:pPr>
                              <w:r>
                                <w:rPr>
                                  <w:rFonts w:ascii="宋体"/>
                                  <w:color w:val="EE2D29"/>
                                  <w:w w:val="105"/>
                                  <w:sz w:val="10"/>
                                </w:rPr>
                                <w:t>MODEL: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75"/>
                        <wps:cNvSpPr txBox="1"/>
                        <wps:spPr>
                          <a:xfrm>
                            <a:off x="958" y="1086"/>
                            <a:ext cx="529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73" w:lineRule="exact"/>
                                <w:ind w:left="0" w:right="0" w:firstLine="0"/>
                                <w:jc w:val="left"/>
                                <w:rPr>
                                  <w:rFonts w:ascii="Palatino Linotype"/>
                                  <w:sz w:val="7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231F20"/>
                                  <w:w w:val="130"/>
                                  <w:sz w:val="7"/>
                                </w:rPr>
                                <w:t>Smart Watch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76"/>
                        <wps:cNvSpPr txBox="1"/>
                        <wps:spPr>
                          <a:xfrm>
                            <a:off x="251" y="1477"/>
                            <a:ext cx="479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05" w:lineRule="exact"/>
                                <w:ind w:left="0" w:right="0" w:firstLine="0"/>
                                <w:jc w:val="left"/>
                                <w:rPr>
                                  <w:rFonts w:ascii="宋体"/>
                                  <w:sz w:val="10"/>
                                </w:rPr>
                              </w:pPr>
                              <w:r>
                                <w:rPr>
                                  <w:rFonts w:ascii="宋体"/>
                                  <w:color w:val="EE2D29"/>
                                  <w:w w:val="105"/>
                                  <w:sz w:val="10"/>
                                </w:rPr>
                                <w:t>CHECKER: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77"/>
                        <wps:cNvSpPr txBox="1"/>
                        <wps:spPr>
                          <a:xfrm>
                            <a:off x="1000" y="1319"/>
                            <a:ext cx="267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0" w:lineRule="exact"/>
                                <w:ind w:left="44" w:right="0" w:firstLine="0"/>
                                <w:jc w:val="left"/>
                                <w:rPr>
                                  <w:rFonts w:ascii="宋体"/>
                                  <w:sz w:val="14"/>
                                </w:rPr>
                              </w:pPr>
                              <w:r>
                                <w:rPr>
                                  <w:rFonts w:ascii="宋体"/>
                                  <w:color w:val="231F20"/>
                                  <w:spacing w:val="8"/>
                                  <w:sz w:val="14"/>
                                </w:rPr>
                                <w:t>QA</w:t>
                              </w:r>
                            </w:p>
                            <w:p>
                              <w:pPr>
                                <w:spacing w:before="0" w:line="114" w:lineRule="exact"/>
                                <w:ind w:left="0" w:right="0" w:firstLine="0"/>
                                <w:jc w:val="left"/>
                                <w:rPr>
                                  <w:rFonts w:ascii="宋体"/>
                                  <w:sz w:val="11"/>
                                </w:rPr>
                              </w:pPr>
                              <w:r>
                                <w:rPr>
                                  <w:rFonts w:ascii="宋体"/>
                                  <w:color w:val="231F20"/>
                                  <w:spacing w:val="6"/>
                                  <w:sz w:val="11"/>
                                </w:rPr>
                                <w:t>PASS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1" o:spid="_x0000_s1026" o:spt="203" style="height:101.4pt;width:99.5pt;" coordsize="1990,2028" o:gfxdata="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">
                <o:lock v:ext="edit" aspectratio="f"/>
                <v:shape id="图片 72" o:spid="_x0000_s1026" o:spt="75" alt="" type="#_x0000_t75" style="position:absolute;left:0;top:0;height:2028;width:1990;" filled="f" o:preferrelative="t" stroked="f" coordsize="21600,21600" o:gfxdata="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AQEM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9" o:title=""/>
                  <o:lock v:ext="edit" aspectratio="t"/>
                </v:shape>
                <v:shape id="文本框 73" o:spid="_x0000_s1026" o:spt="202" type="#_x0000_t202" style="position:absolute;left:625;top:579;height:242;width:758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1" w:lineRule="exact"/>
                          <w:ind w:left="92" w:right="0" w:firstLine="0"/>
                          <w:jc w:val="left"/>
                          <w:rPr>
                            <w:rFonts w:ascii="宋体"/>
                            <w:sz w:val="11"/>
                          </w:rPr>
                        </w:pPr>
                        <w:r>
                          <w:rPr>
                            <w:rFonts w:ascii="宋体"/>
                            <w:color w:val="231F20"/>
                            <w:sz w:val="11"/>
                          </w:rPr>
                          <w:t>QUALIFIDE</w:t>
                        </w:r>
                      </w:p>
                      <w:p>
                        <w:pPr>
                          <w:spacing w:before="0" w:line="121" w:lineRule="exact"/>
                          <w:ind w:left="0" w:right="0" w:firstLine="0"/>
                          <w:jc w:val="left"/>
                          <w:rPr>
                            <w:rFonts w:ascii="宋体"/>
                            <w:sz w:val="11"/>
                          </w:rPr>
                        </w:pPr>
                        <w:r>
                          <w:rPr>
                            <w:rFonts w:ascii="宋体"/>
                            <w:color w:val="231F20"/>
                            <w:w w:val="9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宋体"/>
                            <w:color w:val="231F20"/>
                            <w:sz w:val="11"/>
                          </w:rPr>
                          <w:t>CERTIFICATE</w:t>
                        </w:r>
                      </w:p>
                    </w:txbxContent>
                  </v:textbox>
                </v:shape>
                <v:shape id="文本框 74" o:spid="_x0000_s1026" o:spt="202" type="#_x0000_t202" style="position:absolute;left:374;top:1119;height:106;width:363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05" w:lineRule="exact"/>
                          <w:ind w:left="0" w:right="0" w:firstLine="0"/>
                          <w:jc w:val="left"/>
                          <w:rPr>
                            <w:rFonts w:ascii="宋体"/>
                            <w:sz w:val="10"/>
                          </w:rPr>
                        </w:pPr>
                        <w:r>
                          <w:rPr>
                            <w:rFonts w:ascii="宋体"/>
                            <w:color w:val="EE2D29"/>
                            <w:w w:val="105"/>
                            <w:sz w:val="10"/>
                          </w:rPr>
                          <w:t>MODEL: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958;top:1086;height:74;width:529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73" w:lineRule="exact"/>
                          <w:ind w:left="0" w:right="0" w:firstLine="0"/>
                          <w:jc w:val="left"/>
                          <w:rPr>
                            <w:rFonts w:ascii="Palatino Linotype"/>
                            <w:sz w:val="7"/>
                          </w:rPr>
                        </w:pPr>
                        <w:r>
                          <w:rPr>
                            <w:rFonts w:ascii="Palatino Linotype"/>
                            <w:color w:val="231F20"/>
                            <w:w w:val="130"/>
                            <w:sz w:val="7"/>
                          </w:rPr>
                          <w:t>Smart Watch</w:t>
                        </w:r>
                      </w:p>
                    </w:txbxContent>
                  </v:textbox>
                </v:shape>
                <v:shape id="文本框 76" o:spid="_x0000_s1026" o:spt="202" type="#_x0000_t202" style="position:absolute;left:251;top:1477;height:106;width:479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05" w:lineRule="exact"/>
                          <w:ind w:left="0" w:right="0" w:firstLine="0"/>
                          <w:jc w:val="left"/>
                          <w:rPr>
                            <w:rFonts w:ascii="宋体"/>
                            <w:sz w:val="10"/>
                          </w:rPr>
                        </w:pPr>
                        <w:r>
                          <w:rPr>
                            <w:rFonts w:ascii="宋体"/>
                            <w:color w:val="EE2D29"/>
                            <w:w w:val="105"/>
                            <w:sz w:val="10"/>
                          </w:rPr>
                          <w:t>CHECKER:</w:t>
                        </w:r>
                      </w:p>
                    </w:txbxContent>
                  </v:textbox>
                </v:shape>
                <v:shape id="文本框 77" o:spid="_x0000_s1026" o:spt="202" type="#_x0000_t202" style="position:absolute;left:1000;top:1319;height:265;width:267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0" w:lineRule="exact"/>
                          <w:ind w:left="44" w:right="0" w:firstLine="0"/>
                          <w:jc w:val="left"/>
                          <w:rPr>
                            <w:rFonts w:ascii="宋体"/>
                            <w:sz w:val="14"/>
                          </w:rPr>
                        </w:pPr>
                        <w:r>
                          <w:rPr>
                            <w:rFonts w:ascii="宋体"/>
                            <w:color w:val="231F20"/>
                            <w:spacing w:val="8"/>
                            <w:sz w:val="14"/>
                          </w:rPr>
                          <w:t>QA</w:t>
                        </w:r>
                      </w:p>
                      <w:p>
                        <w:pPr>
                          <w:spacing w:before="0" w:line="114" w:lineRule="exact"/>
                          <w:ind w:left="0" w:right="0" w:firstLine="0"/>
                          <w:jc w:val="left"/>
                          <w:rPr>
                            <w:rFonts w:ascii="宋体"/>
                            <w:sz w:val="11"/>
                          </w:rPr>
                        </w:pPr>
                        <w:r>
                          <w:rPr>
                            <w:rFonts w:ascii="宋体"/>
                            <w:color w:val="231F20"/>
                            <w:spacing w:val="6"/>
                            <w:sz w:val="11"/>
                          </w:rPr>
                          <w:t>PASS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footerReference r:id="rId11" w:type="default"/>
      <w:pgSz w:w="3690" w:h="4880"/>
      <w:pgMar w:top="400" w:right="80" w:bottom="280" w:left="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986496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2917825</wp:posOffset>
              </wp:positionV>
              <wp:extent cx="79375" cy="82550"/>
              <wp:effectExtent l="0" t="0" r="0" b="0"/>
              <wp:wrapNone/>
              <wp:docPr id="10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7"/>
                            <w:ind w:left="40"/>
                            <w:rPr>
                              <w:rFonts w:ascii="宋体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6.1pt;margin-top:229.75pt;height:6.5pt;width:6.25pt;mso-position-horizontal-relative:page;mso-position-vertical-relative:page;z-index:-252329984;mso-width-relative:page;mso-height-relative:page;" filled="f" stroked="f" coordsize="21600,21600" o:gfxdata="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BT5CNoAAAALAQAADwAAAAAA&#10;AAABACAAAAAiAAAAZHJzL2Rvd25yZXYueG1sUEsBAhQAFAAAAAgAh07iQNu7tXm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7"/>
                      <w:ind w:left="40"/>
                      <w:rPr>
                        <w:rFonts w:ascii="宋体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987520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2917825</wp:posOffset>
              </wp:positionV>
              <wp:extent cx="190500" cy="76200"/>
              <wp:effectExtent l="0" t="0" r="0" b="0"/>
              <wp:wrapNone/>
              <wp:docPr id="10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8"/>
                            <w:ind w:left="40" w:right="0" w:firstLine="0"/>
                            <w:jc w:val="left"/>
                            <w:rPr>
                              <w:rFonts w:ascii="宋体"/>
                              <w:sz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color w:val="231F20"/>
                              <w:sz w:val="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color w:val="231F20"/>
                              <w:sz w:val="8"/>
                            </w:rPr>
                            <w:t xml:space="preserve">    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6.1pt;margin-top:229.75pt;height:6pt;width:15pt;mso-position-horizontal-relative:page;mso-position-vertical-relative:page;z-index:-252328960;mso-width-relative:page;mso-height-relative:page;" filled="f" stroked="f" coordsize="21600,21600" o:gfxdata="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CnDRrYAAAACwEAAA8AAAAAAAAAAQAg&#10;AAAAIgAAAGRycy9kb3ducmV2LnhtbFBLAQIUABQAAAAIAIdO4kAIKh3CnAEAACQDAAAOAAAAAAAA&#10;AAEAIAAAACc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8"/>
                      <w:ind w:left="40" w:right="0" w:firstLine="0"/>
                      <w:jc w:val="left"/>
                      <w:rPr>
                        <w:rFonts w:ascii="宋体"/>
                        <w:sz w:val="8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color w:val="231F20"/>
                        <w:sz w:val="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宋体"/>
                        <w:color w:val="231F20"/>
                        <w:sz w:val="8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988544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2917825</wp:posOffset>
              </wp:positionV>
              <wp:extent cx="88900" cy="76200"/>
              <wp:effectExtent l="0" t="0" r="0" b="0"/>
              <wp:wrapNone/>
              <wp:docPr id="10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8"/>
                            <w:ind w:left="40" w:right="0" w:firstLine="0"/>
                            <w:jc w:val="left"/>
                            <w:rPr>
                              <w:rFonts w:ascii="宋体"/>
                              <w:sz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color w:val="231F20"/>
                              <w:sz w:val="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86.1pt;margin-top:229.75pt;height:6pt;width:7pt;mso-position-horizontal-relative:page;mso-position-vertical-relative:page;z-index:-252327936;mso-width-relative:page;mso-height-relative:page;" filled="f" stroked="f" coordsize="21600,21600" o:gfxdata="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j4j1m2QAAAAsBAAAPAAAAAAAAAAEA&#10;IAAAACIAAABkcnMvZG93bnJldi54bWxQSwECFAAUAAAACACHTuJAj2kzBJwBAAAjAwAADgAAAAAA&#10;AAABACAAAAAo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8"/>
                      <w:ind w:left="40" w:right="0" w:firstLine="0"/>
                      <w:jc w:val="left"/>
                      <w:rPr>
                        <w:rFonts w:ascii="宋体"/>
                        <w:sz w:val="8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color w:val="231F20"/>
                        <w:sz w:val="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36" w:hanging="101"/>
        <w:jc w:val="left"/>
      </w:pPr>
      <w:rPr>
        <w:rFonts w:hint="default" w:ascii="hakuyoxingshu7000" w:hAnsi="hakuyoxingshu7000" w:eastAsia="hakuyoxingshu7000" w:cs="hakuyoxingshu7000"/>
        <w:color w:val="231F20"/>
        <w:w w:val="78"/>
        <w:sz w:val="10"/>
        <w:szCs w:val="1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2" w:hanging="1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5" w:hanging="1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7" w:hanging="1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1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2" w:hanging="1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75" w:hanging="1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97" w:hanging="1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20" w:hanging="10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5"/>
      <w:numFmt w:val="decimal"/>
      <w:lvlText w:val="%1."/>
      <w:lvlJc w:val="left"/>
      <w:pPr>
        <w:ind w:left="865" w:hanging="94"/>
        <w:jc w:val="left"/>
      </w:pPr>
      <w:rPr>
        <w:rFonts w:hint="default" w:ascii="hakuyoxingshu7000" w:hAnsi="hakuyoxingshu7000" w:eastAsia="hakuyoxingshu7000" w:cs="hakuyoxingshu7000"/>
        <w:color w:val="231F20"/>
        <w:w w:val="78"/>
        <w:sz w:val="9"/>
        <w:szCs w:val="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0" w:hanging="9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01" w:hanging="9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71" w:hanging="9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2" w:hanging="9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12" w:hanging="9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83" w:hanging="9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53" w:hanging="9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24" w:hanging="94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5"/>
      <w:numFmt w:val="decimal"/>
      <w:lvlText w:val="%1."/>
      <w:lvlJc w:val="left"/>
      <w:pPr>
        <w:ind w:left="320" w:hanging="83"/>
        <w:jc w:val="left"/>
      </w:pPr>
      <w:rPr>
        <w:rFonts w:hint="default" w:ascii="hakuyoxingshu7000" w:hAnsi="hakuyoxingshu7000" w:eastAsia="hakuyoxingshu7000" w:cs="hakuyoxingshu7000"/>
        <w:color w:val="231F20"/>
        <w:w w:val="81"/>
        <w:sz w:val="8"/>
        <w:szCs w:val="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44" w:hanging="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69" w:hanging="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93" w:hanging="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18" w:hanging="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2" w:hanging="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67" w:hanging="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91" w:hanging="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16" w:hanging="83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2" w:hanging="83"/>
        <w:jc w:val="left"/>
      </w:pPr>
      <w:rPr>
        <w:rFonts w:hint="default" w:ascii="hakuyoxingshu7000" w:hAnsi="hakuyoxingshu7000" w:eastAsia="hakuyoxingshu7000" w:cs="hakuyoxingshu7000"/>
        <w:color w:val="231F20"/>
        <w:w w:val="81"/>
        <w:sz w:val="8"/>
        <w:szCs w:val="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80" w:hanging="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1" w:hanging="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21" w:hanging="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42" w:hanging="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62" w:hanging="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83" w:hanging="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03" w:hanging="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24" w:hanging="83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38" w:hanging="104"/>
        <w:jc w:val="left"/>
      </w:pPr>
      <w:rPr>
        <w:rFonts w:hint="default" w:ascii="hakuyoxingshu7000" w:hAnsi="hakuyoxingshu7000" w:eastAsia="hakuyoxingshu7000" w:cs="hakuyoxingshu7000"/>
        <w:color w:val="231F20"/>
        <w:w w:val="78"/>
        <w:sz w:val="10"/>
        <w:szCs w:val="10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591" w:hanging="80"/>
        <w:jc w:val="left"/>
      </w:pPr>
      <w:rPr>
        <w:rFonts w:hint="default" w:ascii="hakuyoxingshu7000" w:hAnsi="hakuyoxingshu7000" w:eastAsia="hakuyoxingshu7000" w:cs="hakuyoxingshu7000"/>
        <w:color w:val="231F20"/>
        <w:w w:val="78"/>
        <w:sz w:val="8"/>
        <w:szCs w:val="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0" w:hanging="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28" w:hanging="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76" w:hanging="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4" w:hanging="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72" w:hanging="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20" w:hanging="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8" w:hanging="8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35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hakuyoxingshu7000" w:hAnsi="hakuyoxingshu7000" w:eastAsia="hakuyoxingshu7000" w:cs="hakuyoxingshu700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19"/>
      <w:ind w:left="126"/>
      <w:outlineLvl w:val="1"/>
    </w:pPr>
    <w:rPr>
      <w:rFonts w:ascii="hakuyoxingshu7000" w:hAnsi="hakuyoxingshu7000" w:eastAsia="hakuyoxingshu7000" w:cs="hakuyoxingshu7000"/>
      <w:sz w:val="16"/>
      <w:szCs w:val="1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72"/>
      <w:ind w:left="320"/>
      <w:outlineLvl w:val="2"/>
    </w:pPr>
    <w:rPr>
      <w:rFonts w:ascii="hakuyoxingshu7000" w:hAnsi="hakuyoxingshu7000" w:eastAsia="hakuyoxingshu7000" w:cs="hakuyoxingshu7000"/>
      <w:sz w:val="10"/>
      <w:szCs w:val="10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hakuyoxingshu7000" w:hAnsi="hakuyoxingshu7000" w:eastAsia="hakuyoxingshu7000" w:cs="hakuyoxingshu7000"/>
      <w:sz w:val="9"/>
      <w:szCs w:val="9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72"/>
      <w:ind w:left="320"/>
    </w:pPr>
    <w:rPr>
      <w:rFonts w:ascii="hakuyoxingshu7000" w:hAnsi="hakuyoxingshu7000" w:eastAsia="hakuyoxingshu7000" w:cs="hakuyoxingshu7000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32"/>
      <w:ind w:left="116"/>
    </w:pPr>
    <w:rPr>
      <w:rFonts w:ascii="hakuyoxingshu7000" w:hAnsi="hakuyoxingshu7000" w:eastAsia="hakuyoxingshu7000" w:cs="hakuyoxingshu700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2" Type="http://schemas.openxmlformats.org/officeDocument/2006/relationships/fontTable" Target="fontTable.xml"/><Relationship Id="rId51" Type="http://schemas.openxmlformats.org/officeDocument/2006/relationships/numbering" Target="numbering.xml"/><Relationship Id="rId50" Type="http://schemas.openxmlformats.org/officeDocument/2006/relationships/customXml" Target="../customXml/item1.xml"/><Relationship Id="rId5" Type="http://schemas.openxmlformats.org/officeDocument/2006/relationships/footer" Target="footer3.xml"/><Relationship Id="rId49" Type="http://schemas.openxmlformats.org/officeDocument/2006/relationships/image" Target="media/image37.png"/><Relationship Id="rId48" Type="http://schemas.openxmlformats.org/officeDocument/2006/relationships/image" Target="media/image36.png"/><Relationship Id="rId47" Type="http://schemas.openxmlformats.org/officeDocument/2006/relationships/image" Target="media/image35.png"/><Relationship Id="rId46" Type="http://schemas.openxmlformats.org/officeDocument/2006/relationships/image" Target="media/image34.png"/><Relationship Id="rId45" Type="http://schemas.openxmlformats.org/officeDocument/2006/relationships/image" Target="media/image33.png"/><Relationship Id="rId44" Type="http://schemas.openxmlformats.org/officeDocument/2006/relationships/image" Target="media/image32.png"/><Relationship Id="rId43" Type="http://schemas.openxmlformats.org/officeDocument/2006/relationships/image" Target="media/image31.png"/><Relationship Id="rId42" Type="http://schemas.openxmlformats.org/officeDocument/2006/relationships/image" Target="media/image30.jpeg"/><Relationship Id="rId41" Type="http://schemas.openxmlformats.org/officeDocument/2006/relationships/image" Target="media/image29.jpeg"/><Relationship Id="rId40" Type="http://schemas.openxmlformats.org/officeDocument/2006/relationships/image" Target="media/image28.jpeg"/><Relationship Id="rId4" Type="http://schemas.openxmlformats.org/officeDocument/2006/relationships/footer" Target="footer2.xml"/><Relationship Id="rId39" Type="http://schemas.openxmlformats.org/officeDocument/2006/relationships/image" Target="media/image27.png"/><Relationship Id="rId38" Type="http://schemas.openxmlformats.org/officeDocument/2006/relationships/image" Target="media/image26.png"/><Relationship Id="rId37" Type="http://schemas.openxmlformats.org/officeDocument/2006/relationships/image" Target="media/image25.png"/><Relationship Id="rId36" Type="http://schemas.openxmlformats.org/officeDocument/2006/relationships/image" Target="media/image24.png"/><Relationship Id="rId35" Type="http://schemas.openxmlformats.org/officeDocument/2006/relationships/image" Target="media/image23.png"/><Relationship Id="rId34" Type="http://schemas.openxmlformats.org/officeDocument/2006/relationships/image" Target="media/image22.jpeg"/><Relationship Id="rId33" Type="http://schemas.openxmlformats.org/officeDocument/2006/relationships/image" Target="media/image21.png"/><Relationship Id="rId32" Type="http://schemas.openxmlformats.org/officeDocument/2006/relationships/image" Target="media/image20.png"/><Relationship Id="rId31" Type="http://schemas.openxmlformats.org/officeDocument/2006/relationships/image" Target="media/image19.png"/><Relationship Id="rId30" Type="http://schemas.openxmlformats.org/officeDocument/2006/relationships/image" Target="media/image18.png"/><Relationship Id="rId3" Type="http://schemas.openxmlformats.org/officeDocument/2006/relationships/footer" Target="footer1.xml"/><Relationship Id="rId29" Type="http://schemas.openxmlformats.org/officeDocument/2006/relationships/image" Target="media/image17.pn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26" Type="http://schemas.openxmlformats.org/officeDocument/2006/relationships/image" Target="media/image14.png"/><Relationship Id="rId25" Type="http://schemas.openxmlformats.org/officeDocument/2006/relationships/image" Target="media/image13.jpeg"/><Relationship Id="rId24" Type="http://schemas.openxmlformats.org/officeDocument/2006/relationships/image" Target="media/image12.jpeg"/><Relationship Id="rId23" Type="http://schemas.openxmlformats.org/officeDocument/2006/relationships/image" Target="media/image11.jpeg"/><Relationship Id="rId22" Type="http://schemas.openxmlformats.org/officeDocument/2006/relationships/image" Target="media/image10.png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jpe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2019-12-13T08:16:00Z</dcterms:created>
  <dc:creator>Administrator</dc:creator>
  <cp:lastModifiedBy>陈辉滨</cp:lastModifiedBy>
  <dcterms:modified xsi:type="dcterms:W3CDTF">2019-12-13T08:17:42Z</dcterms:modified>
  <dc:title>修改c23说明书(中英）-1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2019-12-13T00:00:00Z</vt:filetime>
  </property>
  <property fmtid="{D5CDD505-2E9C-101B-9397-08002B2CF9AE}" pid="5" name="KSOProductBuildVer">
    <vt:lpwstr>2052-11.1.0.9305</vt:lpwstr>
  </property>
</Properties>
</file>