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pacing w:line="240" w:lineRule="auto"/>
        <w:ind w:left="420" w:leftChars="0" w:right="0" w:rightChars="0" w:hanging="420" w:firstLineChars="0"/>
        <w:rPr>
          <w:rFonts w:ascii="Times New Roman"/>
          <w:sz w:val="10"/>
        </w:rPr>
      </w:pPr>
    </w:p>
    <w:p>
      <w:pPr>
        <w:pStyle w:val="4"/>
        <w:rPr>
          <w:rFonts w:ascii="Times New Roman"/>
          <w:sz w:val="10"/>
        </w:rPr>
      </w:pPr>
    </w:p>
    <w:p>
      <w:pPr>
        <w:pStyle w:val="4"/>
        <w:spacing w:before="8"/>
        <w:rPr>
          <w:rFonts w:ascii="Times New Roman"/>
          <w:sz w:val="8"/>
        </w:rPr>
      </w:pPr>
    </w:p>
    <w:p>
      <w:pPr>
        <w:spacing w:before="1"/>
        <w:ind w:left="0" w:right="352" w:firstLine="0"/>
        <w:jc w:val="right"/>
        <w:rPr>
          <w:rFonts w:ascii="微软雅黑" w:hAnsi="微软雅黑"/>
          <w:sz w:val="8"/>
        </w:rPr>
      </w:pPr>
      <w:r>
        <mc:AlternateContent>
          <mc:Choice Requires="wps">
            <w:drawing>
              <wp:anchor distT="0" distB="0" distL="114300" distR="114300" simplePos="0" relativeHeight="251679744" behindDoc="0" locked="0" layoutInCell="1" allowOverlap="1">
                <wp:simplePos x="0" y="0"/>
                <wp:positionH relativeFrom="page">
                  <wp:posOffset>1830705</wp:posOffset>
                </wp:positionH>
                <wp:positionV relativeFrom="paragraph">
                  <wp:posOffset>44450</wp:posOffset>
                </wp:positionV>
                <wp:extent cx="542925" cy="85725"/>
                <wp:effectExtent l="0" t="0" r="5715" b="5715"/>
                <wp:wrapNone/>
                <wp:docPr id="86" name="任意多边形 2"/>
                <wp:cNvGraphicFramePr/>
                <a:graphic xmlns:a="http://schemas.openxmlformats.org/drawingml/2006/main">
                  <a:graphicData uri="http://schemas.microsoft.com/office/word/2010/wordprocessingShape">
                    <wps:wsp>
                      <wps:cNvSpPr/>
                      <wps:spPr>
                        <a:xfrm>
                          <a:off x="0" y="0"/>
                          <a:ext cx="542925" cy="85725"/>
                        </a:xfrm>
                        <a:custGeom>
                          <a:avLst/>
                          <a:gdLst/>
                          <a:ahLst/>
                          <a:cxnLst/>
                          <a:pathLst>
                            <a:path w="855" h="135">
                              <a:moveTo>
                                <a:pt x="31" y="3"/>
                              </a:moveTo>
                              <a:lnTo>
                                <a:pt x="0" y="3"/>
                              </a:lnTo>
                              <a:lnTo>
                                <a:pt x="0" y="135"/>
                              </a:lnTo>
                              <a:lnTo>
                                <a:pt x="31" y="135"/>
                              </a:lnTo>
                              <a:lnTo>
                                <a:pt x="31" y="3"/>
                              </a:lnTo>
                              <a:moveTo>
                                <a:pt x="144" y="135"/>
                              </a:moveTo>
                              <a:lnTo>
                                <a:pt x="77" y="67"/>
                              </a:lnTo>
                              <a:lnTo>
                                <a:pt x="138" y="3"/>
                              </a:lnTo>
                              <a:lnTo>
                                <a:pt x="97" y="3"/>
                              </a:lnTo>
                              <a:lnTo>
                                <a:pt x="49" y="52"/>
                              </a:lnTo>
                              <a:lnTo>
                                <a:pt x="49" y="83"/>
                              </a:lnTo>
                              <a:lnTo>
                                <a:pt x="100" y="135"/>
                              </a:lnTo>
                              <a:lnTo>
                                <a:pt x="144" y="135"/>
                              </a:lnTo>
                              <a:moveTo>
                                <a:pt x="275" y="134"/>
                              </a:moveTo>
                              <a:lnTo>
                                <a:pt x="260" y="80"/>
                              </a:lnTo>
                              <a:lnTo>
                                <a:pt x="256" y="66"/>
                              </a:lnTo>
                              <a:lnTo>
                                <a:pt x="253" y="54"/>
                              </a:lnTo>
                              <a:lnTo>
                                <a:pt x="250" y="44"/>
                              </a:lnTo>
                              <a:lnTo>
                                <a:pt x="246" y="32"/>
                              </a:lnTo>
                              <a:lnTo>
                                <a:pt x="244" y="26"/>
                              </a:lnTo>
                              <a:lnTo>
                                <a:pt x="241" y="16"/>
                              </a:lnTo>
                              <a:lnTo>
                                <a:pt x="239" y="14"/>
                              </a:lnTo>
                              <a:lnTo>
                                <a:pt x="237" y="10"/>
                              </a:lnTo>
                              <a:lnTo>
                                <a:pt x="234" y="8"/>
                              </a:lnTo>
                              <a:lnTo>
                                <a:pt x="225" y="4"/>
                              </a:lnTo>
                              <a:lnTo>
                                <a:pt x="220" y="3"/>
                              </a:lnTo>
                              <a:lnTo>
                                <a:pt x="210" y="3"/>
                              </a:lnTo>
                              <a:lnTo>
                                <a:pt x="205" y="4"/>
                              </a:lnTo>
                              <a:lnTo>
                                <a:pt x="197" y="8"/>
                              </a:lnTo>
                              <a:lnTo>
                                <a:pt x="193" y="10"/>
                              </a:lnTo>
                              <a:lnTo>
                                <a:pt x="191" y="14"/>
                              </a:lnTo>
                              <a:lnTo>
                                <a:pt x="190" y="16"/>
                              </a:lnTo>
                              <a:lnTo>
                                <a:pt x="186" y="26"/>
                              </a:lnTo>
                              <a:lnTo>
                                <a:pt x="177" y="57"/>
                              </a:lnTo>
                              <a:lnTo>
                                <a:pt x="173" y="70"/>
                              </a:lnTo>
                              <a:lnTo>
                                <a:pt x="169" y="84"/>
                              </a:lnTo>
                              <a:lnTo>
                                <a:pt x="160" y="116"/>
                              </a:lnTo>
                              <a:lnTo>
                                <a:pt x="157" y="128"/>
                              </a:lnTo>
                              <a:lnTo>
                                <a:pt x="155" y="134"/>
                              </a:lnTo>
                              <a:lnTo>
                                <a:pt x="183" y="134"/>
                              </a:lnTo>
                              <a:lnTo>
                                <a:pt x="213" y="34"/>
                              </a:lnTo>
                              <a:lnTo>
                                <a:pt x="213" y="32"/>
                              </a:lnTo>
                              <a:lnTo>
                                <a:pt x="214" y="32"/>
                              </a:lnTo>
                              <a:lnTo>
                                <a:pt x="216" y="32"/>
                              </a:lnTo>
                              <a:lnTo>
                                <a:pt x="217" y="32"/>
                              </a:lnTo>
                              <a:lnTo>
                                <a:pt x="217" y="34"/>
                              </a:lnTo>
                              <a:lnTo>
                                <a:pt x="248" y="134"/>
                              </a:lnTo>
                              <a:lnTo>
                                <a:pt x="275" y="134"/>
                              </a:lnTo>
                              <a:moveTo>
                                <a:pt x="324" y="3"/>
                              </a:moveTo>
                              <a:lnTo>
                                <a:pt x="293" y="3"/>
                              </a:lnTo>
                              <a:lnTo>
                                <a:pt x="293" y="135"/>
                              </a:lnTo>
                              <a:lnTo>
                                <a:pt x="324" y="135"/>
                              </a:lnTo>
                              <a:lnTo>
                                <a:pt x="324" y="3"/>
                              </a:lnTo>
                              <a:moveTo>
                                <a:pt x="487" y="102"/>
                              </a:moveTo>
                              <a:lnTo>
                                <a:pt x="487" y="69"/>
                              </a:lnTo>
                              <a:lnTo>
                                <a:pt x="486" y="63"/>
                              </a:lnTo>
                              <a:lnTo>
                                <a:pt x="479" y="55"/>
                              </a:lnTo>
                              <a:lnTo>
                                <a:pt x="474" y="53"/>
                              </a:lnTo>
                              <a:lnTo>
                                <a:pt x="390" y="53"/>
                              </a:lnTo>
                              <a:lnTo>
                                <a:pt x="388" y="52"/>
                              </a:lnTo>
                              <a:lnTo>
                                <a:pt x="385" y="47"/>
                              </a:lnTo>
                              <a:lnTo>
                                <a:pt x="384" y="45"/>
                              </a:lnTo>
                              <a:lnTo>
                                <a:pt x="384" y="41"/>
                              </a:lnTo>
                              <a:lnTo>
                                <a:pt x="385" y="39"/>
                              </a:lnTo>
                              <a:lnTo>
                                <a:pt x="387" y="35"/>
                              </a:lnTo>
                              <a:lnTo>
                                <a:pt x="388" y="34"/>
                              </a:lnTo>
                              <a:lnTo>
                                <a:pt x="390" y="34"/>
                              </a:lnTo>
                              <a:lnTo>
                                <a:pt x="481" y="34"/>
                              </a:lnTo>
                              <a:lnTo>
                                <a:pt x="481" y="34"/>
                              </a:lnTo>
                              <a:lnTo>
                                <a:pt x="481" y="3"/>
                              </a:lnTo>
                              <a:lnTo>
                                <a:pt x="366" y="3"/>
                              </a:lnTo>
                              <a:lnTo>
                                <a:pt x="362" y="5"/>
                              </a:lnTo>
                              <a:lnTo>
                                <a:pt x="355" y="14"/>
                              </a:lnTo>
                              <a:lnTo>
                                <a:pt x="353" y="18"/>
                              </a:lnTo>
                              <a:lnTo>
                                <a:pt x="353" y="66"/>
                              </a:lnTo>
                              <a:lnTo>
                                <a:pt x="354" y="69"/>
                              </a:lnTo>
                              <a:lnTo>
                                <a:pt x="357" y="75"/>
                              </a:lnTo>
                              <a:lnTo>
                                <a:pt x="359" y="77"/>
                              </a:lnTo>
                              <a:lnTo>
                                <a:pt x="365" y="82"/>
                              </a:lnTo>
                              <a:lnTo>
                                <a:pt x="368" y="83"/>
                              </a:lnTo>
                              <a:lnTo>
                                <a:pt x="448" y="83"/>
                              </a:lnTo>
                              <a:lnTo>
                                <a:pt x="450" y="83"/>
                              </a:lnTo>
                              <a:lnTo>
                                <a:pt x="453" y="85"/>
                              </a:lnTo>
                              <a:lnTo>
                                <a:pt x="454" y="86"/>
                              </a:lnTo>
                              <a:lnTo>
                                <a:pt x="455" y="88"/>
                              </a:lnTo>
                              <a:lnTo>
                                <a:pt x="456" y="90"/>
                              </a:lnTo>
                              <a:lnTo>
                                <a:pt x="456" y="91"/>
                              </a:lnTo>
                              <a:lnTo>
                                <a:pt x="456" y="96"/>
                              </a:lnTo>
                              <a:lnTo>
                                <a:pt x="455" y="99"/>
                              </a:lnTo>
                              <a:lnTo>
                                <a:pt x="452" y="102"/>
                              </a:lnTo>
                              <a:lnTo>
                                <a:pt x="450" y="102"/>
                              </a:lnTo>
                              <a:lnTo>
                                <a:pt x="350" y="102"/>
                              </a:lnTo>
                              <a:lnTo>
                                <a:pt x="350" y="135"/>
                              </a:lnTo>
                              <a:lnTo>
                                <a:pt x="477" y="135"/>
                              </a:lnTo>
                              <a:lnTo>
                                <a:pt x="481" y="133"/>
                              </a:lnTo>
                              <a:lnTo>
                                <a:pt x="486" y="125"/>
                              </a:lnTo>
                              <a:lnTo>
                                <a:pt x="487" y="120"/>
                              </a:lnTo>
                              <a:lnTo>
                                <a:pt x="487" y="102"/>
                              </a:lnTo>
                              <a:moveTo>
                                <a:pt x="649" y="3"/>
                              </a:moveTo>
                              <a:lnTo>
                                <a:pt x="618" y="3"/>
                              </a:lnTo>
                              <a:lnTo>
                                <a:pt x="618" y="87"/>
                              </a:lnTo>
                              <a:lnTo>
                                <a:pt x="617" y="89"/>
                              </a:lnTo>
                              <a:lnTo>
                                <a:pt x="614" y="95"/>
                              </a:lnTo>
                              <a:lnTo>
                                <a:pt x="612" y="97"/>
                              </a:lnTo>
                              <a:lnTo>
                                <a:pt x="608" y="101"/>
                              </a:lnTo>
                              <a:lnTo>
                                <a:pt x="606" y="102"/>
                              </a:lnTo>
                              <a:lnTo>
                                <a:pt x="556" y="102"/>
                              </a:lnTo>
                              <a:lnTo>
                                <a:pt x="554" y="102"/>
                              </a:lnTo>
                              <a:lnTo>
                                <a:pt x="552" y="100"/>
                              </a:lnTo>
                              <a:lnTo>
                                <a:pt x="550" y="98"/>
                              </a:lnTo>
                              <a:lnTo>
                                <a:pt x="548" y="96"/>
                              </a:lnTo>
                              <a:lnTo>
                                <a:pt x="544" y="90"/>
                              </a:lnTo>
                              <a:lnTo>
                                <a:pt x="544" y="87"/>
                              </a:lnTo>
                              <a:lnTo>
                                <a:pt x="543" y="3"/>
                              </a:lnTo>
                              <a:lnTo>
                                <a:pt x="513" y="3"/>
                              </a:lnTo>
                              <a:lnTo>
                                <a:pt x="513" y="99"/>
                              </a:lnTo>
                              <a:lnTo>
                                <a:pt x="515" y="105"/>
                              </a:lnTo>
                              <a:lnTo>
                                <a:pt x="521" y="118"/>
                              </a:lnTo>
                              <a:lnTo>
                                <a:pt x="525" y="124"/>
                              </a:lnTo>
                              <a:lnTo>
                                <a:pt x="530" y="128"/>
                              </a:lnTo>
                              <a:lnTo>
                                <a:pt x="535" y="133"/>
                              </a:lnTo>
                              <a:lnTo>
                                <a:pt x="541" y="135"/>
                              </a:lnTo>
                              <a:lnTo>
                                <a:pt x="626" y="135"/>
                              </a:lnTo>
                              <a:lnTo>
                                <a:pt x="630" y="133"/>
                              </a:lnTo>
                              <a:lnTo>
                                <a:pt x="639" y="125"/>
                              </a:lnTo>
                              <a:lnTo>
                                <a:pt x="642" y="120"/>
                              </a:lnTo>
                              <a:lnTo>
                                <a:pt x="648" y="108"/>
                              </a:lnTo>
                              <a:lnTo>
                                <a:pt x="649" y="103"/>
                              </a:lnTo>
                              <a:lnTo>
                                <a:pt x="649" y="102"/>
                              </a:lnTo>
                              <a:lnTo>
                                <a:pt x="649" y="3"/>
                              </a:lnTo>
                              <a:moveTo>
                                <a:pt x="855" y="31"/>
                              </a:moveTo>
                              <a:lnTo>
                                <a:pt x="854" y="27"/>
                              </a:lnTo>
                              <a:lnTo>
                                <a:pt x="851" y="18"/>
                              </a:lnTo>
                              <a:lnTo>
                                <a:pt x="849" y="15"/>
                              </a:lnTo>
                              <a:lnTo>
                                <a:pt x="847" y="11"/>
                              </a:lnTo>
                              <a:lnTo>
                                <a:pt x="844" y="8"/>
                              </a:lnTo>
                              <a:lnTo>
                                <a:pt x="841" y="5"/>
                              </a:lnTo>
                              <a:lnTo>
                                <a:pt x="834" y="1"/>
                              </a:lnTo>
                              <a:lnTo>
                                <a:pt x="830" y="0"/>
                              </a:lnTo>
                              <a:lnTo>
                                <a:pt x="819" y="0"/>
                              </a:lnTo>
                              <a:lnTo>
                                <a:pt x="813" y="2"/>
                              </a:lnTo>
                              <a:lnTo>
                                <a:pt x="808" y="7"/>
                              </a:lnTo>
                              <a:lnTo>
                                <a:pt x="803" y="12"/>
                              </a:lnTo>
                              <a:lnTo>
                                <a:pt x="799" y="20"/>
                              </a:lnTo>
                              <a:lnTo>
                                <a:pt x="795" y="29"/>
                              </a:lnTo>
                              <a:lnTo>
                                <a:pt x="763" y="97"/>
                              </a:lnTo>
                              <a:lnTo>
                                <a:pt x="740" y="46"/>
                              </a:lnTo>
                              <a:lnTo>
                                <a:pt x="733" y="29"/>
                              </a:lnTo>
                              <a:lnTo>
                                <a:pt x="728" y="18"/>
                              </a:lnTo>
                              <a:lnTo>
                                <a:pt x="723" y="11"/>
                              </a:lnTo>
                              <a:lnTo>
                                <a:pt x="714" y="2"/>
                              </a:lnTo>
                              <a:lnTo>
                                <a:pt x="708" y="0"/>
                              </a:lnTo>
                              <a:lnTo>
                                <a:pt x="698" y="0"/>
                              </a:lnTo>
                              <a:lnTo>
                                <a:pt x="696" y="1"/>
                              </a:lnTo>
                              <a:lnTo>
                                <a:pt x="689" y="4"/>
                              </a:lnTo>
                              <a:lnTo>
                                <a:pt x="686" y="6"/>
                              </a:lnTo>
                              <a:lnTo>
                                <a:pt x="680" y="12"/>
                              </a:lnTo>
                              <a:lnTo>
                                <a:pt x="678" y="15"/>
                              </a:lnTo>
                              <a:lnTo>
                                <a:pt x="674" y="24"/>
                              </a:lnTo>
                              <a:lnTo>
                                <a:pt x="673" y="28"/>
                              </a:lnTo>
                              <a:lnTo>
                                <a:pt x="673" y="135"/>
                              </a:lnTo>
                              <a:lnTo>
                                <a:pt x="703" y="135"/>
                              </a:lnTo>
                              <a:lnTo>
                                <a:pt x="703" y="50"/>
                              </a:lnTo>
                              <a:lnTo>
                                <a:pt x="703" y="49"/>
                              </a:lnTo>
                              <a:lnTo>
                                <a:pt x="705" y="46"/>
                              </a:lnTo>
                              <a:lnTo>
                                <a:pt x="706" y="46"/>
                              </a:lnTo>
                              <a:lnTo>
                                <a:pt x="707" y="46"/>
                              </a:lnTo>
                              <a:lnTo>
                                <a:pt x="708" y="46"/>
                              </a:lnTo>
                              <a:lnTo>
                                <a:pt x="709" y="47"/>
                              </a:lnTo>
                              <a:lnTo>
                                <a:pt x="710" y="47"/>
                              </a:lnTo>
                              <a:lnTo>
                                <a:pt x="711" y="49"/>
                              </a:lnTo>
                              <a:lnTo>
                                <a:pt x="711" y="50"/>
                              </a:lnTo>
                              <a:lnTo>
                                <a:pt x="712" y="51"/>
                              </a:lnTo>
                              <a:lnTo>
                                <a:pt x="750" y="135"/>
                              </a:lnTo>
                              <a:lnTo>
                                <a:pt x="779" y="135"/>
                              </a:lnTo>
                              <a:lnTo>
                                <a:pt x="795" y="97"/>
                              </a:lnTo>
                              <a:lnTo>
                                <a:pt x="815" y="51"/>
                              </a:lnTo>
                              <a:lnTo>
                                <a:pt x="816" y="49"/>
                              </a:lnTo>
                              <a:lnTo>
                                <a:pt x="818" y="48"/>
                              </a:lnTo>
                              <a:lnTo>
                                <a:pt x="821" y="48"/>
                              </a:lnTo>
                              <a:lnTo>
                                <a:pt x="822" y="48"/>
                              </a:lnTo>
                              <a:lnTo>
                                <a:pt x="824" y="50"/>
                              </a:lnTo>
                              <a:lnTo>
                                <a:pt x="824" y="51"/>
                              </a:lnTo>
                              <a:lnTo>
                                <a:pt x="824" y="135"/>
                              </a:lnTo>
                              <a:lnTo>
                                <a:pt x="855" y="135"/>
                              </a:lnTo>
                              <a:lnTo>
                                <a:pt x="855" y="48"/>
                              </a:lnTo>
                              <a:lnTo>
                                <a:pt x="855" y="31"/>
                              </a:lnTo>
                            </a:path>
                          </a:pathLst>
                        </a:custGeom>
                        <a:solidFill>
                          <a:srgbClr val="A1ABB2"/>
                        </a:solidFill>
                        <a:ln>
                          <a:noFill/>
                        </a:ln>
                      </wps:spPr>
                      <wps:bodyPr upright="1"/>
                    </wps:wsp>
                  </a:graphicData>
                </a:graphic>
              </wp:anchor>
            </w:drawing>
          </mc:Choice>
          <mc:Fallback>
            <w:pict>
              <v:shape id="任意多边形 2" o:spid="_x0000_s1026" o:spt="100" style="position:absolute;left:0pt;margin-left:144.15pt;margin-top:3.5pt;height:6.75pt;width:42.75pt;mso-position-horizontal-relative:page;z-index:251679744;mso-width-relative:page;mso-height-relative:page;" fillcolor="#A1ABB2" filled="t" stroked="f" coordsize="855,135" o:gfxdata="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" path="m31,3l0,3,0,135,31,135,31,3m144,135l77,67,138,3,97,3,49,52,49,83,100,135,144,135m275,134l260,80,256,66,253,54,250,44,246,32,244,26,241,16,239,14,237,10,234,8,225,4,220,3,210,3,205,4,197,8,193,10,191,14,190,16,186,26,177,57,173,70,169,84,160,116,157,128,155,134,183,134,213,34,213,32,214,32,216,32,217,32,217,34,248,134,275,134m324,3l293,3,293,135,324,135,324,3m487,102l487,69,486,63,479,55,474,53,390,53,388,52,385,47,384,45,384,41,385,39,387,35,388,34,390,34,481,34,481,34,481,3,366,3,362,5,355,14,353,18,353,66,354,69,357,75,359,77,365,82,368,83,448,83,450,83,453,85,454,86,455,88,456,90,456,91,456,96,455,99,452,102,450,102,350,102,350,135,477,135,481,133,486,125,487,120,487,102m649,3l618,3,618,87,617,89,614,95,612,97,608,101,606,102,556,102,554,102,552,100,550,98,548,96,544,90,544,87,543,3,513,3,513,99,515,105,521,118,525,124,530,128,535,133,541,135,626,135,630,133,639,125,642,120,648,108,649,103,649,102,649,3m855,31l854,27,851,18,849,15,847,11,844,8,841,5,834,1,830,0,819,0,813,2,808,7,803,12,799,20,795,29,763,97,740,46,733,29,728,18,723,11,714,2,708,0,698,0,696,1,689,4,686,6,680,12,678,15,674,24,673,28,673,135,703,135,703,50,703,49,705,46,706,46,707,46,708,46,709,47,710,47,711,49,711,50,712,51,750,135,779,135,795,97,815,51,816,49,818,48,821,48,822,48,824,50,824,51,824,135,855,135,855,48,855,31e">
                <v:fill on="t" focussize="0,0"/>
                <v:stroke on="f"/>
                <v:imagedata o:title=""/>
                <o:lock v:ext="edit" aspectratio="f"/>
              </v:shape>
            </w:pict>
          </mc:Fallback>
        </mc:AlternateContent>
      </w:r>
      <w:r>
        <w:drawing>
          <wp:anchor distT="0" distB="0" distL="0" distR="0" simplePos="0" relativeHeight="251680768" behindDoc="0" locked="0" layoutInCell="1" allowOverlap="1">
            <wp:simplePos x="0" y="0"/>
            <wp:positionH relativeFrom="page">
              <wp:posOffset>2437765</wp:posOffset>
            </wp:positionH>
            <wp:positionV relativeFrom="paragraph">
              <wp:posOffset>44450</wp:posOffset>
            </wp:positionV>
            <wp:extent cx="219075" cy="85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218832" cy="85477"/>
                    </a:xfrm>
                    <a:prstGeom prst="rect">
                      <a:avLst/>
                    </a:prstGeom>
                  </pic:spPr>
                </pic:pic>
              </a:graphicData>
            </a:graphic>
          </wp:anchor>
        </w:drawing>
      </w:r>
      <w:r>
        <w:rPr>
          <w:rFonts w:ascii="微软雅黑" w:hAnsi="微软雅黑"/>
          <w:color w:val="A1ABB2"/>
          <w:w w:val="105"/>
          <w:sz w:val="8"/>
        </w:rPr>
        <w:t>®</w:t>
      </w:r>
    </w:p>
    <w:p>
      <w:pPr>
        <w:pStyle w:val="4"/>
        <w:rPr>
          <w:rFonts w:ascii="微软雅黑"/>
          <w:sz w:val="10"/>
        </w:rPr>
      </w:pPr>
    </w:p>
    <w:p>
      <w:pPr>
        <w:pStyle w:val="4"/>
        <w:rPr>
          <w:rFonts w:ascii="微软雅黑"/>
          <w:sz w:val="10"/>
        </w:rPr>
      </w:pPr>
    </w:p>
    <w:p>
      <w:pPr>
        <w:pStyle w:val="4"/>
        <w:rPr>
          <w:rFonts w:ascii="微软雅黑"/>
          <w:sz w:val="10"/>
        </w:rPr>
      </w:pPr>
    </w:p>
    <w:p>
      <w:pPr>
        <w:pStyle w:val="4"/>
        <w:spacing w:before="17"/>
        <w:rPr>
          <w:rFonts w:ascii="微软雅黑"/>
          <w:sz w:val="9"/>
        </w:rPr>
      </w:pPr>
    </w:p>
    <w:p>
      <w:pPr>
        <w:spacing w:before="0"/>
        <w:ind w:left="1164" w:right="0" w:firstLine="0"/>
        <w:jc w:val="left"/>
        <w:rPr>
          <w:sz w:val="32"/>
        </w:rPr>
      </w:pPr>
      <w:r>
        <w:rPr>
          <w:color w:val="58595B"/>
          <w:sz w:val="32"/>
        </w:rPr>
        <w:t>Eye massager</w:t>
      </w:r>
    </w:p>
    <w:p>
      <w:pPr>
        <w:pStyle w:val="4"/>
        <w:spacing w:before="4"/>
        <w:rPr>
          <w:sz w:val="3"/>
        </w:rPr>
      </w:pPr>
    </w:p>
    <w:p>
      <w:pPr>
        <w:pStyle w:val="4"/>
        <w:spacing w:line="242" w:lineRule="exact"/>
        <w:ind w:left="1785"/>
        <w:rPr>
          <w:sz w:val="20"/>
        </w:rPr>
      </w:pPr>
      <w:r>
        <w:rPr>
          <w:position w:val="-4"/>
          <w:sz w:val="20"/>
        </w:rPr>
        <mc:AlternateContent>
          <mc:Choice Requires="wpg">
            <w:drawing>
              <wp:inline distT="0" distB="0" distL="114300" distR="114300">
                <wp:extent cx="588645" cy="154305"/>
                <wp:effectExtent l="0" t="0" r="5715" b="13335"/>
                <wp:docPr id="78" name="组合 3"/>
                <wp:cNvGraphicFramePr/>
                <a:graphic xmlns:a="http://schemas.openxmlformats.org/drawingml/2006/main">
                  <a:graphicData uri="http://schemas.microsoft.com/office/word/2010/wordprocessingGroup">
                    <wpg:wgp>
                      <wpg:cNvGrpSpPr/>
                      <wpg:grpSpPr>
                        <a:xfrm>
                          <a:off x="0" y="0"/>
                          <a:ext cx="588645" cy="154305"/>
                          <a:chOff x="0" y="0"/>
                          <a:chExt cx="927" cy="243"/>
                        </a:xfrm>
                      </wpg:grpSpPr>
                      <pic:pic xmlns:pic="http://schemas.openxmlformats.org/drawingml/2006/picture">
                        <pic:nvPicPr>
                          <pic:cNvPr id="74" name="图片 4"/>
                          <pic:cNvPicPr>
                            <a:picLocks noChangeAspect="1"/>
                          </pic:cNvPicPr>
                        </pic:nvPicPr>
                        <pic:blipFill>
                          <a:blip r:embed="rId7"/>
                          <a:stretch>
                            <a:fillRect/>
                          </a:stretch>
                        </pic:blipFill>
                        <pic:spPr>
                          <a:xfrm>
                            <a:off x="0" y="0"/>
                            <a:ext cx="705" cy="243"/>
                          </a:xfrm>
                          <a:prstGeom prst="rect">
                            <a:avLst/>
                          </a:prstGeom>
                          <a:noFill/>
                          <a:ln>
                            <a:noFill/>
                          </a:ln>
                        </pic:spPr>
                      </pic:pic>
                      <pic:pic xmlns:pic="http://schemas.openxmlformats.org/drawingml/2006/picture">
                        <pic:nvPicPr>
                          <pic:cNvPr id="76" name="图片 5"/>
                          <pic:cNvPicPr>
                            <a:picLocks noChangeAspect="1"/>
                          </pic:cNvPicPr>
                        </pic:nvPicPr>
                        <pic:blipFill>
                          <a:blip r:embed="rId8"/>
                          <a:stretch>
                            <a:fillRect/>
                          </a:stretch>
                        </pic:blipFill>
                        <pic:spPr>
                          <a:xfrm>
                            <a:off x="734" y="20"/>
                            <a:ext cx="192" cy="222"/>
                          </a:xfrm>
                          <a:prstGeom prst="rect">
                            <a:avLst/>
                          </a:prstGeom>
                          <a:noFill/>
                          <a:ln>
                            <a:noFill/>
                          </a:ln>
                        </pic:spPr>
                      </pic:pic>
                    </wpg:wgp>
                  </a:graphicData>
                </a:graphic>
              </wp:inline>
            </w:drawing>
          </mc:Choice>
          <mc:Fallback>
            <w:pict>
              <v:group id="组合 3" o:spid="_x0000_s1026" o:spt="203" style="height:12.15pt;width:46.35pt;" coordsize="927,243" o:gfxdata="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">
                <o:lock v:ext="edit" aspectratio="f"/>
                <v:shape id="图片 4" o:spid="_x0000_s1026" o:spt="75" alt="" type="#_x0000_t75" style="position:absolute;left:0;top:0;height:243;width:705;" filled="f" o:preferrelative="t" stroked="f" coordsize="21600,21600" o:gfxdata="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PFIw74A&#10;AADbAAAADwAAAAAAAAABACAAAAAiAAAAZHJzL2Rvd25yZXYueG1sUEsBAhQAFAAAAAgAh07iQDMv&#10;BZ47AAAAOQAAABAAAAAAAAAAAQAgAAAADQEAAGRycy9zaGFwZXhtbC54bWxQSwUGAAAAAAYABgBb&#10;AQAAtwMAAAAA&#10;">
                  <v:fill on="f" focussize="0,0"/>
                  <v:stroke on="f"/>
                  <v:imagedata r:id="rId7" o:title=""/>
                  <o:lock v:ext="edit" aspectratio="t"/>
                </v:shape>
                <v:shape id="图片 5" o:spid="_x0000_s1026" o:spt="75" alt="" type="#_x0000_t75" style="position:absolute;left:734;top:20;height:222;width:192;" filled="f" o:preferrelative="t" stroked="f" coordsize="21600,21600" o:gfxdata="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UjQm8AAAA&#10;2wAAAA8AAAAAAAAAAQAgAAAAIgAAAGRycy9kb3ducmV2LnhtbFBLAQIUABQAAAAIAIdO4kAzLwWe&#10;OwAAADkAAAAQAAAAAAAAAAEAIAAAAAsBAABkcnMvc2hhcGV4bWwueG1sUEsFBgAAAAAGAAYAWwEA&#10;ALUDAAAAAA==&#10;">
                  <v:fill on="f" focussize="0,0"/>
                  <v:stroke on="f"/>
                  <v:imagedata r:id="rId8" o:title=""/>
                  <o:lock v:ext="edit" aspectratio="t"/>
                </v:shape>
                <w10:wrap type="none"/>
                <w10:anchorlock/>
              </v:group>
            </w:pict>
          </mc:Fallback>
        </mc:AlternateContent>
      </w:r>
    </w:p>
    <w:p>
      <w:pPr>
        <w:pStyle w:val="2"/>
        <w:spacing w:before="321"/>
        <w:ind w:left="536"/>
      </w:pPr>
      <w:bookmarkStart w:id="0" w:name="_GoBack"/>
      <w:bookmarkEnd w:id="0"/>
      <w:r>
        <w:br w:type="column"/>
      </w:r>
      <w:r>
        <w:rPr>
          <w:color w:val="58595B"/>
        </w:rPr>
        <w:t>Kaiser Eye Massager</w:t>
      </w:r>
    </w:p>
    <w:p>
      <w:pPr>
        <w:pStyle w:val="4"/>
        <w:rPr>
          <w:sz w:val="117"/>
        </w:rPr>
      </w:pPr>
    </w:p>
    <w:p>
      <w:pPr>
        <w:pStyle w:val="4"/>
        <w:tabs>
          <w:tab w:val="left" w:pos="2527"/>
        </w:tabs>
        <w:ind w:left="1547"/>
      </w:pPr>
      <w:r>
        <mc:AlternateContent>
          <mc:Choice Requires="wpg">
            <w:drawing>
              <wp:anchor distT="0" distB="0" distL="114300" distR="114300" simplePos="0" relativeHeight="251660288" behindDoc="1" locked="0" layoutInCell="1" allowOverlap="1">
                <wp:simplePos x="0" y="0"/>
                <wp:positionH relativeFrom="page">
                  <wp:posOffset>3337560</wp:posOffset>
                </wp:positionH>
                <wp:positionV relativeFrom="paragraph">
                  <wp:posOffset>135255</wp:posOffset>
                </wp:positionV>
                <wp:extent cx="1619885" cy="984250"/>
                <wp:effectExtent l="3175" t="0" r="7620" b="6350"/>
                <wp:wrapNone/>
                <wp:docPr id="62" name="组合 6"/>
                <wp:cNvGraphicFramePr/>
                <a:graphic xmlns:a="http://schemas.openxmlformats.org/drawingml/2006/main">
                  <a:graphicData uri="http://schemas.microsoft.com/office/word/2010/wordprocessingGroup">
                    <wpg:wgp>
                      <wpg:cNvGrpSpPr/>
                      <wpg:grpSpPr>
                        <a:xfrm>
                          <a:off x="0" y="0"/>
                          <a:ext cx="1619885" cy="984250"/>
                          <a:chOff x="5256" y="214"/>
                          <a:chExt cx="2551" cy="1550"/>
                        </a:xfrm>
                      </wpg:grpSpPr>
                      <wps:wsp>
                        <wps:cNvPr id="8" name="任意多边形 7"/>
                        <wps:cNvSpPr/>
                        <wps:spPr>
                          <a:xfrm>
                            <a:off x="5743" y="1335"/>
                            <a:ext cx="38" cy="401"/>
                          </a:xfrm>
                          <a:custGeom>
                            <a:avLst/>
                            <a:gdLst/>
                            <a:ahLst/>
                            <a:cxnLst/>
                            <a:pathLst>
                              <a:path w="38" h="401">
                                <a:moveTo>
                                  <a:pt x="38" y="0"/>
                                </a:moveTo>
                                <a:lnTo>
                                  <a:pt x="38" y="400"/>
                                </a:lnTo>
                                <a:lnTo>
                                  <a:pt x="0" y="400"/>
                                </a:lnTo>
                              </a:path>
                            </a:pathLst>
                          </a:custGeom>
                          <a:noFill/>
                          <a:ln w="2757" cap="flat" cmpd="sng">
                            <a:solidFill>
                              <a:srgbClr val="58595B"/>
                            </a:solidFill>
                            <a:prstDash val="solid"/>
                            <a:headEnd type="none" w="med" len="med"/>
                            <a:tailEnd type="none" w="med" len="med"/>
                          </a:ln>
                        </wps:spPr>
                        <wps:bodyPr vert="horz" anchor="t" anchorCtr="0" upright="1"/>
                      </wps:wsp>
                      <wps:wsp>
                        <wps:cNvPr id="10" name="直线 8"/>
                        <wps:cNvSpPr/>
                        <wps:spPr>
                          <a:xfrm>
                            <a:off x="6262" y="1514"/>
                            <a:ext cx="0" cy="249"/>
                          </a:xfrm>
                          <a:prstGeom prst="line">
                            <a:avLst/>
                          </a:prstGeom>
                          <a:ln w="2757" cap="flat" cmpd="sng">
                            <a:solidFill>
                              <a:srgbClr val="58595B"/>
                            </a:solidFill>
                            <a:prstDash val="solid"/>
                            <a:headEnd type="none" w="med" len="med"/>
                            <a:tailEnd type="none" w="med" len="med"/>
                          </a:ln>
                        </wps:spPr>
                        <wps:bodyPr upright="1"/>
                      </wps:wsp>
                      <wps:wsp>
                        <wps:cNvPr id="12" name="直线 9"/>
                        <wps:cNvSpPr/>
                        <wps:spPr>
                          <a:xfrm>
                            <a:off x="7771" y="958"/>
                            <a:ext cx="35" cy="0"/>
                          </a:xfrm>
                          <a:prstGeom prst="line">
                            <a:avLst/>
                          </a:prstGeom>
                          <a:ln w="2757" cap="flat" cmpd="sng">
                            <a:solidFill>
                              <a:srgbClr val="58595B"/>
                            </a:solidFill>
                            <a:prstDash val="solid"/>
                            <a:headEnd type="none" w="med" len="med"/>
                            <a:tailEnd type="none" w="med" len="med"/>
                          </a:ln>
                        </wps:spPr>
                        <wps:bodyPr upright="1"/>
                      </wps:wsp>
                      <wps:wsp>
                        <wps:cNvPr id="14" name="任意多边形 10"/>
                        <wps:cNvSpPr/>
                        <wps:spPr>
                          <a:xfrm>
                            <a:off x="7505" y="301"/>
                            <a:ext cx="124" cy="115"/>
                          </a:xfrm>
                          <a:custGeom>
                            <a:avLst/>
                            <a:gdLst/>
                            <a:ahLst/>
                            <a:cxnLst/>
                            <a:pathLst>
                              <a:path w="124" h="115">
                                <a:moveTo>
                                  <a:pt x="0" y="115"/>
                                </a:moveTo>
                                <a:lnTo>
                                  <a:pt x="0" y="0"/>
                                </a:lnTo>
                                <a:lnTo>
                                  <a:pt x="124" y="0"/>
                                </a:lnTo>
                              </a:path>
                            </a:pathLst>
                          </a:custGeom>
                          <a:noFill/>
                          <a:ln w="2757" cap="flat" cmpd="sng">
                            <a:solidFill>
                              <a:srgbClr val="58595B"/>
                            </a:solidFill>
                            <a:prstDash val="solid"/>
                            <a:headEnd type="none" w="med" len="med"/>
                            <a:tailEnd type="none" w="med" len="med"/>
                          </a:ln>
                        </wps:spPr>
                        <wps:bodyPr vert="horz" anchor="t" anchorCtr="0" upright="1"/>
                      </wps:wsp>
                      <wps:wsp>
                        <wps:cNvPr id="16" name="直线 11"/>
                        <wps:cNvSpPr/>
                        <wps:spPr>
                          <a:xfrm flipV="1">
                            <a:off x="6982" y="214"/>
                            <a:ext cx="0" cy="107"/>
                          </a:xfrm>
                          <a:prstGeom prst="line">
                            <a:avLst/>
                          </a:prstGeom>
                          <a:ln w="2757" cap="flat" cmpd="sng">
                            <a:solidFill>
                              <a:srgbClr val="58595B"/>
                            </a:solidFill>
                            <a:prstDash val="solid"/>
                            <a:headEnd type="none" w="med" len="med"/>
                            <a:tailEnd type="none" w="med" len="med"/>
                          </a:ln>
                        </wps:spPr>
                        <wps:bodyPr upright="1"/>
                      </wps:wsp>
                      <wps:wsp>
                        <wps:cNvPr id="18" name="直线 12"/>
                        <wps:cNvSpPr/>
                        <wps:spPr>
                          <a:xfrm flipV="1">
                            <a:off x="6008" y="249"/>
                            <a:ext cx="0" cy="108"/>
                          </a:xfrm>
                          <a:prstGeom prst="line">
                            <a:avLst/>
                          </a:prstGeom>
                          <a:ln w="2757" cap="flat" cmpd="sng">
                            <a:solidFill>
                              <a:srgbClr val="58595B"/>
                            </a:solidFill>
                            <a:prstDash val="solid"/>
                            <a:headEnd type="none" w="med" len="med"/>
                            <a:tailEnd type="none" w="med" len="med"/>
                          </a:ln>
                        </wps:spPr>
                        <wps:bodyPr upright="1"/>
                      </wps:wsp>
                      <wps:wsp>
                        <wps:cNvPr id="20" name="任意多边形 13"/>
                        <wps:cNvSpPr/>
                        <wps:spPr>
                          <a:xfrm>
                            <a:off x="5376" y="555"/>
                            <a:ext cx="1742" cy="276"/>
                          </a:xfrm>
                          <a:custGeom>
                            <a:avLst/>
                            <a:gdLst/>
                            <a:ahLst/>
                            <a:cxnLst/>
                            <a:pathLst>
                              <a:path w="1742" h="276">
                                <a:moveTo>
                                  <a:pt x="52" y="275"/>
                                </a:moveTo>
                                <a:lnTo>
                                  <a:pt x="22" y="254"/>
                                </a:lnTo>
                                <a:lnTo>
                                  <a:pt x="6" y="243"/>
                                </a:lnTo>
                                <a:lnTo>
                                  <a:pt x="1" y="238"/>
                                </a:lnTo>
                                <a:lnTo>
                                  <a:pt x="0" y="235"/>
                                </a:lnTo>
                                <a:lnTo>
                                  <a:pt x="5" y="229"/>
                                </a:lnTo>
                                <a:lnTo>
                                  <a:pt x="87" y="174"/>
                                </a:lnTo>
                                <a:lnTo>
                                  <a:pt x="168" y="133"/>
                                </a:lnTo>
                                <a:lnTo>
                                  <a:pt x="226" y="111"/>
                                </a:lnTo>
                                <a:lnTo>
                                  <a:pt x="303" y="87"/>
                                </a:lnTo>
                                <a:lnTo>
                                  <a:pt x="404" y="61"/>
                                </a:lnTo>
                                <a:lnTo>
                                  <a:pt x="533" y="34"/>
                                </a:lnTo>
                                <a:lnTo>
                                  <a:pt x="624" y="19"/>
                                </a:lnTo>
                                <a:lnTo>
                                  <a:pt x="719" y="9"/>
                                </a:lnTo>
                                <a:lnTo>
                                  <a:pt x="814" y="3"/>
                                </a:lnTo>
                                <a:lnTo>
                                  <a:pt x="908" y="0"/>
                                </a:lnTo>
                                <a:lnTo>
                                  <a:pt x="998" y="0"/>
                                </a:lnTo>
                                <a:lnTo>
                                  <a:pt x="1082" y="3"/>
                                </a:lnTo>
                                <a:lnTo>
                                  <a:pt x="1158" y="7"/>
                                </a:lnTo>
                                <a:lnTo>
                                  <a:pt x="1222" y="11"/>
                                </a:lnTo>
                                <a:lnTo>
                                  <a:pt x="1310" y="19"/>
                                </a:lnTo>
                                <a:lnTo>
                                  <a:pt x="1477" y="49"/>
                                </a:lnTo>
                                <a:lnTo>
                                  <a:pt x="1615" y="87"/>
                                </a:lnTo>
                                <a:lnTo>
                                  <a:pt x="1707" y="119"/>
                                </a:lnTo>
                                <a:lnTo>
                                  <a:pt x="1741" y="133"/>
                                </a:lnTo>
                              </a:path>
                            </a:pathLst>
                          </a:custGeom>
                          <a:noFill/>
                          <a:ln w="2757" cap="flat" cmpd="sng">
                            <a:solidFill>
                              <a:srgbClr val="58595B"/>
                            </a:solidFill>
                            <a:prstDash val="solid"/>
                            <a:headEnd type="none" w="med" len="med"/>
                            <a:tailEnd type="none" w="med" len="med"/>
                          </a:ln>
                        </wps:spPr>
                        <wps:bodyPr vert="horz" anchor="t" anchorCtr="0" upright="1"/>
                      </wps:wsp>
                      <pic:pic xmlns:pic="http://schemas.openxmlformats.org/drawingml/2006/picture">
                        <pic:nvPicPr>
                          <pic:cNvPr id="22" name="图片 14"/>
                          <pic:cNvPicPr>
                            <a:picLocks noChangeAspect="1"/>
                          </pic:cNvPicPr>
                        </pic:nvPicPr>
                        <pic:blipFill>
                          <a:blip r:embed="rId9"/>
                          <a:stretch>
                            <a:fillRect/>
                          </a:stretch>
                        </pic:blipFill>
                        <pic:spPr>
                          <a:xfrm>
                            <a:off x="5422" y="808"/>
                            <a:ext cx="108" cy="424"/>
                          </a:xfrm>
                          <a:prstGeom prst="rect">
                            <a:avLst/>
                          </a:prstGeom>
                          <a:noFill/>
                          <a:ln>
                            <a:noFill/>
                          </a:ln>
                        </pic:spPr>
                      </pic:pic>
                      <wps:wsp>
                        <wps:cNvPr id="24" name="任意多边形 15"/>
                        <wps:cNvSpPr/>
                        <wps:spPr>
                          <a:xfrm>
                            <a:off x="5259" y="296"/>
                            <a:ext cx="2069" cy="568"/>
                          </a:xfrm>
                          <a:custGeom>
                            <a:avLst/>
                            <a:gdLst/>
                            <a:ahLst/>
                            <a:cxnLst/>
                            <a:pathLst>
                              <a:path w="2069" h="568">
                                <a:moveTo>
                                  <a:pt x="222" y="568"/>
                                </a:moveTo>
                                <a:lnTo>
                                  <a:pt x="132" y="529"/>
                                </a:lnTo>
                                <a:lnTo>
                                  <a:pt x="79" y="487"/>
                                </a:lnTo>
                                <a:lnTo>
                                  <a:pt x="28" y="430"/>
                                </a:lnTo>
                                <a:lnTo>
                                  <a:pt x="0" y="366"/>
                                </a:lnTo>
                                <a:lnTo>
                                  <a:pt x="1" y="314"/>
                                </a:lnTo>
                                <a:lnTo>
                                  <a:pt x="70" y="212"/>
                                </a:lnTo>
                                <a:lnTo>
                                  <a:pt x="148" y="163"/>
                                </a:lnTo>
                                <a:lnTo>
                                  <a:pt x="260" y="117"/>
                                </a:lnTo>
                                <a:lnTo>
                                  <a:pt x="368" y="83"/>
                                </a:lnTo>
                                <a:lnTo>
                                  <a:pt x="427" y="67"/>
                                </a:lnTo>
                                <a:lnTo>
                                  <a:pt x="490" y="52"/>
                                </a:lnTo>
                                <a:lnTo>
                                  <a:pt x="556" y="39"/>
                                </a:lnTo>
                                <a:lnTo>
                                  <a:pt x="627" y="28"/>
                                </a:lnTo>
                                <a:lnTo>
                                  <a:pt x="702" y="18"/>
                                </a:lnTo>
                                <a:lnTo>
                                  <a:pt x="781" y="10"/>
                                </a:lnTo>
                                <a:lnTo>
                                  <a:pt x="864" y="4"/>
                                </a:lnTo>
                                <a:lnTo>
                                  <a:pt x="952" y="1"/>
                                </a:lnTo>
                                <a:lnTo>
                                  <a:pt x="1044" y="0"/>
                                </a:lnTo>
                                <a:lnTo>
                                  <a:pt x="1142" y="2"/>
                                </a:lnTo>
                                <a:lnTo>
                                  <a:pt x="1244" y="8"/>
                                </a:lnTo>
                                <a:lnTo>
                                  <a:pt x="1335" y="14"/>
                                </a:lnTo>
                                <a:lnTo>
                                  <a:pt x="1415" y="21"/>
                                </a:lnTo>
                                <a:lnTo>
                                  <a:pt x="1487" y="29"/>
                                </a:lnTo>
                                <a:lnTo>
                                  <a:pt x="1550" y="37"/>
                                </a:lnTo>
                                <a:lnTo>
                                  <a:pt x="1673" y="60"/>
                                </a:lnTo>
                                <a:lnTo>
                                  <a:pt x="1733" y="74"/>
                                </a:lnTo>
                                <a:lnTo>
                                  <a:pt x="1843" y="107"/>
                                </a:lnTo>
                                <a:lnTo>
                                  <a:pt x="1929" y="138"/>
                                </a:lnTo>
                                <a:lnTo>
                                  <a:pt x="2001" y="168"/>
                                </a:lnTo>
                                <a:lnTo>
                                  <a:pt x="2050" y="190"/>
                                </a:lnTo>
                                <a:lnTo>
                                  <a:pt x="2069" y="199"/>
                                </a:lnTo>
                              </a:path>
                            </a:pathLst>
                          </a:custGeom>
                          <a:noFill/>
                          <a:ln w="2757" cap="flat" cmpd="sng">
                            <a:solidFill>
                              <a:srgbClr val="58595B"/>
                            </a:solidFill>
                            <a:prstDash val="solid"/>
                            <a:headEnd type="none" w="med" len="med"/>
                            <a:tailEnd type="none" w="med" len="med"/>
                          </a:ln>
                        </wps:spPr>
                        <wps:bodyPr vert="horz" anchor="t" anchorCtr="0" upright="1"/>
                      </wps:wsp>
                      <pic:pic xmlns:pic="http://schemas.openxmlformats.org/drawingml/2006/picture">
                        <pic:nvPicPr>
                          <pic:cNvPr id="26" name="图片 16"/>
                          <pic:cNvPicPr>
                            <a:picLocks noChangeAspect="1"/>
                          </pic:cNvPicPr>
                        </pic:nvPicPr>
                        <pic:blipFill>
                          <a:blip r:embed="rId10"/>
                          <a:stretch>
                            <a:fillRect/>
                          </a:stretch>
                        </pic:blipFill>
                        <pic:spPr>
                          <a:xfrm>
                            <a:off x="6865" y="295"/>
                            <a:ext cx="482" cy="198"/>
                          </a:xfrm>
                          <a:prstGeom prst="rect">
                            <a:avLst/>
                          </a:prstGeom>
                          <a:noFill/>
                          <a:ln>
                            <a:noFill/>
                          </a:ln>
                        </pic:spPr>
                      </pic:pic>
                      <wps:wsp>
                        <wps:cNvPr id="28" name="任意多边形 17"/>
                        <wps:cNvSpPr/>
                        <wps:spPr>
                          <a:xfrm>
                            <a:off x="5258" y="650"/>
                            <a:ext cx="192" cy="524"/>
                          </a:xfrm>
                          <a:custGeom>
                            <a:avLst/>
                            <a:gdLst/>
                            <a:ahLst/>
                            <a:cxnLst/>
                            <a:pathLst>
                              <a:path w="192" h="524">
                                <a:moveTo>
                                  <a:pt x="192" y="523"/>
                                </a:moveTo>
                                <a:lnTo>
                                  <a:pt x="125" y="478"/>
                                </a:lnTo>
                                <a:lnTo>
                                  <a:pt x="74" y="420"/>
                                </a:lnTo>
                                <a:lnTo>
                                  <a:pt x="29" y="346"/>
                                </a:lnTo>
                                <a:lnTo>
                                  <a:pt x="11" y="237"/>
                                </a:lnTo>
                                <a:lnTo>
                                  <a:pt x="6" y="134"/>
                                </a:lnTo>
                                <a:lnTo>
                                  <a:pt x="2" y="40"/>
                                </a:lnTo>
                                <a:lnTo>
                                  <a:pt x="0" y="0"/>
                                </a:lnTo>
                              </a:path>
                            </a:pathLst>
                          </a:custGeom>
                          <a:noFill/>
                          <a:ln w="2757" cap="flat" cmpd="sng">
                            <a:solidFill>
                              <a:srgbClr val="58595B"/>
                            </a:solidFill>
                            <a:prstDash val="solid"/>
                            <a:headEnd type="none" w="med" len="med"/>
                            <a:tailEnd type="none" w="med" len="med"/>
                          </a:ln>
                        </wps:spPr>
                        <wps:bodyPr vert="horz" anchor="t" anchorCtr="0" upright="1"/>
                      </wps:wsp>
                      <wps:wsp>
                        <wps:cNvPr id="30" name="任意多边形 18"/>
                        <wps:cNvSpPr/>
                        <wps:spPr>
                          <a:xfrm>
                            <a:off x="5494" y="368"/>
                            <a:ext cx="2293" cy="1315"/>
                          </a:xfrm>
                          <a:custGeom>
                            <a:avLst/>
                            <a:gdLst/>
                            <a:ahLst/>
                            <a:cxnLst/>
                            <a:pathLst>
                              <a:path w="2293" h="1315">
                                <a:moveTo>
                                  <a:pt x="2098" y="53"/>
                                </a:moveTo>
                                <a:lnTo>
                                  <a:pt x="2172" y="106"/>
                                </a:lnTo>
                                <a:lnTo>
                                  <a:pt x="2234" y="194"/>
                                </a:lnTo>
                                <a:lnTo>
                                  <a:pt x="2270" y="282"/>
                                </a:lnTo>
                                <a:lnTo>
                                  <a:pt x="2289" y="396"/>
                                </a:lnTo>
                                <a:lnTo>
                                  <a:pt x="2292" y="464"/>
                                </a:lnTo>
                                <a:lnTo>
                                  <a:pt x="2290" y="540"/>
                                </a:lnTo>
                                <a:lnTo>
                                  <a:pt x="2284" y="619"/>
                                </a:lnTo>
                                <a:lnTo>
                                  <a:pt x="2274" y="699"/>
                                </a:lnTo>
                                <a:lnTo>
                                  <a:pt x="2257" y="767"/>
                                </a:lnTo>
                                <a:lnTo>
                                  <a:pt x="2233" y="827"/>
                                </a:lnTo>
                                <a:lnTo>
                                  <a:pt x="2183" y="915"/>
                                </a:lnTo>
                                <a:lnTo>
                                  <a:pt x="2141" y="969"/>
                                </a:lnTo>
                                <a:lnTo>
                                  <a:pt x="2083" y="1028"/>
                                </a:lnTo>
                                <a:lnTo>
                                  <a:pt x="2011" y="1083"/>
                                </a:lnTo>
                                <a:lnTo>
                                  <a:pt x="1925" y="1127"/>
                                </a:lnTo>
                                <a:lnTo>
                                  <a:pt x="1820" y="1147"/>
                                </a:lnTo>
                                <a:lnTo>
                                  <a:pt x="1757" y="1127"/>
                                </a:lnTo>
                                <a:lnTo>
                                  <a:pt x="1727" y="1095"/>
                                </a:lnTo>
                                <a:lnTo>
                                  <a:pt x="1719" y="1078"/>
                                </a:lnTo>
                                <a:lnTo>
                                  <a:pt x="1712" y="1081"/>
                                </a:lnTo>
                                <a:lnTo>
                                  <a:pt x="1700" y="1092"/>
                                </a:lnTo>
                                <a:lnTo>
                                  <a:pt x="1688" y="1105"/>
                                </a:lnTo>
                                <a:lnTo>
                                  <a:pt x="1672" y="1122"/>
                                </a:lnTo>
                                <a:lnTo>
                                  <a:pt x="1655" y="1142"/>
                                </a:lnTo>
                                <a:lnTo>
                                  <a:pt x="1637" y="1162"/>
                                </a:lnTo>
                                <a:lnTo>
                                  <a:pt x="1596" y="1206"/>
                                </a:lnTo>
                                <a:lnTo>
                                  <a:pt x="1524" y="1255"/>
                                </a:lnTo>
                                <a:lnTo>
                                  <a:pt x="1392" y="1288"/>
                                </a:lnTo>
                                <a:lnTo>
                                  <a:pt x="1297" y="1301"/>
                                </a:lnTo>
                                <a:lnTo>
                                  <a:pt x="1195" y="1310"/>
                                </a:lnTo>
                                <a:lnTo>
                                  <a:pt x="1097" y="1315"/>
                                </a:lnTo>
                                <a:lnTo>
                                  <a:pt x="1032" y="1314"/>
                                </a:lnTo>
                                <a:lnTo>
                                  <a:pt x="957" y="1312"/>
                                </a:lnTo>
                                <a:lnTo>
                                  <a:pt x="874" y="1308"/>
                                </a:lnTo>
                                <a:lnTo>
                                  <a:pt x="788" y="1301"/>
                                </a:lnTo>
                                <a:lnTo>
                                  <a:pt x="700" y="1293"/>
                                </a:lnTo>
                                <a:lnTo>
                                  <a:pt x="615" y="1281"/>
                                </a:lnTo>
                                <a:lnTo>
                                  <a:pt x="534" y="1268"/>
                                </a:lnTo>
                                <a:lnTo>
                                  <a:pt x="461" y="1252"/>
                                </a:lnTo>
                                <a:lnTo>
                                  <a:pt x="365" y="1222"/>
                                </a:lnTo>
                                <a:lnTo>
                                  <a:pt x="288" y="1190"/>
                                </a:lnTo>
                                <a:lnTo>
                                  <a:pt x="227" y="1153"/>
                                </a:lnTo>
                                <a:lnTo>
                                  <a:pt x="177" y="1111"/>
                                </a:lnTo>
                                <a:lnTo>
                                  <a:pt x="136" y="1064"/>
                                </a:lnTo>
                                <a:lnTo>
                                  <a:pt x="95" y="1005"/>
                                </a:lnTo>
                                <a:lnTo>
                                  <a:pt x="52" y="920"/>
                                </a:lnTo>
                                <a:lnTo>
                                  <a:pt x="30" y="861"/>
                                </a:lnTo>
                                <a:lnTo>
                                  <a:pt x="15" y="801"/>
                                </a:lnTo>
                                <a:lnTo>
                                  <a:pt x="4" y="704"/>
                                </a:lnTo>
                                <a:lnTo>
                                  <a:pt x="0" y="642"/>
                                </a:lnTo>
                                <a:lnTo>
                                  <a:pt x="2" y="577"/>
                                </a:lnTo>
                                <a:lnTo>
                                  <a:pt x="14" y="515"/>
                                </a:lnTo>
                                <a:lnTo>
                                  <a:pt x="58" y="413"/>
                                </a:lnTo>
                                <a:lnTo>
                                  <a:pt x="139" y="349"/>
                                </a:lnTo>
                                <a:lnTo>
                                  <a:pt x="224" y="328"/>
                                </a:lnTo>
                                <a:lnTo>
                                  <a:pt x="284" y="332"/>
                                </a:lnTo>
                                <a:lnTo>
                                  <a:pt x="370" y="348"/>
                                </a:lnTo>
                                <a:lnTo>
                                  <a:pt x="427" y="360"/>
                                </a:lnTo>
                                <a:lnTo>
                                  <a:pt x="483" y="370"/>
                                </a:lnTo>
                                <a:lnTo>
                                  <a:pt x="543" y="380"/>
                                </a:lnTo>
                                <a:lnTo>
                                  <a:pt x="610" y="388"/>
                                </a:lnTo>
                                <a:lnTo>
                                  <a:pt x="687" y="395"/>
                                </a:lnTo>
                                <a:lnTo>
                                  <a:pt x="779" y="401"/>
                                </a:lnTo>
                                <a:lnTo>
                                  <a:pt x="888" y="406"/>
                                </a:lnTo>
                                <a:lnTo>
                                  <a:pt x="982" y="408"/>
                                </a:lnTo>
                                <a:lnTo>
                                  <a:pt x="1074" y="407"/>
                                </a:lnTo>
                                <a:lnTo>
                                  <a:pt x="1164" y="403"/>
                                </a:lnTo>
                                <a:lnTo>
                                  <a:pt x="1251" y="397"/>
                                </a:lnTo>
                                <a:lnTo>
                                  <a:pt x="1334" y="388"/>
                                </a:lnTo>
                                <a:lnTo>
                                  <a:pt x="1415" y="378"/>
                                </a:lnTo>
                                <a:lnTo>
                                  <a:pt x="1492" y="366"/>
                                </a:lnTo>
                                <a:lnTo>
                                  <a:pt x="1564" y="353"/>
                                </a:lnTo>
                                <a:lnTo>
                                  <a:pt x="1633" y="339"/>
                                </a:lnTo>
                                <a:lnTo>
                                  <a:pt x="1696" y="324"/>
                                </a:lnTo>
                                <a:lnTo>
                                  <a:pt x="1755" y="309"/>
                                </a:lnTo>
                                <a:lnTo>
                                  <a:pt x="1930" y="249"/>
                                </a:lnTo>
                                <a:lnTo>
                                  <a:pt x="2010" y="206"/>
                                </a:lnTo>
                                <a:lnTo>
                                  <a:pt x="2056" y="164"/>
                                </a:lnTo>
                                <a:lnTo>
                                  <a:pt x="2076" y="91"/>
                                </a:lnTo>
                                <a:lnTo>
                                  <a:pt x="2066" y="62"/>
                                </a:lnTo>
                                <a:lnTo>
                                  <a:pt x="2006" y="4"/>
                                </a:lnTo>
                                <a:lnTo>
                                  <a:pt x="1976" y="0"/>
                                </a:lnTo>
                                <a:lnTo>
                                  <a:pt x="1964" y="0"/>
                                </a:lnTo>
                                <a:lnTo>
                                  <a:pt x="1905" y="21"/>
                                </a:lnTo>
                                <a:lnTo>
                                  <a:pt x="1863" y="67"/>
                                </a:lnTo>
                                <a:lnTo>
                                  <a:pt x="1834" y="128"/>
                                </a:lnTo>
                                <a:lnTo>
                                  <a:pt x="1817" y="193"/>
                                </a:lnTo>
                                <a:lnTo>
                                  <a:pt x="1806" y="265"/>
                                </a:lnTo>
                              </a:path>
                            </a:pathLst>
                          </a:custGeom>
                          <a:noFill/>
                          <a:ln w="2757" cap="flat" cmpd="sng">
                            <a:solidFill>
                              <a:srgbClr val="58595B"/>
                            </a:solidFill>
                            <a:prstDash val="solid"/>
                            <a:headEnd type="none" w="med" len="med"/>
                            <a:tailEnd type="none" w="med" len="med"/>
                          </a:ln>
                        </wps:spPr>
                        <wps:bodyPr vert="horz" anchor="t" anchorCtr="0" upright="1"/>
                      </wps:wsp>
                      <wps:wsp>
                        <wps:cNvPr id="32" name="任意多边形 19"/>
                        <wps:cNvSpPr/>
                        <wps:spPr>
                          <a:xfrm>
                            <a:off x="5714" y="372"/>
                            <a:ext cx="1784" cy="383"/>
                          </a:xfrm>
                          <a:custGeom>
                            <a:avLst/>
                            <a:gdLst/>
                            <a:ahLst/>
                            <a:cxnLst/>
                            <a:pathLst>
                              <a:path w="1784" h="383">
                                <a:moveTo>
                                  <a:pt x="0" y="324"/>
                                </a:moveTo>
                                <a:lnTo>
                                  <a:pt x="28" y="315"/>
                                </a:lnTo>
                                <a:lnTo>
                                  <a:pt x="48" y="310"/>
                                </a:lnTo>
                                <a:lnTo>
                                  <a:pt x="68" y="309"/>
                                </a:lnTo>
                                <a:lnTo>
                                  <a:pt x="96" y="310"/>
                                </a:lnTo>
                                <a:lnTo>
                                  <a:pt x="147" y="318"/>
                                </a:lnTo>
                                <a:lnTo>
                                  <a:pt x="226" y="334"/>
                                </a:lnTo>
                                <a:lnTo>
                                  <a:pt x="328" y="353"/>
                                </a:lnTo>
                                <a:lnTo>
                                  <a:pt x="447" y="369"/>
                                </a:lnTo>
                                <a:lnTo>
                                  <a:pt x="508" y="375"/>
                                </a:lnTo>
                                <a:lnTo>
                                  <a:pt x="577" y="379"/>
                                </a:lnTo>
                                <a:lnTo>
                                  <a:pt x="653" y="381"/>
                                </a:lnTo>
                                <a:lnTo>
                                  <a:pt x="732" y="382"/>
                                </a:lnTo>
                                <a:lnTo>
                                  <a:pt x="815" y="381"/>
                                </a:lnTo>
                                <a:lnTo>
                                  <a:pt x="899" y="378"/>
                                </a:lnTo>
                                <a:lnTo>
                                  <a:pt x="982" y="374"/>
                                </a:lnTo>
                                <a:lnTo>
                                  <a:pt x="1063" y="367"/>
                                </a:lnTo>
                                <a:lnTo>
                                  <a:pt x="1139" y="359"/>
                                </a:lnTo>
                                <a:lnTo>
                                  <a:pt x="1254" y="342"/>
                                </a:lnTo>
                                <a:lnTo>
                                  <a:pt x="1362" y="321"/>
                                </a:lnTo>
                                <a:lnTo>
                                  <a:pt x="1460" y="298"/>
                                </a:lnTo>
                                <a:lnTo>
                                  <a:pt x="1547" y="274"/>
                                </a:lnTo>
                                <a:lnTo>
                                  <a:pt x="1621" y="249"/>
                                </a:lnTo>
                                <a:lnTo>
                                  <a:pt x="1682" y="224"/>
                                </a:lnTo>
                                <a:lnTo>
                                  <a:pt x="1754" y="182"/>
                                </a:lnTo>
                                <a:lnTo>
                                  <a:pt x="1784" y="130"/>
                                </a:lnTo>
                                <a:lnTo>
                                  <a:pt x="1783" y="73"/>
                                </a:lnTo>
                                <a:lnTo>
                                  <a:pt x="1760" y="25"/>
                                </a:lnTo>
                                <a:lnTo>
                                  <a:pt x="1720" y="0"/>
                                </a:lnTo>
                              </a:path>
                            </a:pathLst>
                          </a:custGeom>
                          <a:noFill/>
                          <a:ln w="2757" cap="flat" cmpd="sng">
                            <a:solidFill>
                              <a:srgbClr val="58595B"/>
                            </a:solidFill>
                            <a:prstDash val="solid"/>
                            <a:headEnd type="none" w="med" len="med"/>
                            <a:tailEnd type="none" w="med" len="med"/>
                          </a:ln>
                        </wps:spPr>
                        <wps:bodyPr vert="horz" anchor="t" anchorCtr="0" upright="1"/>
                      </wps:wsp>
                      <wps:wsp>
                        <wps:cNvPr id="34" name="任意多边形 20"/>
                        <wps:cNvSpPr/>
                        <wps:spPr>
                          <a:xfrm>
                            <a:off x="5494" y="364"/>
                            <a:ext cx="2117" cy="642"/>
                          </a:xfrm>
                          <a:custGeom>
                            <a:avLst/>
                            <a:gdLst/>
                            <a:ahLst/>
                            <a:cxnLst/>
                            <a:pathLst>
                              <a:path w="2117" h="642">
                                <a:moveTo>
                                  <a:pt x="1990" y="5"/>
                                </a:moveTo>
                                <a:lnTo>
                                  <a:pt x="2005" y="1"/>
                                </a:lnTo>
                                <a:lnTo>
                                  <a:pt x="2015" y="0"/>
                                </a:lnTo>
                                <a:lnTo>
                                  <a:pt x="2026" y="2"/>
                                </a:lnTo>
                                <a:lnTo>
                                  <a:pt x="2078" y="33"/>
                                </a:lnTo>
                                <a:lnTo>
                                  <a:pt x="2110" y="85"/>
                                </a:lnTo>
                                <a:lnTo>
                                  <a:pt x="2116" y="116"/>
                                </a:lnTo>
                                <a:lnTo>
                                  <a:pt x="2108" y="156"/>
                                </a:lnTo>
                                <a:lnTo>
                                  <a:pt x="2039" y="233"/>
                                </a:lnTo>
                                <a:lnTo>
                                  <a:pt x="1930" y="289"/>
                                </a:lnTo>
                                <a:lnTo>
                                  <a:pt x="1862" y="314"/>
                                </a:lnTo>
                                <a:lnTo>
                                  <a:pt x="1786" y="337"/>
                                </a:lnTo>
                                <a:lnTo>
                                  <a:pt x="1704" y="359"/>
                                </a:lnTo>
                                <a:lnTo>
                                  <a:pt x="1617" y="378"/>
                                </a:lnTo>
                                <a:lnTo>
                                  <a:pt x="1529" y="395"/>
                                </a:lnTo>
                                <a:lnTo>
                                  <a:pt x="1439" y="409"/>
                                </a:lnTo>
                                <a:lnTo>
                                  <a:pt x="1349" y="421"/>
                                </a:lnTo>
                                <a:lnTo>
                                  <a:pt x="1261" y="430"/>
                                </a:lnTo>
                                <a:lnTo>
                                  <a:pt x="1178" y="435"/>
                                </a:lnTo>
                                <a:lnTo>
                                  <a:pt x="1077" y="439"/>
                                </a:lnTo>
                                <a:lnTo>
                                  <a:pt x="986" y="441"/>
                                </a:lnTo>
                                <a:lnTo>
                                  <a:pt x="902" y="441"/>
                                </a:lnTo>
                                <a:lnTo>
                                  <a:pt x="825" y="439"/>
                                </a:lnTo>
                                <a:lnTo>
                                  <a:pt x="752" y="435"/>
                                </a:lnTo>
                                <a:lnTo>
                                  <a:pt x="682" y="430"/>
                                </a:lnTo>
                                <a:lnTo>
                                  <a:pt x="612" y="423"/>
                                </a:lnTo>
                                <a:lnTo>
                                  <a:pt x="541" y="414"/>
                                </a:lnTo>
                                <a:lnTo>
                                  <a:pt x="468" y="405"/>
                                </a:lnTo>
                                <a:lnTo>
                                  <a:pt x="382" y="389"/>
                                </a:lnTo>
                                <a:lnTo>
                                  <a:pt x="310" y="372"/>
                                </a:lnTo>
                                <a:lnTo>
                                  <a:pt x="247" y="360"/>
                                </a:lnTo>
                                <a:lnTo>
                                  <a:pt x="136" y="376"/>
                                </a:lnTo>
                                <a:lnTo>
                                  <a:pt x="79" y="417"/>
                                </a:lnTo>
                                <a:lnTo>
                                  <a:pt x="39" y="477"/>
                                </a:lnTo>
                                <a:lnTo>
                                  <a:pt x="15" y="552"/>
                                </a:lnTo>
                                <a:lnTo>
                                  <a:pt x="3" y="615"/>
                                </a:lnTo>
                                <a:lnTo>
                                  <a:pt x="0" y="642"/>
                                </a:lnTo>
                              </a:path>
                            </a:pathLst>
                          </a:custGeom>
                          <a:noFill/>
                          <a:ln w="2757" cap="flat" cmpd="sng">
                            <a:solidFill>
                              <a:srgbClr val="58595B"/>
                            </a:solidFill>
                            <a:prstDash val="solid"/>
                            <a:headEnd type="none" w="med" len="med"/>
                            <a:tailEnd type="none" w="med" len="med"/>
                          </a:ln>
                        </wps:spPr>
                        <wps:bodyPr vert="horz" anchor="t" anchorCtr="0" upright="1"/>
                      </wps:wsp>
                      <wps:wsp>
                        <wps:cNvPr id="36" name="任意多边形 21"/>
                        <wps:cNvSpPr/>
                        <wps:spPr>
                          <a:xfrm>
                            <a:off x="6868" y="607"/>
                            <a:ext cx="224" cy="77"/>
                          </a:xfrm>
                          <a:custGeom>
                            <a:avLst/>
                            <a:gdLst/>
                            <a:ahLst/>
                            <a:cxnLst/>
                            <a:pathLst>
                              <a:path w="224" h="77">
                                <a:moveTo>
                                  <a:pt x="0" y="0"/>
                                </a:moveTo>
                                <a:lnTo>
                                  <a:pt x="4" y="14"/>
                                </a:lnTo>
                                <a:lnTo>
                                  <a:pt x="17" y="22"/>
                                </a:lnTo>
                                <a:lnTo>
                                  <a:pt x="30" y="28"/>
                                </a:lnTo>
                                <a:lnTo>
                                  <a:pt x="50" y="34"/>
                                </a:lnTo>
                                <a:lnTo>
                                  <a:pt x="79" y="43"/>
                                </a:lnTo>
                                <a:lnTo>
                                  <a:pt x="119" y="55"/>
                                </a:lnTo>
                                <a:lnTo>
                                  <a:pt x="158" y="66"/>
                                </a:lnTo>
                                <a:lnTo>
                                  <a:pt x="184" y="74"/>
                                </a:lnTo>
                                <a:lnTo>
                                  <a:pt x="200" y="77"/>
                                </a:lnTo>
                                <a:lnTo>
                                  <a:pt x="210" y="77"/>
                                </a:lnTo>
                                <a:lnTo>
                                  <a:pt x="214" y="76"/>
                                </a:lnTo>
                                <a:lnTo>
                                  <a:pt x="224" y="70"/>
                                </a:lnTo>
                              </a:path>
                            </a:pathLst>
                          </a:custGeom>
                          <a:noFill/>
                          <a:ln w="2757" cap="flat" cmpd="sng">
                            <a:solidFill>
                              <a:srgbClr val="58595B"/>
                            </a:solidFill>
                            <a:prstDash val="solid"/>
                            <a:headEnd type="none" w="med" len="med"/>
                            <a:tailEnd type="none" w="med" len="med"/>
                          </a:ln>
                        </wps:spPr>
                        <wps:bodyPr vert="horz" anchor="t" anchorCtr="0" upright="1"/>
                      </wps:wsp>
                      <wps:wsp>
                        <wps:cNvPr id="38" name="任意多边形 22"/>
                        <wps:cNvSpPr/>
                        <wps:spPr>
                          <a:xfrm>
                            <a:off x="5526" y="707"/>
                            <a:ext cx="2251" cy="389"/>
                          </a:xfrm>
                          <a:custGeom>
                            <a:avLst/>
                            <a:gdLst/>
                            <a:ahLst/>
                            <a:cxnLst/>
                            <a:pathLst>
                              <a:path w="2251" h="389">
                                <a:moveTo>
                                  <a:pt x="0" y="149"/>
                                </a:moveTo>
                                <a:lnTo>
                                  <a:pt x="22" y="207"/>
                                </a:lnTo>
                                <a:lnTo>
                                  <a:pt x="86" y="235"/>
                                </a:lnTo>
                                <a:lnTo>
                                  <a:pt x="213" y="280"/>
                                </a:lnTo>
                                <a:lnTo>
                                  <a:pt x="270" y="299"/>
                                </a:lnTo>
                                <a:lnTo>
                                  <a:pt x="334" y="315"/>
                                </a:lnTo>
                                <a:lnTo>
                                  <a:pt x="402" y="329"/>
                                </a:lnTo>
                                <a:lnTo>
                                  <a:pt x="475" y="342"/>
                                </a:lnTo>
                                <a:lnTo>
                                  <a:pt x="552" y="353"/>
                                </a:lnTo>
                                <a:lnTo>
                                  <a:pt x="632" y="362"/>
                                </a:lnTo>
                                <a:lnTo>
                                  <a:pt x="714" y="370"/>
                                </a:lnTo>
                                <a:lnTo>
                                  <a:pt x="798" y="376"/>
                                </a:lnTo>
                                <a:lnTo>
                                  <a:pt x="883" y="381"/>
                                </a:lnTo>
                                <a:lnTo>
                                  <a:pt x="969" y="385"/>
                                </a:lnTo>
                                <a:lnTo>
                                  <a:pt x="1054" y="387"/>
                                </a:lnTo>
                                <a:lnTo>
                                  <a:pt x="1138" y="388"/>
                                </a:lnTo>
                                <a:lnTo>
                                  <a:pt x="1239" y="386"/>
                                </a:lnTo>
                                <a:lnTo>
                                  <a:pt x="1339" y="379"/>
                                </a:lnTo>
                                <a:lnTo>
                                  <a:pt x="1438" y="369"/>
                                </a:lnTo>
                                <a:lnTo>
                                  <a:pt x="1533" y="355"/>
                                </a:lnTo>
                                <a:lnTo>
                                  <a:pt x="1625" y="339"/>
                                </a:lnTo>
                                <a:lnTo>
                                  <a:pt x="1711" y="321"/>
                                </a:lnTo>
                                <a:lnTo>
                                  <a:pt x="1791" y="302"/>
                                </a:lnTo>
                                <a:lnTo>
                                  <a:pt x="1864" y="283"/>
                                </a:lnTo>
                                <a:lnTo>
                                  <a:pt x="1928" y="263"/>
                                </a:lnTo>
                                <a:lnTo>
                                  <a:pt x="2027" y="227"/>
                                </a:lnTo>
                                <a:lnTo>
                                  <a:pt x="2165" y="147"/>
                                </a:lnTo>
                                <a:lnTo>
                                  <a:pt x="2230" y="74"/>
                                </a:lnTo>
                                <a:lnTo>
                                  <a:pt x="2250" y="21"/>
                                </a:lnTo>
                                <a:lnTo>
                                  <a:pt x="2251" y="0"/>
                                </a:lnTo>
                              </a:path>
                            </a:pathLst>
                          </a:custGeom>
                          <a:noFill/>
                          <a:ln w="2757" cap="flat" cmpd="sng">
                            <a:solidFill>
                              <a:srgbClr val="58595B"/>
                            </a:solidFill>
                            <a:prstDash val="solid"/>
                            <a:headEnd type="none" w="med" len="med"/>
                            <a:tailEnd type="none" w="med" len="med"/>
                          </a:ln>
                        </wps:spPr>
                        <wps:bodyPr vert="horz" anchor="t" anchorCtr="0" upright="1"/>
                      </wps:wsp>
                      <pic:pic xmlns:pic="http://schemas.openxmlformats.org/drawingml/2006/picture">
                        <pic:nvPicPr>
                          <pic:cNvPr id="40" name="图片 23"/>
                          <pic:cNvPicPr>
                            <a:picLocks noChangeAspect="1"/>
                          </pic:cNvPicPr>
                        </pic:nvPicPr>
                        <pic:blipFill>
                          <a:blip r:embed="rId11"/>
                          <a:stretch>
                            <a:fillRect/>
                          </a:stretch>
                        </pic:blipFill>
                        <pic:spPr>
                          <a:xfrm>
                            <a:off x="7192" y="1406"/>
                            <a:ext cx="165" cy="111"/>
                          </a:xfrm>
                          <a:prstGeom prst="rect">
                            <a:avLst/>
                          </a:prstGeom>
                          <a:noFill/>
                          <a:ln>
                            <a:noFill/>
                          </a:ln>
                        </pic:spPr>
                      </pic:pic>
                      <wps:wsp>
                        <wps:cNvPr id="42" name="任意多边形 24"/>
                        <wps:cNvSpPr/>
                        <wps:spPr>
                          <a:xfrm>
                            <a:off x="7161" y="731"/>
                            <a:ext cx="169" cy="677"/>
                          </a:xfrm>
                          <a:custGeom>
                            <a:avLst/>
                            <a:gdLst/>
                            <a:ahLst/>
                            <a:cxnLst/>
                            <a:pathLst>
                              <a:path w="169" h="677">
                                <a:moveTo>
                                  <a:pt x="0" y="0"/>
                                </a:moveTo>
                                <a:lnTo>
                                  <a:pt x="65" y="57"/>
                                </a:lnTo>
                                <a:lnTo>
                                  <a:pt x="158" y="285"/>
                                </a:lnTo>
                                <a:lnTo>
                                  <a:pt x="169" y="471"/>
                                </a:lnTo>
                                <a:lnTo>
                                  <a:pt x="156" y="617"/>
                                </a:lnTo>
                                <a:lnTo>
                                  <a:pt x="146" y="676"/>
                                </a:lnTo>
                              </a:path>
                            </a:pathLst>
                          </a:custGeom>
                          <a:noFill/>
                          <a:ln w="2757" cap="flat" cmpd="sng">
                            <a:solidFill>
                              <a:srgbClr val="58595B"/>
                            </a:solidFill>
                            <a:prstDash val="solid"/>
                            <a:headEnd type="none" w="med" len="med"/>
                            <a:tailEnd type="none" w="med" len="med"/>
                          </a:ln>
                        </wps:spPr>
                        <wps:bodyPr vert="horz" anchor="t" anchorCtr="0" upright="1"/>
                      </wps:wsp>
                      <wps:wsp>
                        <wps:cNvPr id="44" name="任意多边形 25"/>
                        <wps:cNvSpPr/>
                        <wps:spPr>
                          <a:xfrm>
                            <a:off x="6250" y="1500"/>
                            <a:ext cx="15" cy="15"/>
                          </a:xfrm>
                          <a:custGeom>
                            <a:avLst/>
                            <a:gdLst/>
                            <a:ahLst/>
                            <a:cxnLst/>
                            <a:pathLst>
                              <a:path w="15" h="15">
                                <a:moveTo>
                                  <a:pt x="15" y="14"/>
                                </a:moveTo>
                                <a:lnTo>
                                  <a:pt x="7" y="14"/>
                                </a:lnTo>
                                <a:lnTo>
                                  <a:pt x="0" y="8"/>
                                </a:lnTo>
                                <a:lnTo>
                                  <a:pt x="0" y="0"/>
                                </a:lnTo>
                              </a:path>
                            </a:pathLst>
                          </a:custGeom>
                          <a:noFill/>
                          <a:ln w="2757" cap="flat" cmpd="sng">
                            <a:solidFill>
                              <a:srgbClr val="58595B"/>
                            </a:solidFill>
                            <a:prstDash val="solid"/>
                            <a:headEnd type="none" w="med" len="med"/>
                            <a:tailEnd type="none" w="med" len="med"/>
                          </a:ln>
                        </wps:spPr>
                        <wps:bodyPr vert="horz" anchor="t" anchorCtr="0" upright="1"/>
                      </wps:wsp>
                      <wps:wsp>
                        <wps:cNvPr id="46" name="直线 26"/>
                        <wps:cNvSpPr/>
                        <wps:spPr>
                          <a:xfrm flipH="1" flipV="1">
                            <a:off x="6243" y="1170"/>
                            <a:ext cx="7" cy="331"/>
                          </a:xfrm>
                          <a:prstGeom prst="line">
                            <a:avLst/>
                          </a:prstGeom>
                          <a:ln w="2757" cap="flat" cmpd="sng">
                            <a:solidFill>
                              <a:srgbClr val="58595B"/>
                            </a:solidFill>
                            <a:prstDash val="solid"/>
                            <a:headEnd type="none" w="med" len="med"/>
                            <a:tailEnd type="none" w="med" len="med"/>
                          </a:ln>
                        </wps:spPr>
                        <wps:bodyPr upright="1"/>
                      </wps:wsp>
                      <wps:wsp>
                        <wps:cNvPr id="48" name="任意多边形 27"/>
                        <wps:cNvSpPr/>
                        <wps:spPr>
                          <a:xfrm>
                            <a:off x="6243" y="1154"/>
                            <a:ext cx="15" cy="15"/>
                          </a:xfrm>
                          <a:custGeom>
                            <a:avLst/>
                            <a:gdLst/>
                            <a:ahLst/>
                            <a:cxnLst/>
                            <a:pathLst>
                              <a:path w="15" h="15">
                                <a:moveTo>
                                  <a:pt x="0" y="15"/>
                                </a:moveTo>
                                <a:lnTo>
                                  <a:pt x="0" y="7"/>
                                </a:lnTo>
                                <a:lnTo>
                                  <a:pt x="7" y="0"/>
                                </a:lnTo>
                                <a:lnTo>
                                  <a:pt x="15" y="0"/>
                                </a:lnTo>
                              </a:path>
                            </a:pathLst>
                          </a:custGeom>
                          <a:noFill/>
                          <a:ln w="2757" cap="flat" cmpd="sng">
                            <a:solidFill>
                              <a:srgbClr val="58595B"/>
                            </a:solidFill>
                            <a:prstDash val="solid"/>
                            <a:headEnd type="none" w="med" len="med"/>
                            <a:tailEnd type="none" w="med" len="med"/>
                          </a:ln>
                        </wps:spPr>
                        <wps:bodyPr vert="horz" anchor="t" anchorCtr="0" upright="1"/>
                      </wps:wsp>
                      <wps:wsp>
                        <wps:cNvPr id="50" name="任意多边形 28"/>
                        <wps:cNvSpPr/>
                        <wps:spPr>
                          <a:xfrm>
                            <a:off x="6257" y="1154"/>
                            <a:ext cx="15" cy="15"/>
                          </a:xfrm>
                          <a:custGeom>
                            <a:avLst/>
                            <a:gdLst/>
                            <a:ahLst/>
                            <a:cxnLst/>
                            <a:pathLst>
                              <a:path w="15" h="15">
                                <a:moveTo>
                                  <a:pt x="0" y="0"/>
                                </a:moveTo>
                                <a:lnTo>
                                  <a:pt x="8" y="0"/>
                                </a:lnTo>
                                <a:lnTo>
                                  <a:pt x="14" y="6"/>
                                </a:lnTo>
                                <a:lnTo>
                                  <a:pt x="15" y="14"/>
                                </a:lnTo>
                              </a:path>
                            </a:pathLst>
                          </a:custGeom>
                          <a:noFill/>
                          <a:ln w="2757" cap="flat" cmpd="sng">
                            <a:solidFill>
                              <a:srgbClr val="58595B"/>
                            </a:solidFill>
                            <a:prstDash val="solid"/>
                            <a:headEnd type="none" w="med" len="med"/>
                            <a:tailEnd type="none" w="med" len="med"/>
                          </a:ln>
                        </wps:spPr>
                        <wps:bodyPr vert="horz" anchor="t" anchorCtr="0" upright="1"/>
                      </wps:wsp>
                      <wps:wsp>
                        <wps:cNvPr id="52" name="直线 29"/>
                        <wps:cNvSpPr/>
                        <wps:spPr>
                          <a:xfrm>
                            <a:off x="6273" y="1169"/>
                            <a:ext cx="6" cy="331"/>
                          </a:xfrm>
                          <a:prstGeom prst="line">
                            <a:avLst/>
                          </a:prstGeom>
                          <a:ln w="2757" cap="flat" cmpd="sng">
                            <a:solidFill>
                              <a:srgbClr val="58595B"/>
                            </a:solidFill>
                            <a:prstDash val="solid"/>
                            <a:headEnd type="none" w="med" len="med"/>
                            <a:tailEnd type="none" w="med" len="med"/>
                          </a:ln>
                        </wps:spPr>
                        <wps:bodyPr upright="1"/>
                      </wps:wsp>
                      <wps:wsp>
                        <wps:cNvPr id="54" name="任意多边形 30"/>
                        <wps:cNvSpPr/>
                        <wps:spPr>
                          <a:xfrm>
                            <a:off x="6265" y="1499"/>
                            <a:ext cx="15" cy="15"/>
                          </a:xfrm>
                          <a:custGeom>
                            <a:avLst/>
                            <a:gdLst/>
                            <a:ahLst/>
                            <a:cxnLst/>
                            <a:pathLst>
                              <a:path w="15" h="15">
                                <a:moveTo>
                                  <a:pt x="14" y="0"/>
                                </a:moveTo>
                                <a:lnTo>
                                  <a:pt x="15" y="8"/>
                                </a:lnTo>
                                <a:lnTo>
                                  <a:pt x="8" y="15"/>
                                </a:lnTo>
                                <a:lnTo>
                                  <a:pt x="0" y="15"/>
                                </a:lnTo>
                              </a:path>
                            </a:pathLst>
                          </a:custGeom>
                          <a:noFill/>
                          <a:ln w="2757" cap="flat" cmpd="sng">
                            <a:solidFill>
                              <a:srgbClr val="58595B"/>
                            </a:solidFill>
                            <a:prstDash val="solid"/>
                            <a:headEnd type="none" w="med" len="med"/>
                            <a:tailEnd type="none" w="med" len="med"/>
                          </a:ln>
                        </wps:spPr>
                        <wps:bodyPr vert="horz" anchor="t" anchorCtr="0" upright="1"/>
                      </wps:wsp>
                      <pic:pic xmlns:pic="http://schemas.openxmlformats.org/drawingml/2006/picture">
                        <pic:nvPicPr>
                          <pic:cNvPr id="56" name="图片 31"/>
                          <pic:cNvPicPr>
                            <a:picLocks noChangeAspect="1"/>
                          </pic:cNvPicPr>
                        </pic:nvPicPr>
                        <pic:blipFill>
                          <a:blip r:embed="rId12"/>
                          <a:stretch>
                            <a:fillRect/>
                          </a:stretch>
                        </pic:blipFill>
                        <pic:spPr>
                          <a:xfrm>
                            <a:off x="5702" y="1136"/>
                            <a:ext cx="178" cy="227"/>
                          </a:xfrm>
                          <a:prstGeom prst="rect">
                            <a:avLst/>
                          </a:prstGeom>
                          <a:noFill/>
                          <a:ln>
                            <a:noFill/>
                          </a:ln>
                        </pic:spPr>
                      </pic:pic>
                      <wps:wsp>
                        <wps:cNvPr id="58" name="直线 32"/>
                        <wps:cNvSpPr/>
                        <wps:spPr>
                          <a:xfrm>
                            <a:off x="7307" y="1408"/>
                            <a:ext cx="0" cy="260"/>
                          </a:xfrm>
                          <a:prstGeom prst="line">
                            <a:avLst/>
                          </a:prstGeom>
                          <a:ln w="2757" cap="flat" cmpd="sng">
                            <a:solidFill>
                              <a:srgbClr val="58595B"/>
                            </a:solidFill>
                            <a:prstDash val="solid"/>
                            <a:headEnd type="none" w="med" len="med"/>
                            <a:tailEnd type="none" w="med" len="med"/>
                          </a:ln>
                        </wps:spPr>
                        <wps:bodyPr upright="1"/>
                      </wps:wsp>
                      <wps:wsp>
                        <wps:cNvPr id="60" name="直线 33"/>
                        <wps:cNvSpPr/>
                        <wps:spPr>
                          <a:xfrm>
                            <a:off x="7307" y="1668"/>
                            <a:ext cx="68" cy="0"/>
                          </a:xfrm>
                          <a:prstGeom prst="line">
                            <a:avLst/>
                          </a:prstGeom>
                          <a:ln w="2757" cap="flat" cmpd="sng">
                            <a:solidFill>
                              <a:srgbClr val="58595B"/>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262.8pt;margin-top:10.65pt;height:77.5pt;width:127.55pt;mso-position-horizontal-relative:page;z-index:-251656192;mso-width-relative:page;mso-height-relative:page;" coordorigin="5256,214" coordsize="2551,1550" o:gfxdata="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">
                <o:lock v:ext="edit" aspectratio="f"/>
                <v:shape id="任意多边形 7" o:spid="_x0000_s1026" o:spt="100" style="position:absolute;left:5743;top:1335;height:401;width:38;" filled="f" stroked="t" coordsize="38,401" o:gfxdata="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7AZ3u2AAAA2gAAAA8A&#10;AAAAAAAAAQAgAAAAIgAAAGRycy9kb3ducmV2LnhtbFBLAQIUABQAAAAIAIdO4kAzLwWeOwAAADkA&#10;AAAQAAAAAAAAAAEAIAAAAAUBAABkcnMvc2hhcGV4bWwueG1sUEsFBgAAAAAGAAYAWwEAAK8DAAAA&#10;AA==&#10;" path="m38,0l38,400,0,400e">
                  <v:fill on="f" focussize="0,0"/>
                  <v:stroke weight="0.217086614173228pt" color="#58595B" joinstyle="round"/>
                  <v:imagedata o:title=""/>
                  <o:lock v:ext="edit" aspectratio="f"/>
                </v:shape>
                <v:line id="直线 8" o:spid="_x0000_s1026" o:spt="20" style="position:absolute;left:6262;top:1514;height:249;width:0;" filled="f" stroked="t" coordsize="21600,21600" o:gfxdata="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imMb4A&#10;AADbAAAADwAAAAAAAAABACAAAAAiAAAAZHJzL2Rvd25yZXYueG1sUEsBAhQAFAAAAAgAh07iQDMv&#10;BZ47AAAAOQAAABAAAAAAAAAAAQAgAAAADQEAAGRycy9zaGFwZXhtbC54bWxQSwUGAAAAAAYABgBb&#10;AQAAtwMAAAAA&#10;">
                  <v:fill on="f" focussize="0,0"/>
                  <v:stroke weight="0.217086614173228pt" color="#58595B" joinstyle="round"/>
                  <v:imagedata o:title=""/>
                  <o:lock v:ext="edit" aspectratio="f"/>
                </v:line>
                <v:line id="直线 9" o:spid="_x0000_s1026" o:spt="20" style="position:absolute;left:7771;top:958;height:0;width:35;" filled="f" stroked="t" coordsize="21600,21600" o:gfxdata="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2nd28AAAA&#10;2wAAAA8AAAAAAAAAAQAgAAAAIgAAAGRycy9kb3ducmV2LnhtbFBLAQIUABQAAAAIAIdO4kAzLwWe&#10;OwAAADkAAAAQAAAAAAAAAAEAIAAAAAsBAABkcnMvc2hhcGV4bWwueG1sUEsFBgAAAAAGAAYAWwEA&#10;ALUDAAAAAA==&#10;">
                  <v:fill on="f" focussize="0,0"/>
                  <v:stroke weight="0.217086614173228pt" color="#58595B" joinstyle="round"/>
                  <v:imagedata o:title=""/>
                  <o:lock v:ext="edit" aspectratio="f"/>
                </v:line>
                <v:shape id="任意多边形 10" o:spid="_x0000_s1026" o:spt="100" style="position:absolute;left:7505;top:301;height:115;width:124;" filled="f" stroked="t" coordsize="124,115" o:gfxdata="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xgJxugAAANsA&#10;AAAPAAAAAAAAAAEAIAAAACIAAABkcnMvZG93bnJldi54bWxQSwECFAAUAAAACACHTuJAMy8FnjsA&#10;AAA5AAAAEAAAAAAAAAABACAAAAAJAQAAZHJzL3NoYXBleG1sLnhtbFBLBQYAAAAABgAGAFsBAACz&#10;AwAAAAA=&#10;" path="m0,115l0,0,124,0e">
                  <v:fill on="f" focussize="0,0"/>
                  <v:stroke weight="0.217086614173228pt" color="#58595B" joinstyle="round"/>
                  <v:imagedata o:title=""/>
                  <o:lock v:ext="edit" aspectratio="f"/>
                </v:shape>
                <v:line id="直线 11" o:spid="_x0000_s1026" o:spt="20" style="position:absolute;left:6982;top:214;flip:y;height:107;width:0;" filled="f" stroked="t" coordsize="21600,21600" o:gfxdata="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g7G8AAAA&#10;2wAAAA8AAAAAAAAAAQAgAAAAIgAAAGRycy9kb3ducmV2LnhtbFBLAQIUABQAAAAIAIdO4kAzLwWe&#10;OwAAADkAAAAQAAAAAAAAAAEAIAAAAAsBAABkcnMvc2hhcGV4bWwueG1sUEsFBgAAAAAGAAYAWwEA&#10;ALUDAAAAAA==&#10;">
                  <v:fill on="f" focussize="0,0"/>
                  <v:stroke weight="0.217086614173228pt" color="#58595B" joinstyle="round"/>
                  <v:imagedata o:title=""/>
                  <o:lock v:ext="edit" aspectratio="f"/>
                </v:line>
                <v:line id="直线 12" o:spid="_x0000_s1026" o:spt="20" style="position:absolute;left:6008;top:249;flip:y;height:108;width:0;" filled="f" stroked="t" coordsize="21600,21600" o:gfxdata="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2yWL4A&#10;AADbAAAADwAAAAAAAAABACAAAAAiAAAAZHJzL2Rvd25yZXYueG1sUEsBAhQAFAAAAAgAh07iQDMv&#10;BZ47AAAAOQAAABAAAAAAAAAAAQAgAAAADQEAAGRycy9zaGFwZXhtbC54bWxQSwUGAAAAAAYABgBb&#10;AQAAtwMAAAAA&#10;">
                  <v:fill on="f" focussize="0,0"/>
                  <v:stroke weight="0.217086614173228pt" color="#58595B" joinstyle="round"/>
                  <v:imagedata o:title=""/>
                  <o:lock v:ext="edit" aspectratio="f"/>
                </v:line>
                <v:shape id="任意多边形 13" o:spid="_x0000_s1026" o:spt="100" style="position:absolute;left:5376;top:555;height:276;width:1742;" filled="f" stroked="t" coordsize="1742,276" o:gfxdata="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jO0VvQAA&#10;ANsAAAAPAAAAAAAAAAEAIAAAACIAAABkcnMvZG93bnJldi54bWxQSwECFAAUAAAACACHTuJAMy8F&#10;njsAAAA5AAAAEAAAAAAAAAABACAAAAAMAQAAZHJzL3NoYXBleG1sLnhtbFBLBQYAAAAABgAGAFsB&#10;AAC2AwAAAAA=&#10;" path="m52,275l22,254,6,243,1,238,0,235,5,229,87,174,168,133,226,111,303,87,404,61,533,34,624,19,719,9,814,3,908,0,998,0,1082,3,1158,7,1222,11,1310,19,1477,49,1615,87,1707,119,1741,133e">
                  <v:fill on="f" focussize="0,0"/>
                  <v:stroke weight="0.217086614173228pt" color="#58595B" joinstyle="round"/>
                  <v:imagedata o:title=""/>
                  <o:lock v:ext="edit" aspectratio="f"/>
                </v:shape>
                <v:shape id="图片 14" o:spid="_x0000_s1026" o:spt="75" alt="" type="#_x0000_t75" style="position:absolute;left:5422;top:808;height:424;width:108;" filled="f" o:preferrelative="t" stroked="f" coordsize="21600,21600" o:gfxdata="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qR5r4A&#10;AADbAAAADwAAAAAAAAABACAAAAAiAAAAZHJzL2Rvd25yZXYueG1sUEsBAhQAFAAAAAgAh07iQDMv&#10;BZ47AAAAOQAAABAAAAAAAAAAAQAgAAAADQEAAGRycy9zaGFwZXhtbC54bWxQSwUGAAAAAAYABgBb&#10;AQAAtwMAAAAA&#10;">
                  <v:fill on="f" focussize="0,0"/>
                  <v:stroke on="f"/>
                  <v:imagedata r:id="rId9" o:title=""/>
                  <o:lock v:ext="edit" aspectratio="t"/>
                </v:shape>
                <v:shape id="任意多边形 15" o:spid="_x0000_s1026" o:spt="100" style="position:absolute;left:5259;top:296;height:568;width:2069;" filled="f" stroked="t" coordsize="2069,568" o:gfxdata="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86z/LsAAADb&#10;AAAADwAAAAAAAAABACAAAAAiAAAAZHJzL2Rvd25yZXYueG1sUEsBAhQAFAAAAAgAh07iQDMvBZ47&#10;AAAAOQAAABAAAAAAAAAAAQAgAAAACgEAAGRycy9zaGFwZXhtbC54bWxQSwUGAAAAAAYABgBbAQAA&#10;tAMAAAAA&#10;" path="m222,568l132,529,79,487,28,430,0,366,1,314,70,212,148,163,260,117,368,83,427,67,490,52,556,39,627,28,702,18,781,10,864,4,952,1,1044,0,1142,2,1244,8,1335,14,1415,21,1487,29,1550,37,1673,60,1733,74,1843,107,1929,138,2001,168,2050,190,2069,199e">
                  <v:fill on="f" focussize="0,0"/>
                  <v:stroke weight="0.217086614173228pt" color="#58595B" joinstyle="round"/>
                  <v:imagedata o:title=""/>
                  <o:lock v:ext="edit" aspectratio="f"/>
                </v:shape>
                <v:shape id="图片 16" o:spid="_x0000_s1026" o:spt="75" alt="" type="#_x0000_t75" style="position:absolute;left:6865;top:295;height:198;width:482;" filled="f" o:preferrelative="t" stroked="f" coordsize="21600,21600" o:gfxdata="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OkvG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任意多边形 17" o:spid="_x0000_s1026" o:spt="100" style="position:absolute;left:5258;top:650;height:524;width:192;" filled="f" stroked="t" coordsize="192,524" o:gfxdata="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1QOHrgAAADbAAAA&#10;DwAAAAAAAAABACAAAAAiAAAAZHJzL2Rvd25yZXYueG1sUEsBAhQAFAAAAAgAh07iQDMvBZ47AAAA&#10;OQAAABAAAAAAAAAAAQAgAAAABwEAAGRycy9zaGFwZXhtbC54bWxQSwUGAAAAAAYABgBbAQAAsQMA&#10;AAAA&#10;" path="m192,523l125,478,74,420,29,346,11,237,6,134,2,40,0,0e">
                  <v:fill on="f" focussize="0,0"/>
                  <v:stroke weight="0.217086614173228pt" color="#58595B" joinstyle="round"/>
                  <v:imagedata o:title=""/>
                  <o:lock v:ext="edit" aspectratio="f"/>
                </v:shape>
                <v:shape id="任意多边形 18" o:spid="_x0000_s1026" o:spt="100" style="position:absolute;left:5494;top:368;height:1315;width:2293;" filled="f" stroked="t" coordsize="2293,1315" o:gfxdata="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c2zIugAAANsA&#10;AAAPAAAAAAAAAAEAIAAAACIAAABkcnMvZG93bnJldi54bWxQSwECFAAUAAAACACHTuJAMy8FnjsA&#10;AAA5AAAAEAAAAAAAAAABACAAAAAJAQAAZHJzL3NoYXBleG1sLnhtbFBLBQYAAAAABgAGAFsBAACz&#10;AwAAAAA=&#10;" path="m2098,53l2172,106,2234,194,2270,282,2289,396,2292,464,2290,540,2284,619,2274,699,2257,767,2233,827,2183,915,2141,969,2083,1028,2011,1083,1925,1127,1820,1147,1757,1127,1727,1095,1719,1078,1712,1081,1700,1092,1688,1105,1672,1122,1655,1142,1637,1162,1596,1206,1524,1255,1392,1288,1297,1301,1195,1310,1097,1315,1032,1314,957,1312,874,1308,788,1301,700,1293,615,1281,534,1268,461,1252,365,1222,288,1190,227,1153,177,1111,136,1064,95,1005,52,920,30,861,15,801,4,704,0,642,2,577,14,515,58,413,139,349,224,328,284,332,370,348,427,360,483,370,543,380,610,388,687,395,779,401,888,406,982,408,1074,407,1164,403,1251,397,1334,388,1415,378,1492,366,1564,353,1633,339,1696,324,1755,309,1930,249,2010,206,2056,164,2076,91,2066,62,2006,4,1976,0,1964,0,1905,21,1863,67,1834,128,1817,193,1806,265e">
                  <v:fill on="f" focussize="0,0"/>
                  <v:stroke weight="0.217086614173228pt" color="#58595B" joinstyle="round"/>
                  <v:imagedata o:title=""/>
                  <o:lock v:ext="edit" aspectratio="f"/>
                </v:shape>
                <v:shape id="任意多边形 19" o:spid="_x0000_s1026" o:spt="100" style="position:absolute;left:5714;top:372;height:383;width:1784;" filled="f" stroked="t" coordsize="1784,383" o:gfxdata="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0oJoO5AAAA2wAA&#10;AA8AAAAAAAAAAQAgAAAAIgAAAGRycy9kb3ducmV2LnhtbFBLAQIUABQAAAAIAIdO4kAzLwWeOwAA&#10;ADkAAAAQAAAAAAAAAAEAIAAAAAgBAABkcnMvc2hhcGV4bWwueG1sUEsFBgAAAAAGAAYAWwEAALID&#10;AAAAAA==&#10;" path="m0,324l28,315,48,310,68,309,96,310,147,318,226,334,328,353,447,369,508,375,577,379,653,381,732,382,815,381,899,378,982,374,1063,367,1139,359,1254,342,1362,321,1460,298,1547,274,1621,249,1682,224,1754,182,1784,130,1783,73,1760,25,1720,0e">
                  <v:fill on="f" focussize="0,0"/>
                  <v:stroke weight="0.217086614173228pt" color="#58595B" joinstyle="round"/>
                  <v:imagedata o:title=""/>
                  <o:lock v:ext="edit" aspectratio="f"/>
                </v:shape>
                <v:shape id="任意多边形 20" o:spid="_x0000_s1026" o:spt="100" style="position:absolute;left:5494;top:364;height:642;width:2117;" filled="f" stroked="t" coordsize="2117,642" o:gfxdata="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tmo4ugAAANsA&#10;AAAPAAAAAAAAAAEAIAAAACIAAABkcnMvZG93bnJldi54bWxQSwECFAAUAAAACACHTuJAMy8FnjsA&#10;AAA5AAAAEAAAAAAAAAABACAAAAAJAQAAZHJzL3NoYXBleG1sLnhtbFBLBQYAAAAABgAGAFsBAACz&#10;AwAAAAA=&#10;" path="m1990,5l2005,1,2015,0,2026,2,2078,33,2110,85,2116,116,2108,156,2039,233,1930,289,1862,314,1786,337,1704,359,1617,378,1529,395,1439,409,1349,421,1261,430,1178,435,1077,439,986,441,902,441,825,439,752,435,682,430,612,423,541,414,468,405,382,389,310,372,247,360,136,376,79,417,39,477,15,552,3,615,0,642e">
                  <v:fill on="f" focussize="0,0"/>
                  <v:stroke weight="0.217086614173228pt" color="#58595B" joinstyle="round"/>
                  <v:imagedata o:title=""/>
                  <o:lock v:ext="edit" aspectratio="f"/>
                </v:shape>
                <v:shape id="任意多边形 21" o:spid="_x0000_s1026" o:spt="100" style="position:absolute;left:6868;top:607;height:77;width:224;" filled="f" stroked="t" coordsize="224,77" o:gfxdata="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JMy0ugAAANsA&#10;AAAPAAAAAAAAAAEAIAAAACIAAABkcnMvZG93bnJldi54bWxQSwECFAAUAAAACACHTuJAMy8FnjsA&#10;AAA5AAAAEAAAAAAAAAABACAAAAAJAQAAZHJzL3NoYXBleG1sLnhtbFBLBQYAAAAABgAGAFsBAACz&#10;AwAAAAA=&#10;" path="m0,0l4,14,17,22,30,28,50,34,79,43,119,55,158,66,184,74,200,77,210,77,214,76,224,70e">
                  <v:fill on="f" focussize="0,0"/>
                  <v:stroke weight="0.217086614173228pt" color="#58595B" joinstyle="round"/>
                  <v:imagedata o:title=""/>
                  <o:lock v:ext="edit" aspectratio="f"/>
                </v:shape>
                <v:shape id="任意多边形 22" o:spid="_x0000_s1026" o:spt="100" style="position:absolute;left:5526;top:707;height:389;width:2251;" filled="f" stroked="t" coordsize="2251,389" o:gfxdata="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07+uy5AAAA2wAA&#10;AA8AAAAAAAAAAQAgAAAAIgAAAGRycy9kb3ducmV2LnhtbFBLAQIUABQAAAAIAIdO4kAzLwWeOwAA&#10;ADkAAAAQAAAAAAAAAAEAIAAAAAgBAABkcnMvc2hhcGV4bWwueG1sUEsFBgAAAAAGAAYAWwEAALID&#10;AAAAAA==&#10;" path="m0,149l22,207,86,235,213,280,270,299,334,315,402,329,475,342,552,353,632,362,714,370,798,376,883,381,969,385,1054,387,1138,388,1239,386,1339,379,1438,369,1533,355,1625,339,1711,321,1791,302,1864,283,1928,263,2027,227,2165,147,2230,74,2250,21,2251,0e">
                  <v:fill on="f" focussize="0,0"/>
                  <v:stroke weight="0.217086614173228pt" color="#58595B" joinstyle="round"/>
                  <v:imagedata o:title=""/>
                  <o:lock v:ext="edit" aspectratio="f"/>
                </v:shape>
                <v:shape id="图片 23" o:spid="_x0000_s1026" o:spt="75" alt="" type="#_x0000_t75" style="position:absolute;left:7192;top:1406;height:111;width:165;" filled="f" o:preferrelative="t" stroked="f" coordsize="21600,21600" o:gfxdata="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faYYLsAAADb&#10;AAAADwAAAAAAAAABACAAAAAiAAAAZHJzL2Rvd25yZXYueG1sUEsBAhQAFAAAAAgAh07iQDMvBZ47&#10;AAAAOQAAABAAAAAAAAAAAQAgAAAACgEAAGRycy9zaGFwZXhtbC54bWxQSwUGAAAAAAYABgBbAQAA&#10;tAMAAAAA&#10;">
                  <v:fill on="f" focussize="0,0"/>
                  <v:stroke on="f"/>
                  <v:imagedata r:id="rId11" o:title=""/>
                  <o:lock v:ext="edit" aspectratio="t"/>
                </v:shape>
                <v:shape id="任意多边形 24" o:spid="_x0000_s1026" o:spt="100" style="position:absolute;left:7161;top:731;height:677;width:169;" filled="f" stroked="t" coordsize="169,677" o:gfxdata="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zOo74A&#10;AADbAAAADwAAAAAAAAABACAAAAAiAAAAZHJzL2Rvd25yZXYueG1sUEsBAhQAFAAAAAgAh07iQDMv&#10;BZ47AAAAOQAAABAAAAAAAAAAAQAgAAAADQEAAGRycy9zaGFwZXhtbC54bWxQSwUGAAAAAAYABgBb&#10;AQAAtwMAAAAA&#10;" path="m0,0l65,57,158,285,169,471,156,617,146,676e">
                  <v:fill on="f" focussize="0,0"/>
                  <v:stroke weight="0.217086614173228pt" color="#58595B" joinstyle="round"/>
                  <v:imagedata o:title=""/>
                  <o:lock v:ext="edit" aspectratio="f"/>
                </v:shape>
                <v:shape id="任意多边形 25" o:spid="_x0000_s1026" o:spt="100" style="position:absolute;left:6250;top:1500;height:15;width:15;" filled="f" stroked="t" coordsize="15,15" o:gfxdata="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cSq7sAAADb&#10;AAAADwAAAAAAAAABACAAAAAiAAAAZHJzL2Rvd25yZXYueG1sUEsBAhQAFAAAAAgAh07iQDMvBZ47&#10;AAAAOQAAABAAAAAAAAAAAQAgAAAACgEAAGRycy9zaGFwZXhtbC54bWxQSwUGAAAAAAYABgBbAQAA&#10;tAMAAAAA&#10;" path="m15,14l7,14,0,8,0,0e">
                  <v:fill on="f" focussize="0,0"/>
                  <v:stroke weight="0.217086614173228pt" color="#58595B" joinstyle="round"/>
                  <v:imagedata o:title=""/>
                  <o:lock v:ext="edit" aspectratio="f"/>
                </v:shape>
                <v:line id="直线 26" o:spid="_x0000_s1026" o:spt="20" style="position:absolute;left:6243;top:1170;flip:x y;height:331;width:7;" filled="f" stroked="t" coordsize="21600,21600" o:gfxdata="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gEOe5AAAA2wAA&#10;AA8AAAAAAAAAAQAgAAAAIgAAAGRycy9kb3ducmV2LnhtbFBLAQIUABQAAAAIAIdO4kAzLwWeOwAA&#10;ADkAAAAQAAAAAAAAAAEAIAAAAAgBAABkcnMvc2hhcGV4bWwueG1sUEsFBgAAAAAGAAYAWwEAALID&#10;AAAAAA==&#10;">
                  <v:fill on="f" focussize="0,0"/>
                  <v:stroke weight="0.217086614173228pt" color="#58595B" joinstyle="round"/>
                  <v:imagedata o:title=""/>
                  <o:lock v:ext="edit" aspectratio="f"/>
                </v:line>
                <v:shape id="任意多边形 27" o:spid="_x0000_s1026" o:spt="100" style="position:absolute;left:6243;top:1154;height:15;width:15;" filled="f" stroked="t" coordsize="15,15" o:gfxdata="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koYrrUAAADbAAAADwAA&#10;AAAAAAABACAAAAAiAAAAZHJzL2Rvd25yZXYueG1sUEsBAhQAFAAAAAgAh07iQDMvBZ47AAAAOQAA&#10;ABAAAAAAAAAAAQAgAAAABAEAAGRycy9zaGFwZXhtbC54bWxQSwUGAAAAAAYABgBbAQAArgMAAAAA&#10;" path="m0,15l0,7,7,0,15,0e">
                  <v:fill on="f" focussize="0,0"/>
                  <v:stroke weight="0.217086614173228pt" color="#58595B" joinstyle="round"/>
                  <v:imagedata o:title=""/>
                  <o:lock v:ext="edit" aspectratio="f"/>
                </v:shape>
                <v:shape id="任意多边形 28" o:spid="_x0000_s1026" o:spt="100" style="position:absolute;left:6257;top:1154;height:15;width:15;" filled="f" stroked="t" coordsize="15,15" o:gfxdata="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eWCdbUAAADbAAAADwAA&#10;AAAAAAABACAAAAAiAAAAZHJzL2Rvd25yZXYueG1sUEsBAhQAFAAAAAgAh07iQDMvBZ47AAAAOQAA&#10;ABAAAAAAAAAAAQAgAAAABAEAAGRycy9zaGFwZXhtbC54bWxQSwUGAAAAAAYABgBbAQAArgMAAAAA&#10;" path="m0,0l8,0,14,6,15,14e">
                  <v:fill on="f" focussize="0,0"/>
                  <v:stroke weight="0.217086614173228pt" color="#58595B" joinstyle="round"/>
                  <v:imagedata o:title=""/>
                  <o:lock v:ext="edit" aspectratio="f"/>
                </v:shape>
                <v:line id="直线 29" o:spid="_x0000_s1026" o:spt="20" style="position:absolute;left:6273;top:1169;height:331;width:6;" filled="f" stroked="t" coordsize="21600,21600" o:gfxdata="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cJB2/&#10;AAAA2wAAAA8AAAAAAAAAAQAgAAAAIgAAAGRycy9kb3ducmV2LnhtbFBLAQIUABQAAAAIAIdO4kAz&#10;LwWeOwAAADkAAAAQAAAAAAAAAAEAIAAAAA4BAABkcnMvc2hhcGV4bWwueG1sUEsFBgAAAAAGAAYA&#10;WwEAALgDAAAAAA==&#10;">
                  <v:fill on="f" focussize="0,0"/>
                  <v:stroke weight="0.217086614173228pt" color="#58595B" joinstyle="round"/>
                  <v:imagedata o:title=""/>
                  <o:lock v:ext="edit" aspectratio="f"/>
                </v:line>
                <v:shape id="任意多边形 30" o:spid="_x0000_s1026" o:spt="100" style="position:absolute;left:6265;top:1499;height:15;width:15;" filled="f" stroked="t" coordsize="15,15" o:gfxdata="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ehHa8AAAA&#10;2wAAAA8AAAAAAAAAAQAgAAAAIgAAAGRycy9kb3ducmV2LnhtbFBLAQIUABQAAAAIAIdO4kAzLwWe&#10;OwAAADkAAAAQAAAAAAAAAAEAIAAAAAsBAABkcnMvc2hhcGV4bWwueG1sUEsFBgAAAAAGAAYAWwEA&#10;ALUDAAAAAA==&#10;" path="m14,0l15,8,8,15,0,15e">
                  <v:fill on="f" focussize="0,0"/>
                  <v:stroke weight="0.217086614173228pt" color="#58595B" joinstyle="round"/>
                  <v:imagedata o:title=""/>
                  <o:lock v:ext="edit" aspectratio="f"/>
                </v:shape>
                <v:shape id="图片 31" o:spid="_x0000_s1026" o:spt="75" alt="" type="#_x0000_t75" style="position:absolute;left:5702;top:1136;height:227;width:178;" filled="f" o:preferrelative="t" stroked="f" coordsize="21600,21600" o:gfxdata="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bh6K/&#10;AAAA2wAAAA8AAAAAAAAAAQAgAAAAIgAAAGRycy9kb3ducmV2LnhtbFBLAQIUABQAAAAIAIdO4kAz&#10;LwWeOwAAADkAAAAQAAAAAAAAAAEAIAAAAA4BAABkcnMvc2hhcGV4bWwueG1sUEsFBgAAAAAGAAYA&#10;WwEAALgDAAAAAA==&#10;">
                  <v:fill on="f" focussize="0,0"/>
                  <v:stroke on="f"/>
                  <v:imagedata r:id="rId12" o:title=""/>
                  <o:lock v:ext="edit" aspectratio="t"/>
                </v:shape>
                <v:line id="直线 32" o:spid="_x0000_s1026" o:spt="20" style="position:absolute;left:7307;top:1408;height:260;width:0;" filled="f" stroked="t" coordsize="21600,21600" o:gfxdata="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7QT97sAAADb&#10;AAAADwAAAAAAAAABACAAAAAiAAAAZHJzL2Rvd25yZXYueG1sUEsBAhQAFAAAAAgAh07iQDMvBZ47&#10;AAAAOQAAABAAAAAAAAAAAQAgAAAACgEAAGRycy9zaGFwZXhtbC54bWxQSwUGAAAAAAYABgBbAQAA&#10;tAMAAAAA&#10;">
                  <v:fill on="f" focussize="0,0"/>
                  <v:stroke weight="0.217086614173228pt" color="#58595B" joinstyle="round"/>
                  <v:imagedata o:title=""/>
                  <o:lock v:ext="edit" aspectratio="f"/>
                </v:line>
                <v:line id="直线 33" o:spid="_x0000_s1026" o:spt="20" style="position:absolute;left:7307;top:1668;height:0;width:68;" filled="f" stroked="t" coordsize="21600,21600" o:gfxdata="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rtVMugAAANsA&#10;AAAPAAAAAAAAAAEAIAAAACIAAABkcnMvZG93bnJldi54bWxQSwECFAAUAAAACACHTuJAMy8FnjsA&#10;AAA5AAAAEAAAAAAAAAABACAAAAAJAQAAZHJzL3NoYXBleG1sLnhtbFBLBQYAAAAABgAGAFsBAACz&#10;AwAAAAA=&#10;">
                  <v:fill on="f" focussize="0,0"/>
                  <v:stroke weight="0.217086614173228pt" color="#58595B" joinstyle="round"/>
                  <v:imagedata o:title=""/>
                  <o:lock v:ext="edit" aspectratio="f"/>
                </v:line>
              </v:group>
            </w:pict>
          </mc:Fallback>
        </mc:AlternateContent>
      </w:r>
      <w:r>
        <w:rPr>
          <w:color w:val="58595B"/>
          <w:position w:val="-3"/>
        </w:rPr>
        <w:t>Elastic belt</w:t>
      </w:r>
      <w:r>
        <w:rPr>
          <w:color w:val="58595B"/>
          <w:position w:val="-3"/>
        </w:rPr>
        <w:tab/>
      </w:r>
      <w:r>
        <w:rPr>
          <w:color w:val="58595B"/>
        </w:rPr>
        <w:t>Japanese word buckle</w:t>
      </w:r>
    </w:p>
    <w:p>
      <w:pPr>
        <w:pStyle w:val="4"/>
        <w:rPr>
          <w:sz w:val="46"/>
        </w:rPr>
      </w:pPr>
      <w:r>
        <w:br w:type="column"/>
      </w:r>
    </w:p>
    <w:p>
      <w:pPr>
        <w:pStyle w:val="4"/>
        <w:rPr>
          <w:sz w:val="46"/>
        </w:rPr>
      </w:pPr>
    </w:p>
    <w:p>
      <w:pPr>
        <w:pStyle w:val="4"/>
        <w:rPr>
          <w:sz w:val="46"/>
        </w:rPr>
      </w:pPr>
    </w:p>
    <w:p>
      <w:pPr>
        <w:pStyle w:val="4"/>
        <w:spacing w:before="2"/>
        <w:rPr>
          <w:sz w:val="48"/>
        </w:rPr>
      </w:pPr>
    </w:p>
    <w:p>
      <w:pPr>
        <w:pStyle w:val="4"/>
        <w:ind w:left="372"/>
      </w:pPr>
      <w:r>
        <w:rPr>
          <w:color w:val="58595B"/>
        </w:rPr>
        <w:t>Protein skin</w:t>
      </w:r>
    </w:p>
    <w:p>
      <w:pPr>
        <w:pStyle w:val="4"/>
        <w:spacing w:before="11"/>
        <w:rPr>
          <w:sz w:val="33"/>
        </w:rPr>
      </w:pPr>
    </w:p>
    <w:p>
      <w:pPr>
        <w:pStyle w:val="4"/>
        <w:spacing w:before="1"/>
        <w:ind w:left="549"/>
      </w:pPr>
      <w:r>
        <w:rPr>
          <w:color w:val="58595B"/>
        </w:rPr>
        <w:t>Music keys</w:t>
      </w:r>
    </w:p>
    <w:p>
      <w:pPr>
        <w:pStyle w:val="4"/>
        <w:spacing w:before="336" w:line="326" w:lineRule="auto"/>
        <w:ind w:left="770" w:right="112"/>
      </w:pPr>
      <w:r>
        <w:br w:type="column"/>
      </w:r>
      <w:r>
        <w:rPr>
          <w:color w:val="58595B"/>
          <w:spacing w:val="7"/>
        </w:rPr>
        <w:t>HUAWEI HiLink can realize the interconnection between intelligent devices.Support HUAWEI HiLink equipment, can be managed and controlled by Huawei intelligent life APP.</w:t>
      </w:r>
    </w:p>
    <w:p>
      <w:pPr>
        <w:pStyle w:val="4"/>
        <w:spacing w:before="6"/>
        <w:rPr>
          <w:sz w:val="35"/>
        </w:rPr>
      </w:pPr>
    </w:p>
    <w:p>
      <w:pPr>
        <w:pStyle w:val="2"/>
        <w:spacing w:before="0"/>
        <w:ind w:left="770"/>
        <w:rPr>
          <w:rFonts w:ascii="Arial" w:eastAsia="Arial"/>
        </w:rPr>
      </w:pPr>
      <w:r>
        <w:rPr>
          <w:color w:val="58595B"/>
        </w:rPr>
        <w:t>APP Huawei Smart Life</w:t>
      </w:r>
    </w:p>
    <w:p>
      <w:pPr>
        <w:pStyle w:val="4"/>
        <w:spacing w:before="246" w:line="326" w:lineRule="auto"/>
        <w:ind w:left="770"/>
      </w:pPr>
      <w:r>
        <w:rPr>
          <w:color w:val="4C4D4F"/>
          <w:spacing w:val="4"/>
          <w:w w:val="95"/>
        </w:rPr>
        <w:t>Mobile phones scan QR codes or search for smart life Huawei app markets, download installation APP.</w:t>
      </w:r>
    </w:p>
    <w:p>
      <w:pPr>
        <w:spacing w:before="63"/>
        <w:ind w:left="997" w:right="0" w:firstLine="0"/>
        <w:jc w:val="left"/>
        <w:rPr>
          <w:sz w:val="14"/>
        </w:rPr>
      </w:pPr>
      <w:r>
        <w:drawing>
          <wp:anchor distT="0" distB="0" distL="0" distR="0" simplePos="0" relativeHeight="251674624" behindDoc="0" locked="0" layoutInCell="1" allowOverlap="1">
            <wp:simplePos x="0" y="0"/>
            <wp:positionH relativeFrom="page">
              <wp:posOffset>5891530</wp:posOffset>
            </wp:positionH>
            <wp:positionV relativeFrom="paragraph">
              <wp:posOffset>54610</wp:posOffset>
            </wp:positionV>
            <wp:extent cx="92075" cy="92075"/>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png"/>
                    <pic:cNvPicPr>
                      <a:picLocks noChangeAspect="1"/>
                    </pic:cNvPicPr>
                  </pic:nvPicPr>
                  <pic:blipFill>
                    <a:blip r:embed="rId13" cstate="print"/>
                    <a:stretch>
                      <a:fillRect/>
                    </a:stretch>
                  </pic:blipFill>
                  <pic:spPr>
                    <a:xfrm>
                      <a:off x="0" y="0"/>
                      <a:ext cx="91864" cy="91864"/>
                    </a:xfrm>
                    <a:prstGeom prst="rect">
                      <a:avLst/>
                    </a:prstGeom>
                  </pic:spPr>
                </pic:pic>
              </a:graphicData>
            </a:graphic>
          </wp:anchor>
        </w:drawing>
      </w:r>
      <w:r>
        <w:rPr>
          <w:color w:val="58595B"/>
          <w:sz w:val="14"/>
        </w:rPr>
        <w:t>Please make sure the APP version is up to date if the phone has downloaded Huawei Smart Life APP,.</w:t>
      </w:r>
    </w:p>
    <w:p>
      <w:pPr>
        <w:spacing w:before="329"/>
        <w:ind w:left="562" w:right="0" w:firstLine="0"/>
        <w:jc w:val="left"/>
        <w:rPr>
          <w:sz w:val="28"/>
        </w:rPr>
      </w:pPr>
      <w:r>
        <w:br w:type="column"/>
      </w:r>
      <w:r>
        <w:rPr>
          <w:color w:val="58595B"/>
          <w:sz w:val="28"/>
        </w:rPr>
        <w:t>Charge</w:t>
      </w:r>
    </w:p>
    <w:p>
      <w:pPr>
        <w:pStyle w:val="8"/>
        <w:numPr>
          <w:ilvl w:val="0"/>
          <w:numId w:val="2"/>
        </w:numPr>
        <w:tabs>
          <w:tab w:val="left" w:pos="740"/>
        </w:tabs>
        <w:spacing w:before="150" w:after="0" w:line="280" w:lineRule="atLeast"/>
        <w:ind w:left="756" w:right="26" w:hanging="177"/>
        <w:jc w:val="left"/>
        <w:rPr>
          <w:sz w:val="16"/>
        </w:rPr>
      </w:pPr>
      <w:r>
        <w:rPr>
          <w:color w:val="58595B"/>
          <w:sz w:val="16"/>
        </w:rPr>
        <w:t>Please use the output 5 V≥600 mA mobile phone charger to charge (this product does not include power supply)</w:t>
      </w:r>
    </w:p>
    <w:p>
      <w:pPr>
        <w:pStyle w:val="8"/>
        <w:numPr>
          <w:ilvl w:val="0"/>
          <w:numId w:val="2"/>
        </w:numPr>
        <w:tabs>
          <w:tab w:val="left" w:pos="740"/>
        </w:tabs>
        <w:spacing w:before="72" w:after="0" w:line="240" w:lineRule="auto"/>
        <w:ind w:left="739" w:right="0" w:hanging="161"/>
        <w:jc w:val="left"/>
        <w:rPr>
          <w:sz w:val="16"/>
        </w:rPr>
      </w:pPr>
      <w:r>
        <w:rPr>
          <w:color w:val="58595B"/>
          <w:w w:val="105"/>
          <w:sz w:val="16"/>
        </w:rPr>
        <w:t>USB plug of USB data line into power adapter USB socket</w:t>
      </w:r>
    </w:p>
    <w:p>
      <w:pPr>
        <w:pStyle w:val="8"/>
        <w:numPr>
          <w:ilvl w:val="0"/>
          <w:numId w:val="2"/>
        </w:numPr>
        <w:tabs>
          <w:tab w:val="left" w:pos="740"/>
        </w:tabs>
        <w:spacing w:before="74" w:after="0" w:line="240" w:lineRule="auto"/>
        <w:ind w:left="739" w:right="0" w:hanging="161"/>
        <w:jc w:val="left"/>
        <w:rPr>
          <w:sz w:val="16"/>
        </w:rPr>
      </w:pPr>
      <w:r>
        <w:rPr>
          <w:color w:val="58595B"/>
          <w:sz w:val="16"/>
        </w:rPr>
        <w:t>Power adapter plug power outlet</w:t>
      </w:r>
    </w:p>
    <w:p>
      <w:pPr>
        <w:pStyle w:val="8"/>
        <w:numPr>
          <w:ilvl w:val="0"/>
          <w:numId w:val="2"/>
        </w:numPr>
        <w:tabs>
          <w:tab w:val="left" w:pos="740"/>
        </w:tabs>
        <w:spacing w:before="74" w:after="0" w:line="240" w:lineRule="auto"/>
        <w:ind w:left="739" w:right="0" w:hanging="161"/>
        <w:jc w:val="left"/>
        <w:rPr>
          <w:sz w:val="16"/>
        </w:rPr>
      </w:pPr>
      <w:r>
        <w:rPr>
          <w:color w:val="58595B"/>
          <w:w w:val="105"/>
          <w:sz w:val="16"/>
        </w:rPr>
        <w:t>The Micro USB plug USB the data line is inserted into the MicroUSB socket of the product</w:t>
      </w:r>
    </w:p>
    <w:p>
      <w:pPr>
        <w:pStyle w:val="2"/>
        <w:spacing w:before="332"/>
        <w:ind w:left="634"/>
      </w:pPr>
      <w:r>
        <mc:AlternateContent>
          <mc:Choice Requires="wpg">
            <w:drawing>
              <wp:anchor distT="0" distB="0" distL="114300" distR="114300" simplePos="0" relativeHeight="251681792" behindDoc="0" locked="0" layoutInCell="1" allowOverlap="1">
                <wp:simplePos x="0" y="0"/>
                <wp:positionH relativeFrom="page">
                  <wp:posOffset>8917305</wp:posOffset>
                </wp:positionH>
                <wp:positionV relativeFrom="paragraph">
                  <wp:posOffset>68580</wp:posOffset>
                </wp:positionV>
                <wp:extent cx="2176780" cy="1680845"/>
                <wp:effectExtent l="635" t="0" r="1905" b="0"/>
                <wp:wrapNone/>
                <wp:docPr id="125" name="组合 34"/>
                <wp:cNvGraphicFramePr/>
                <a:graphic xmlns:a="http://schemas.openxmlformats.org/drawingml/2006/main">
                  <a:graphicData uri="http://schemas.microsoft.com/office/word/2010/wordprocessingGroup">
                    <wpg:wgp>
                      <wpg:cNvGrpSpPr/>
                      <wpg:grpSpPr>
                        <a:xfrm>
                          <a:off x="0" y="0"/>
                          <a:ext cx="2176780" cy="1680845"/>
                          <a:chOff x="14044" y="518"/>
                          <a:chExt cx="3428" cy="1507"/>
                        </a:xfrm>
                      </wpg:grpSpPr>
                      <wps:wsp>
                        <wps:cNvPr id="88" name="任意多边形 35"/>
                        <wps:cNvSpPr/>
                        <wps:spPr>
                          <a:xfrm>
                            <a:off x="14379" y="1464"/>
                            <a:ext cx="39" cy="136"/>
                          </a:xfrm>
                          <a:custGeom>
                            <a:avLst/>
                            <a:gdLst/>
                            <a:ahLst/>
                            <a:cxnLst/>
                            <a:pathLst>
                              <a:path w="39" h="136">
                                <a:moveTo>
                                  <a:pt x="0" y="14"/>
                                </a:moveTo>
                                <a:lnTo>
                                  <a:pt x="4" y="126"/>
                                </a:lnTo>
                                <a:lnTo>
                                  <a:pt x="10" y="136"/>
                                </a:lnTo>
                                <a:lnTo>
                                  <a:pt x="22" y="130"/>
                                </a:lnTo>
                                <a:lnTo>
                                  <a:pt x="33" y="115"/>
                                </a:lnTo>
                                <a:lnTo>
                                  <a:pt x="38" y="96"/>
                                </a:lnTo>
                                <a:lnTo>
                                  <a:pt x="38" y="82"/>
                                </a:lnTo>
                                <a:lnTo>
                                  <a:pt x="27" y="11"/>
                                </a:lnTo>
                                <a:lnTo>
                                  <a:pt x="4" y="0"/>
                                </a:lnTo>
                                <a:lnTo>
                                  <a:pt x="0" y="14"/>
                                </a:lnTo>
                                <a:close/>
                              </a:path>
                            </a:pathLst>
                          </a:custGeom>
                          <a:noFill/>
                          <a:ln w="7349" cap="flat" cmpd="sng">
                            <a:solidFill>
                              <a:srgbClr val="58595B"/>
                            </a:solidFill>
                            <a:prstDash val="solid"/>
                            <a:headEnd type="none" w="med" len="med"/>
                            <a:tailEnd type="none" w="med" len="med"/>
                          </a:ln>
                        </wps:spPr>
                        <wps:bodyPr vert="horz" anchor="t" anchorCtr="0" upright="1"/>
                      </wps:wsp>
                      <wps:wsp>
                        <wps:cNvPr id="90" name="任意多边形 36"/>
                        <wps:cNvSpPr/>
                        <wps:spPr>
                          <a:xfrm>
                            <a:off x="14391" y="1481"/>
                            <a:ext cx="17" cy="97"/>
                          </a:xfrm>
                          <a:custGeom>
                            <a:avLst/>
                            <a:gdLst/>
                            <a:ahLst/>
                            <a:cxnLst/>
                            <a:pathLst>
                              <a:path w="17" h="97">
                                <a:moveTo>
                                  <a:pt x="0" y="6"/>
                                </a:moveTo>
                                <a:lnTo>
                                  <a:pt x="1" y="97"/>
                                </a:lnTo>
                                <a:lnTo>
                                  <a:pt x="5" y="96"/>
                                </a:lnTo>
                                <a:lnTo>
                                  <a:pt x="9" y="96"/>
                                </a:lnTo>
                                <a:lnTo>
                                  <a:pt x="13" y="93"/>
                                </a:lnTo>
                                <a:lnTo>
                                  <a:pt x="15" y="91"/>
                                </a:lnTo>
                                <a:lnTo>
                                  <a:pt x="16" y="86"/>
                                </a:lnTo>
                                <a:lnTo>
                                  <a:pt x="16" y="81"/>
                                </a:lnTo>
                                <a:lnTo>
                                  <a:pt x="16" y="79"/>
                                </a:lnTo>
                                <a:lnTo>
                                  <a:pt x="16" y="63"/>
                                </a:lnTo>
                                <a:lnTo>
                                  <a:pt x="16" y="60"/>
                                </a:lnTo>
                                <a:lnTo>
                                  <a:pt x="16" y="47"/>
                                </a:lnTo>
                                <a:lnTo>
                                  <a:pt x="15" y="34"/>
                                </a:lnTo>
                                <a:lnTo>
                                  <a:pt x="15" y="22"/>
                                </a:lnTo>
                                <a:lnTo>
                                  <a:pt x="15" y="13"/>
                                </a:lnTo>
                                <a:lnTo>
                                  <a:pt x="15" y="0"/>
                                </a:lnTo>
                                <a:lnTo>
                                  <a:pt x="5" y="5"/>
                                </a:lnTo>
                                <a:lnTo>
                                  <a:pt x="0" y="6"/>
                                </a:lnTo>
                                <a:close/>
                              </a:path>
                            </a:pathLst>
                          </a:custGeom>
                          <a:noFill/>
                          <a:ln w="7349" cap="flat" cmpd="sng">
                            <a:solidFill>
                              <a:srgbClr val="58595B"/>
                            </a:solidFill>
                            <a:prstDash val="solid"/>
                            <a:headEnd type="none" w="med" len="med"/>
                            <a:tailEnd type="none" w="med" len="med"/>
                          </a:ln>
                        </wps:spPr>
                        <wps:bodyPr vert="horz" anchor="t" anchorCtr="0" upright="1"/>
                      </wps:wsp>
                      <wps:wsp>
                        <wps:cNvPr id="92" name="任意多边形 37"/>
                        <wps:cNvSpPr/>
                        <wps:spPr>
                          <a:xfrm>
                            <a:off x="14397" y="1495"/>
                            <a:ext cx="4" cy="7"/>
                          </a:xfrm>
                          <a:custGeom>
                            <a:avLst/>
                            <a:gdLst/>
                            <a:ahLst/>
                            <a:cxnLst/>
                            <a:pathLst>
                              <a:path w="4" h="7">
                                <a:moveTo>
                                  <a:pt x="2" y="0"/>
                                </a:moveTo>
                                <a:lnTo>
                                  <a:pt x="1" y="0"/>
                                </a:lnTo>
                                <a:lnTo>
                                  <a:pt x="0" y="2"/>
                                </a:lnTo>
                                <a:lnTo>
                                  <a:pt x="0" y="4"/>
                                </a:lnTo>
                                <a:lnTo>
                                  <a:pt x="0" y="5"/>
                                </a:lnTo>
                                <a:lnTo>
                                  <a:pt x="1" y="6"/>
                                </a:lnTo>
                                <a:lnTo>
                                  <a:pt x="2" y="6"/>
                                </a:lnTo>
                                <a:lnTo>
                                  <a:pt x="3" y="6"/>
                                </a:lnTo>
                                <a:lnTo>
                                  <a:pt x="4" y="4"/>
                                </a:lnTo>
                                <a:lnTo>
                                  <a:pt x="4" y="3"/>
                                </a:lnTo>
                                <a:lnTo>
                                  <a:pt x="3" y="1"/>
                                </a:lnTo>
                                <a:lnTo>
                                  <a:pt x="3" y="0"/>
                                </a:lnTo>
                                <a:lnTo>
                                  <a:pt x="2" y="0"/>
                                </a:lnTo>
                                <a:close/>
                              </a:path>
                            </a:pathLst>
                          </a:custGeom>
                          <a:noFill/>
                          <a:ln w="7349" cap="flat" cmpd="sng">
                            <a:solidFill>
                              <a:srgbClr val="58595B"/>
                            </a:solidFill>
                            <a:prstDash val="solid"/>
                            <a:headEnd type="none" w="med" len="med"/>
                            <a:tailEnd type="none" w="med" len="med"/>
                          </a:ln>
                        </wps:spPr>
                        <wps:bodyPr vert="horz" anchor="t" anchorCtr="0" upright="1"/>
                      </wps:wsp>
                      <wps:wsp>
                        <wps:cNvPr id="94" name="任意多边形 38"/>
                        <wps:cNvSpPr/>
                        <wps:spPr>
                          <a:xfrm>
                            <a:off x="14397" y="1512"/>
                            <a:ext cx="4" cy="7"/>
                          </a:xfrm>
                          <a:custGeom>
                            <a:avLst/>
                            <a:gdLst/>
                            <a:ahLst/>
                            <a:cxnLst/>
                            <a:pathLst>
                              <a:path w="4" h="7">
                                <a:moveTo>
                                  <a:pt x="2" y="1"/>
                                </a:moveTo>
                                <a:lnTo>
                                  <a:pt x="1" y="1"/>
                                </a:lnTo>
                                <a:lnTo>
                                  <a:pt x="0" y="3"/>
                                </a:lnTo>
                                <a:lnTo>
                                  <a:pt x="0" y="4"/>
                                </a:lnTo>
                                <a:lnTo>
                                  <a:pt x="0" y="6"/>
                                </a:lnTo>
                                <a:lnTo>
                                  <a:pt x="1" y="7"/>
                                </a:lnTo>
                                <a:lnTo>
                                  <a:pt x="2" y="7"/>
                                </a:lnTo>
                                <a:lnTo>
                                  <a:pt x="3" y="6"/>
                                </a:lnTo>
                                <a:lnTo>
                                  <a:pt x="3" y="5"/>
                                </a:lnTo>
                                <a:lnTo>
                                  <a:pt x="3" y="3"/>
                                </a:lnTo>
                                <a:lnTo>
                                  <a:pt x="3" y="2"/>
                                </a:lnTo>
                                <a:lnTo>
                                  <a:pt x="2" y="0"/>
                                </a:lnTo>
                                <a:lnTo>
                                  <a:pt x="2" y="1"/>
                                </a:lnTo>
                                <a:close/>
                              </a:path>
                            </a:pathLst>
                          </a:custGeom>
                          <a:noFill/>
                          <a:ln w="7349" cap="flat" cmpd="sng">
                            <a:solidFill>
                              <a:srgbClr val="58595B"/>
                            </a:solidFill>
                            <a:prstDash val="solid"/>
                            <a:headEnd type="none" w="med" len="med"/>
                            <a:tailEnd type="none" w="med" len="med"/>
                          </a:ln>
                        </wps:spPr>
                        <wps:bodyPr vert="horz" anchor="t" anchorCtr="0" upright="1"/>
                      </wps:wsp>
                      <wps:wsp>
                        <wps:cNvPr id="96" name="任意多边形 39"/>
                        <wps:cNvSpPr/>
                        <wps:spPr>
                          <a:xfrm>
                            <a:off x="14398" y="1545"/>
                            <a:ext cx="4" cy="7"/>
                          </a:xfrm>
                          <a:custGeom>
                            <a:avLst/>
                            <a:gdLst/>
                            <a:ahLst/>
                            <a:cxnLst/>
                            <a:pathLst>
                              <a:path w="4" h="7">
                                <a:moveTo>
                                  <a:pt x="2" y="0"/>
                                </a:moveTo>
                                <a:lnTo>
                                  <a:pt x="1" y="1"/>
                                </a:lnTo>
                                <a:lnTo>
                                  <a:pt x="0" y="2"/>
                                </a:lnTo>
                                <a:lnTo>
                                  <a:pt x="1" y="4"/>
                                </a:lnTo>
                                <a:lnTo>
                                  <a:pt x="1" y="5"/>
                                </a:lnTo>
                                <a:lnTo>
                                  <a:pt x="2" y="7"/>
                                </a:lnTo>
                                <a:lnTo>
                                  <a:pt x="2" y="6"/>
                                </a:lnTo>
                                <a:lnTo>
                                  <a:pt x="3" y="6"/>
                                </a:lnTo>
                                <a:lnTo>
                                  <a:pt x="4" y="4"/>
                                </a:lnTo>
                                <a:lnTo>
                                  <a:pt x="4" y="3"/>
                                </a:lnTo>
                                <a:lnTo>
                                  <a:pt x="4" y="1"/>
                                </a:lnTo>
                                <a:lnTo>
                                  <a:pt x="3" y="0"/>
                                </a:lnTo>
                                <a:lnTo>
                                  <a:pt x="2" y="0"/>
                                </a:lnTo>
                                <a:close/>
                              </a:path>
                            </a:pathLst>
                          </a:custGeom>
                          <a:noFill/>
                          <a:ln w="7349" cap="flat" cmpd="sng">
                            <a:solidFill>
                              <a:srgbClr val="58595B"/>
                            </a:solidFill>
                            <a:prstDash val="solid"/>
                            <a:headEnd type="none" w="med" len="med"/>
                            <a:tailEnd type="none" w="med" len="med"/>
                          </a:ln>
                        </wps:spPr>
                        <wps:bodyPr vert="horz" anchor="t" anchorCtr="0" upright="1"/>
                      </wps:wsp>
                      <wps:wsp>
                        <wps:cNvPr id="98" name="任意多边形 40"/>
                        <wps:cNvSpPr/>
                        <wps:spPr>
                          <a:xfrm>
                            <a:off x="14398" y="1529"/>
                            <a:ext cx="4" cy="7"/>
                          </a:xfrm>
                          <a:custGeom>
                            <a:avLst/>
                            <a:gdLst/>
                            <a:ahLst/>
                            <a:cxnLst/>
                            <a:pathLst>
                              <a:path w="4" h="7">
                                <a:moveTo>
                                  <a:pt x="2" y="0"/>
                                </a:moveTo>
                                <a:lnTo>
                                  <a:pt x="1" y="0"/>
                                </a:lnTo>
                                <a:lnTo>
                                  <a:pt x="0" y="2"/>
                                </a:lnTo>
                                <a:lnTo>
                                  <a:pt x="0" y="3"/>
                                </a:lnTo>
                                <a:lnTo>
                                  <a:pt x="0" y="5"/>
                                </a:lnTo>
                                <a:lnTo>
                                  <a:pt x="1" y="6"/>
                                </a:lnTo>
                                <a:lnTo>
                                  <a:pt x="2" y="6"/>
                                </a:lnTo>
                                <a:lnTo>
                                  <a:pt x="3" y="5"/>
                                </a:lnTo>
                                <a:lnTo>
                                  <a:pt x="4" y="4"/>
                                </a:lnTo>
                                <a:lnTo>
                                  <a:pt x="4" y="2"/>
                                </a:lnTo>
                                <a:lnTo>
                                  <a:pt x="3" y="1"/>
                                </a:lnTo>
                                <a:lnTo>
                                  <a:pt x="3" y="0"/>
                                </a:lnTo>
                                <a:lnTo>
                                  <a:pt x="2" y="0"/>
                                </a:lnTo>
                                <a:close/>
                              </a:path>
                            </a:pathLst>
                          </a:custGeom>
                          <a:noFill/>
                          <a:ln w="7349" cap="flat" cmpd="sng">
                            <a:solidFill>
                              <a:srgbClr val="58595B"/>
                            </a:solidFill>
                            <a:prstDash val="solid"/>
                            <a:headEnd type="none" w="med" len="med"/>
                            <a:tailEnd type="none" w="med" len="med"/>
                          </a:ln>
                        </wps:spPr>
                        <wps:bodyPr vert="horz" anchor="t" anchorCtr="0" upright="1"/>
                      </wps:wsp>
                      <wps:wsp>
                        <wps:cNvPr id="100" name="任意多边形 41"/>
                        <wps:cNvSpPr/>
                        <wps:spPr>
                          <a:xfrm>
                            <a:off x="14398" y="1559"/>
                            <a:ext cx="4" cy="7"/>
                          </a:xfrm>
                          <a:custGeom>
                            <a:avLst/>
                            <a:gdLst/>
                            <a:ahLst/>
                            <a:cxnLst/>
                            <a:pathLst>
                              <a:path w="4" h="7">
                                <a:moveTo>
                                  <a:pt x="1" y="1"/>
                                </a:moveTo>
                                <a:lnTo>
                                  <a:pt x="0" y="1"/>
                                </a:lnTo>
                                <a:lnTo>
                                  <a:pt x="0" y="2"/>
                                </a:lnTo>
                                <a:lnTo>
                                  <a:pt x="0" y="4"/>
                                </a:lnTo>
                                <a:lnTo>
                                  <a:pt x="0" y="6"/>
                                </a:lnTo>
                                <a:lnTo>
                                  <a:pt x="1" y="7"/>
                                </a:lnTo>
                                <a:lnTo>
                                  <a:pt x="2" y="6"/>
                                </a:lnTo>
                                <a:lnTo>
                                  <a:pt x="3" y="6"/>
                                </a:lnTo>
                                <a:lnTo>
                                  <a:pt x="3" y="5"/>
                                </a:lnTo>
                                <a:lnTo>
                                  <a:pt x="3" y="3"/>
                                </a:lnTo>
                                <a:lnTo>
                                  <a:pt x="3" y="1"/>
                                </a:lnTo>
                                <a:lnTo>
                                  <a:pt x="2" y="0"/>
                                </a:lnTo>
                                <a:lnTo>
                                  <a:pt x="1" y="1"/>
                                </a:lnTo>
                                <a:close/>
                              </a:path>
                            </a:pathLst>
                          </a:custGeom>
                          <a:noFill/>
                          <a:ln w="7349" cap="flat" cmpd="sng">
                            <a:solidFill>
                              <a:srgbClr val="58595B"/>
                            </a:solidFill>
                            <a:prstDash val="solid"/>
                            <a:headEnd type="none" w="med" len="med"/>
                            <a:tailEnd type="none" w="med" len="med"/>
                          </a:ln>
                        </wps:spPr>
                        <wps:bodyPr vert="horz" anchor="t" anchorCtr="0" upright="1"/>
                      </wps:wsp>
                      <pic:pic xmlns:pic="http://schemas.openxmlformats.org/drawingml/2006/picture">
                        <pic:nvPicPr>
                          <pic:cNvPr id="102" name="图片 42"/>
                          <pic:cNvPicPr>
                            <a:picLocks noChangeAspect="1"/>
                          </pic:cNvPicPr>
                        </pic:nvPicPr>
                        <pic:blipFill>
                          <a:blip r:embed="rId14"/>
                          <a:stretch>
                            <a:fillRect/>
                          </a:stretch>
                        </pic:blipFill>
                        <pic:spPr>
                          <a:xfrm>
                            <a:off x="14560" y="1516"/>
                            <a:ext cx="158" cy="103"/>
                          </a:xfrm>
                          <a:prstGeom prst="rect">
                            <a:avLst/>
                          </a:prstGeom>
                          <a:noFill/>
                          <a:ln>
                            <a:noFill/>
                          </a:ln>
                        </pic:spPr>
                      </pic:pic>
                      <wps:wsp>
                        <wps:cNvPr id="104" name="任意多边形 43"/>
                        <wps:cNvSpPr/>
                        <wps:spPr>
                          <a:xfrm>
                            <a:off x="14397" y="1615"/>
                            <a:ext cx="433" cy="266"/>
                          </a:xfrm>
                          <a:custGeom>
                            <a:avLst/>
                            <a:gdLst/>
                            <a:ahLst/>
                            <a:cxnLst/>
                            <a:pathLst>
                              <a:path w="433" h="266">
                                <a:moveTo>
                                  <a:pt x="0" y="0"/>
                                </a:moveTo>
                                <a:lnTo>
                                  <a:pt x="200" y="265"/>
                                </a:lnTo>
                                <a:lnTo>
                                  <a:pt x="432" y="260"/>
                                </a:lnTo>
                              </a:path>
                            </a:pathLst>
                          </a:custGeom>
                          <a:noFill/>
                          <a:ln w="7349" cap="flat" cmpd="sng">
                            <a:solidFill>
                              <a:srgbClr val="58595B"/>
                            </a:solidFill>
                            <a:prstDash val="solid"/>
                            <a:headEnd type="none" w="med" len="med"/>
                            <a:tailEnd type="none" w="med" len="med"/>
                          </a:ln>
                        </wps:spPr>
                        <wps:bodyPr vert="horz" anchor="t" anchorCtr="0" upright="1"/>
                      </wps:wsp>
                      <wps:wsp>
                        <wps:cNvPr id="106" name="任意多边形 44"/>
                        <wps:cNvSpPr/>
                        <wps:spPr>
                          <a:xfrm>
                            <a:off x="14870" y="1401"/>
                            <a:ext cx="88" cy="116"/>
                          </a:xfrm>
                          <a:custGeom>
                            <a:avLst/>
                            <a:gdLst/>
                            <a:ahLst/>
                            <a:cxnLst/>
                            <a:pathLst>
                              <a:path w="88" h="116">
                                <a:moveTo>
                                  <a:pt x="0" y="116"/>
                                </a:moveTo>
                                <a:lnTo>
                                  <a:pt x="0" y="0"/>
                                </a:lnTo>
                                <a:lnTo>
                                  <a:pt x="87" y="0"/>
                                </a:lnTo>
                              </a:path>
                            </a:pathLst>
                          </a:custGeom>
                          <a:noFill/>
                          <a:ln w="2808" cap="flat" cmpd="sng">
                            <a:solidFill>
                              <a:srgbClr val="58595B"/>
                            </a:solidFill>
                            <a:prstDash val="solid"/>
                            <a:headEnd type="none" w="med" len="med"/>
                            <a:tailEnd type="none" w="med" len="med"/>
                          </a:ln>
                        </wps:spPr>
                        <wps:bodyPr vert="horz" anchor="t" anchorCtr="0" upright="1"/>
                      </wps:wsp>
                      <wps:wsp>
                        <wps:cNvPr id="108" name="任意多边形 45"/>
                        <wps:cNvSpPr/>
                        <wps:spPr>
                          <a:xfrm>
                            <a:off x="14729" y="1525"/>
                            <a:ext cx="72" cy="82"/>
                          </a:xfrm>
                          <a:custGeom>
                            <a:avLst/>
                            <a:gdLst/>
                            <a:ahLst/>
                            <a:cxnLst/>
                            <a:pathLst>
                              <a:path w="72" h="82">
                                <a:moveTo>
                                  <a:pt x="72" y="1"/>
                                </a:moveTo>
                                <a:lnTo>
                                  <a:pt x="2" y="0"/>
                                </a:lnTo>
                                <a:lnTo>
                                  <a:pt x="0" y="80"/>
                                </a:lnTo>
                                <a:lnTo>
                                  <a:pt x="72" y="82"/>
                                </a:lnTo>
                              </a:path>
                            </a:pathLst>
                          </a:custGeom>
                          <a:noFill/>
                          <a:ln w="7349" cap="flat" cmpd="sng">
                            <a:solidFill>
                              <a:srgbClr val="58595B"/>
                            </a:solidFill>
                            <a:prstDash val="solid"/>
                            <a:headEnd type="none" w="med" len="med"/>
                            <a:tailEnd type="none" w="med" len="med"/>
                          </a:ln>
                        </wps:spPr>
                        <wps:bodyPr vert="horz" anchor="t" anchorCtr="0" upright="1"/>
                      </wps:wsp>
                      <wps:wsp>
                        <wps:cNvPr id="110" name="任意多边形 46"/>
                        <wps:cNvSpPr/>
                        <wps:spPr>
                          <a:xfrm>
                            <a:off x="14731" y="1562"/>
                            <a:ext cx="71" cy="9"/>
                          </a:xfrm>
                          <a:custGeom>
                            <a:avLst/>
                            <a:gdLst/>
                            <a:ahLst/>
                            <a:cxnLst/>
                            <a:pathLst>
                              <a:path w="71" h="9">
                                <a:moveTo>
                                  <a:pt x="0" y="7"/>
                                </a:moveTo>
                                <a:lnTo>
                                  <a:pt x="12" y="7"/>
                                </a:lnTo>
                                <a:lnTo>
                                  <a:pt x="12" y="0"/>
                                </a:lnTo>
                                <a:lnTo>
                                  <a:pt x="29" y="0"/>
                                </a:lnTo>
                                <a:lnTo>
                                  <a:pt x="29" y="8"/>
                                </a:lnTo>
                                <a:lnTo>
                                  <a:pt x="48" y="8"/>
                                </a:lnTo>
                                <a:lnTo>
                                  <a:pt x="48" y="0"/>
                                </a:lnTo>
                                <a:lnTo>
                                  <a:pt x="66" y="1"/>
                                </a:lnTo>
                                <a:lnTo>
                                  <a:pt x="66" y="8"/>
                                </a:lnTo>
                                <a:lnTo>
                                  <a:pt x="71" y="8"/>
                                </a:lnTo>
                              </a:path>
                            </a:pathLst>
                          </a:custGeom>
                          <a:noFill/>
                          <a:ln w="7349" cap="flat" cmpd="sng">
                            <a:solidFill>
                              <a:srgbClr val="58595B"/>
                            </a:solidFill>
                            <a:prstDash val="solid"/>
                            <a:headEnd type="none" w="med" len="med"/>
                            <a:tailEnd type="none" w="med" len="med"/>
                          </a:ln>
                        </wps:spPr>
                        <wps:bodyPr vert="horz" anchor="t" anchorCtr="0" upright="1"/>
                      </wps:wsp>
                      <wps:wsp>
                        <wps:cNvPr id="112" name="任意多边形 47"/>
                        <wps:cNvSpPr/>
                        <wps:spPr>
                          <a:xfrm>
                            <a:off x="14858" y="1549"/>
                            <a:ext cx="64" cy="38"/>
                          </a:xfrm>
                          <a:custGeom>
                            <a:avLst/>
                            <a:gdLst/>
                            <a:ahLst/>
                            <a:cxnLst/>
                            <a:pathLst>
                              <a:path w="64" h="38">
                                <a:moveTo>
                                  <a:pt x="12" y="27"/>
                                </a:moveTo>
                                <a:lnTo>
                                  <a:pt x="11" y="37"/>
                                </a:lnTo>
                                <a:lnTo>
                                  <a:pt x="23" y="38"/>
                                </a:lnTo>
                                <a:lnTo>
                                  <a:pt x="23" y="34"/>
                                </a:lnTo>
                                <a:lnTo>
                                  <a:pt x="31" y="34"/>
                                </a:lnTo>
                                <a:lnTo>
                                  <a:pt x="33" y="32"/>
                                </a:lnTo>
                                <a:lnTo>
                                  <a:pt x="29" y="32"/>
                                </a:lnTo>
                                <a:lnTo>
                                  <a:pt x="23" y="31"/>
                                </a:lnTo>
                                <a:lnTo>
                                  <a:pt x="23" y="27"/>
                                </a:lnTo>
                                <a:lnTo>
                                  <a:pt x="12" y="27"/>
                                </a:lnTo>
                                <a:close/>
                                <a:moveTo>
                                  <a:pt x="31" y="34"/>
                                </a:moveTo>
                                <a:lnTo>
                                  <a:pt x="23" y="34"/>
                                </a:lnTo>
                                <a:lnTo>
                                  <a:pt x="30" y="34"/>
                                </a:lnTo>
                                <a:lnTo>
                                  <a:pt x="31" y="34"/>
                                </a:lnTo>
                                <a:close/>
                                <a:moveTo>
                                  <a:pt x="63" y="21"/>
                                </a:moveTo>
                                <a:lnTo>
                                  <a:pt x="9" y="21"/>
                                </a:lnTo>
                                <a:lnTo>
                                  <a:pt x="37" y="23"/>
                                </a:lnTo>
                                <a:lnTo>
                                  <a:pt x="29" y="32"/>
                                </a:lnTo>
                                <a:lnTo>
                                  <a:pt x="33" y="32"/>
                                </a:lnTo>
                                <a:lnTo>
                                  <a:pt x="40" y="23"/>
                                </a:lnTo>
                                <a:lnTo>
                                  <a:pt x="40" y="23"/>
                                </a:lnTo>
                                <a:lnTo>
                                  <a:pt x="63" y="23"/>
                                </a:lnTo>
                                <a:lnTo>
                                  <a:pt x="63" y="21"/>
                                </a:lnTo>
                                <a:close/>
                                <a:moveTo>
                                  <a:pt x="63" y="23"/>
                                </a:moveTo>
                                <a:lnTo>
                                  <a:pt x="40" y="23"/>
                                </a:lnTo>
                                <a:lnTo>
                                  <a:pt x="47" y="23"/>
                                </a:lnTo>
                                <a:lnTo>
                                  <a:pt x="47" y="27"/>
                                </a:lnTo>
                                <a:lnTo>
                                  <a:pt x="47" y="27"/>
                                </a:lnTo>
                                <a:lnTo>
                                  <a:pt x="50" y="30"/>
                                </a:lnTo>
                                <a:lnTo>
                                  <a:pt x="59" y="30"/>
                                </a:lnTo>
                                <a:lnTo>
                                  <a:pt x="62" y="27"/>
                                </a:lnTo>
                                <a:lnTo>
                                  <a:pt x="63" y="23"/>
                                </a:lnTo>
                                <a:close/>
                                <a:moveTo>
                                  <a:pt x="10" y="13"/>
                                </a:moveTo>
                                <a:lnTo>
                                  <a:pt x="0" y="19"/>
                                </a:lnTo>
                                <a:lnTo>
                                  <a:pt x="9" y="25"/>
                                </a:lnTo>
                                <a:lnTo>
                                  <a:pt x="9" y="21"/>
                                </a:lnTo>
                                <a:lnTo>
                                  <a:pt x="63" y="21"/>
                                </a:lnTo>
                                <a:lnTo>
                                  <a:pt x="63" y="20"/>
                                </a:lnTo>
                                <a:lnTo>
                                  <a:pt x="47" y="20"/>
                                </a:lnTo>
                                <a:lnTo>
                                  <a:pt x="45" y="20"/>
                                </a:lnTo>
                                <a:lnTo>
                                  <a:pt x="44" y="20"/>
                                </a:lnTo>
                                <a:lnTo>
                                  <a:pt x="42" y="20"/>
                                </a:lnTo>
                                <a:lnTo>
                                  <a:pt x="10" y="18"/>
                                </a:lnTo>
                                <a:lnTo>
                                  <a:pt x="10" y="13"/>
                                </a:lnTo>
                                <a:close/>
                                <a:moveTo>
                                  <a:pt x="51" y="14"/>
                                </a:moveTo>
                                <a:lnTo>
                                  <a:pt x="48" y="16"/>
                                </a:lnTo>
                                <a:lnTo>
                                  <a:pt x="47" y="20"/>
                                </a:lnTo>
                                <a:lnTo>
                                  <a:pt x="63" y="20"/>
                                </a:lnTo>
                                <a:lnTo>
                                  <a:pt x="63" y="18"/>
                                </a:lnTo>
                                <a:lnTo>
                                  <a:pt x="59" y="14"/>
                                </a:lnTo>
                                <a:lnTo>
                                  <a:pt x="51" y="14"/>
                                </a:lnTo>
                                <a:close/>
                                <a:moveTo>
                                  <a:pt x="40" y="7"/>
                                </a:moveTo>
                                <a:lnTo>
                                  <a:pt x="28" y="7"/>
                                </a:lnTo>
                                <a:lnTo>
                                  <a:pt x="37" y="7"/>
                                </a:lnTo>
                                <a:lnTo>
                                  <a:pt x="42" y="20"/>
                                </a:lnTo>
                                <a:lnTo>
                                  <a:pt x="44" y="20"/>
                                </a:lnTo>
                                <a:lnTo>
                                  <a:pt x="43" y="17"/>
                                </a:lnTo>
                                <a:lnTo>
                                  <a:pt x="40" y="7"/>
                                </a:lnTo>
                                <a:close/>
                                <a:moveTo>
                                  <a:pt x="21" y="0"/>
                                </a:moveTo>
                                <a:lnTo>
                                  <a:pt x="19" y="2"/>
                                </a:lnTo>
                                <a:lnTo>
                                  <a:pt x="19" y="7"/>
                                </a:lnTo>
                                <a:lnTo>
                                  <a:pt x="21" y="10"/>
                                </a:lnTo>
                                <a:lnTo>
                                  <a:pt x="26" y="10"/>
                                </a:lnTo>
                                <a:lnTo>
                                  <a:pt x="28" y="9"/>
                                </a:lnTo>
                                <a:lnTo>
                                  <a:pt x="28" y="7"/>
                                </a:lnTo>
                                <a:lnTo>
                                  <a:pt x="40" y="7"/>
                                </a:lnTo>
                                <a:lnTo>
                                  <a:pt x="39" y="4"/>
                                </a:lnTo>
                                <a:lnTo>
                                  <a:pt x="29" y="4"/>
                                </a:lnTo>
                                <a:lnTo>
                                  <a:pt x="28" y="2"/>
                                </a:lnTo>
                                <a:lnTo>
                                  <a:pt x="26" y="0"/>
                                </a:lnTo>
                                <a:lnTo>
                                  <a:pt x="21" y="0"/>
                                </a:lnTo>
                                <a:close/>
                              </a:path>
                            </a:pathLst>
                          </a:custGeom>
                          <a:solidFill>
                            <a:srgbClr val="58595B"/>
                          </a:solidFill>
                          <a:ln>
                            <a:noFill/>
                          </a:ln>
                        </wps:spPr>
                        <wps:bodyPr vert="horz" anchor="t" anchorCtr="0" upright="1"/>
                      </wps:wsp>
                      <wps:wsp>
                        <wps:cNvPr id="113" name="任意多边形 48"/>
                        <wps:cNvSpPr/>
                        <wps:spPr>
                          <a:xfrm>
                            <a:off x="14801" y="1500"/>
                            <a:ext cx="193" cy="136"/>
                          </a:xfrm>
                          <a:custGeom>
                            <a:avLst/>
                            <a:gdLst/>
                            <a:ahLst/>
                            <a:cxnLst/>
                            <a:pathLst>
                              <a:path w="193" h="136">
                                <a:moveTo>
                                  <a:pt x="2" y="14"/>
                                </a:moveTo>
                                <a:lnTo>
                                  <a:pt x="1" y="36"/>
                                </a:lnTo>
                                <a:lnTo>
                                  <a:pt x="0" y="70"/>
                                </a:lnTo>
                                <a:lnTo>
                                  <a:pt x="0" y="101"/>
                                </a:lnTo>
                                <a:lnTo>
                                  <a:pt x="0" y="115"/>
                                </a:lnTo>
                                <a:lnTo>
                                  <a:pt x="3" y="131"/>
                                </a:lnTo>
                                <a:lnTo>
                                  <a:pt x="95" y="133"/>
                                </a:lnTo>
                                <a:lnTo>
                                  <a:pt x="186" y="135"/>
                                </a:lnTo>
                                <a:lnTo>
                                  <a:pt x="188" y="135"/>
                                </a:lnTo>
                                <a:lnTo>
                                  <a:pt x="190" y="130"/>
                                </a:lnTo>
                                <a:lnTo>
                                  <a:pt x="191" y="119"/>
                                </a:lnTo>
                                <a:lnTo>
                                  <a:pt x="192" y="91"/>
                                </a:lnTo>
                                <a:lnTo>
                                  <a:pt x="193" y="58"/>
                                </a:lnTo>
                                <a:lnTo>
                                  <a:pt x="193" y="29"/>
                                </a:lnTo>
                                <a:lnTo>
                                  <a:pt x="192" y="12"/>
                                </a:lnTo>
                                <a:lnTo>
                                  <a:pt x="192" y="6"/>
                                </a:lnTo>
                                <a:lnTo>
                                  <a:pt x="189" y="4"/>
                                </a:lnTo>
                                <a:lnTo>
                                  <a:pt x="188" y="4"/>
                                </a:lnTo>
                                <a:lnTo>
                                  <a:pt x="165" y="4"/>
                                </a:lnTo>
                                <a:lnTo>
                                  <a:pt x="120" y="3"/>
                                </a:lnTo>
                                <a:lnTo>
                                  <a:pt x="69" y="1"/>
                                </a:lnTo>
                                <a:lnTo>
                                  <a:pt x="30" y="0"/>
                                </a:lnTo>
                                <a:lnTo>
                                  <a:pt x="19" y="0"/>
                                </a:lnTo>
                                <a:lnTo>
                                  <a:pt x="4" y="0"/>
                                </a:lnTo>
                                <a:lnTo>
                                  <a:pt x="2" y="14"/>
                                </a:lnTo>
                                <a:close/>
                              </a:path>
                            </a:pathLst>
                          </a:custGeom>
                          <a:noFill/>
                          <a:ln w="7349" cap="flat" cmpd="sng">
                            <a:solidFill>
                              <a:srgbClr val="58595B"/>
                            </a:solidFill>
                            <a:prstDash val="solid"/>
                            <a:headEnd type="none" w="med" len="med"/>
                            <a:tailEnd type="none" w="med" len="med"/>
                          </a:ln>
                        </wps:spPr>
                        <wps:bodyPr vert="horz" anchor="t" anchorCtr="0" upright="1"/>
                      </wps:wsp>
                      <pic:pic xmlns:pic="http://schemas.openxmlformats.org/drawingml/2006/picture">
                        <pic:nvPicPr>
                          <pic:cNvPr id="114" name="图片 49"/>
                          <pic:cNvPicPr>
                            <a:picLocks noChangeAspect="1"/>
                          </pic:cNvPicPr>
                        </pic:nvPicPr>
                        <pic:blipFill>
                          <a:blip r:embed="rId15"/>
                          <a:stretch>
                            <a:fillRect/>
                          </a:stretch>
                        </pic:blipFill>
                        <pic:spPr>
                          <a:xfrm>
                            <a:off x="14043" y="518"/>
                            <a:ext cx="3428" cy="1275"/>
                          </a:xfrm>
                          <a:prstGeom prst="rect">
                            <a:avLst/>
                          </a:prstGeom>
                          <a:noFill/>
                          <a:ln>
                            <a:noFill/>
                          </a:ln>
                        </pic:spPr>
                      </pic:pic>
                      <wps:wsp>
                        <wps:cNvPr id="115" name="直线 50"/>
                        <wps:cNvSpPr/>
                        <wps:spPr>
                          <a:xfrm>
                            <a:off x="14803" y="1520"/>
                            <a:ext cx="190" cy="4"/>
                          </a:xfrm>
                          <a:prstGeom prst="line">
                            <a:avLst/>
                          </a:prstGeom>
                          <a:ln w="7349" cap="flat" cmpd="sng">
                            <a:solidFill>
                              <a:srgbClr val="58595B"/>
                            </a:solidFill>
                            <a:prstDash val="solid"/>
                            <a:headEnd type="none" w="med" len="med"/>
                            <a:tailEnd type="none" w="med" len="med"/>
                          </a:ln>
                        </wps:spPr>
                        <wps:bodyPr upright="1"/>
                      </wps:wsp>
                      <wps:wsp>
                        <wps:cNvPr id="116" name="任意多边形 51"/>
                        <wps:cNvSpPr/>
                        <wps:spPr>
                          <a:xfrm>
                            <a:off x="14992" y="1532"/>
                            <a:ext cx="52" cy="81"/>
                          </a:xfrm>
                          <a:custGeom>
                            <a:avLst/>
                            <a:gdLst/>
                            <a:ahLst/>
                            <a:cxnLst/>
                            <a:pathLst>
                              <a:path w="52" h="81">
                                <a:moveTo>
                                  <a:pt x="1" y="0"/>
                                </a:moveTo>
                                <a:lnTo>
                                  <a:pt x="0" y="80"/>
                                </a:lnTo>
                                <a:lnTo>
                                  <a:pt x="49" y="81"/>
                                </a:lnTo>
                                <a:lnTo>
                                  <a:pt x="51" y="2"/>
                                </a:lnTo>
                                <a:lnTo>
                                  <a:pt x="1" y="0"/>
                                </a:lnTo>
                                <a:close/>
                              </a:path>
                            </a:pathLst>
                          </a:custGeom>
                          <a:noFill/>
                          <a:ln w="7349" cap="flat" cmpd="sng">
                            <a:solidFill>
                              <a:srgbClr val="58595B"/>
                            </a:solidFill>
                            <a:prstDash val="solid"/>
                            <a:headEnd type="none" w="med" len="med"/>
                            <a:tailEnd type="none" w="med" len="med"/>
                          </a:ln>
                        </wps:spPr>
                        <wps:bodyPr vert="horz" anchor="t" anchorCtr="0" upright="1"/>
                      </wps:wsp>
                      <wps:wsp>
                        <wps:cNvPr id="117" name="直线 52"/>
                        <wps:cNvSpPr/>
                        <wps:spPr>
                          <a:xfrm>
                            <a:off x="14801" y="1614"/>
                            <a:ext cx="190" cy="3"/>
                          </a:xfrm>
                          <a:prstGeom prst="line">
                            <a:avLst/>
                          </a:prstGeom>
                          <a:ln w="7349" cap="flat" cmpd="sng">
                            <a:solidFill>
                              <a:srgbClr val="58595B"/>
                            </a:solidFill>
                            <a:prstDash val="solid"/>
                            <a:headEnd type="none" w="med" len="med"/>
                            <a:tailEnd type="none" w="med" len="med"/>
                          </a:ln>
                        </wps:spPr>
                        <wps:bodyPr upright="1"/>
                      </wps:wsp>
                      <wps:wsp>
                        <wps:cNvPr id="118" name="任意多边形 53"/>
                        <wps:cNvSpPr/>
                        <wps:spPr>
                          <a:xfrm>
                            <a:off x="0" y="4762"/>
                            <a:ext cx="427" cy="370"/>
                          </a:xfrm>
                          <a:custGeom>
                            <a:avLst/>
                            <a:gdLst/>
                            <a:ahLst/>
                            <a:cxnLst/>
                            <a:pathLst>
                              <a:path w="427" h="370">
                                <a:moveTo>
                                  <a:pt x="14178" y="-3291"/>
                                </a:moveTo>
                                <a:lnTo>
                                  <a:pt x="14301" y="-3066"/>
                                </a:lnTo>
                                <a:lnTo>
                                  <a:pt x="14489" y="-3070"/>
                                </a:lnTo>
                                <a:lnTo>
                                  <a:pt x="14602" y="-3299"/>
                                </a:lnTo>
                                <a:moveTo>
                                  <a:pt x="14178" y="-3291"/>
                                </a:moveTo>
                                <a:lnTo>
                                  <a:pt x="14212" y="-3348"/>
                                </a:lnTo>
                                <a:lnTo>
                                  <a:pt x="14262" y="-3394"/>
                                </a:lnTo>
                                <a:lnTo>
                                  <a:pt x="14322" y="-3423"/>
                                </a:lnTo>
                                <a:lnTo>
                                  <a:pt x="14392" y="-3433"/>
                                </a:lnTo>
                                <a:lnTo>
                                  <a:pt x="14459" y="-3424"/>
                                </a:lnTo>
                                <a:lnTo>
                                  <a:pt x="14518" y="-3396"/>
                                </a:lnTo>
                                <a:lnTo>
                                  <a:pt x="14567" y="-3353"/>
                                </a:lnTo>
                                <a:lnTo>
                                  <a:pt x="14602" y="-3299"/>
                                </a:lnTo>
                              </a:path>
                            </a:pathLst>
                          </a:custGeom>
                          <a:noFill/>
                          <a:ln w="7349" cap="flat" cmpd="sng">
                            <a:solidFill>
                              <a:srgbClr val="58595B"/>
                            </a:solidFill>
                            <a:prstDash val="solid"/>
                            <a:headEnd type="none" w="med" len="med"/>
                            <a:tailEnd type="none" w="med" len="med"/>
                          </a:ln>
                        </wps:spPr>
                        <wps:bodyPr vert="horz" anchor="t" anchorCtr="0" upright="1"/>
                      </wps:wsp>
                      <wps:wsp>
                        <wps:cNvPr id="119" name="文本框 54"/>
                        <wps:cNvSpPr txBox="1"/>
                        <wps:spPr>
                          <a:xfrm>
                            <a:off x="15768" y="601"/>
                            <a:ext cx="582" cy="322"/>
                          </a:xfrm>
                          <a:prstGeom prst="rect">
                            <a:avLst/>
                          </a:prstGeom>
                          <a:noFill/>
                          <a:ln>
                            <a:noFill/>
                          </a:ln>
                        </wps:spPr>
                        <wps:txbx>
                          <w:txbxContent>
                            <w:p>
                              <w:pPr>
                                <w:spacing w:before="93"/>
                                <w:ind w:left="0" w:right="0" w:firstLine="0"/>
                                <w:jc w:val="left"/>
                                <w:rPr>
                                  <w:sz w:val="11"/>
                                </w:rPr>
                              </w:pPr>
                              <w:r>
                                <w:rPr>
                                  <w:color w:val="FFFFFF"/>
                                  <w:sz w:val="11"/>
                                </w:rPr>
                                <w:t>Power adapter</w:t>
                              </w:r>
                            </w:p>
                          </w:txbxContent>
                        </wps:txbx>
                        <wps:bodyPr vert="horz" lIns="0" tIns="0" rIns="0" bIns="0" anchor="t" anchorCtr="0" upright="1"/>
                      </wps:wsp>
                      <wps:wsp>
                        <wps:cNvPr id="120" name="文本框 55"/>
                        <wps:cNvSpPr txBox="1"/>
                        <wps:spPr>
                          <a:xfrm>
                            <a:off x="14985" y="1240"/>
                            <a:ext cx="765" cy="322"/>
                          </a:xfrm>
                          <a:prstGeom prst="rect">
                            <a:avLst/>
                          </a:prstGeom>
                          <a:noFill/>
                          <a:ln>
                            <a:noFill/>
                          </a:ln>
                        </wps:spPr>
                        <wps:txbx>
                          <w:txbxContent>
                            <w:p>
                              <w:pPr>
                                <w:spacing w:before="93"/>
                                <w:ind w:left="0" w:right="0" w:firstLine="0"/>
                                <w:jc w:val="left"/>
                                <w:rPr>
                                  <w:sz w:val="11"/>
                                </w:rPr>
                              </w:pPr>
                              <w:r>
                                <w:rPr>
                                  <w:color w:val="58595B"/>
                                  <w:w w:val="110"/>
                                  <w:sz w:val="11"/>
                                </w:rPr>
                                <w:t>Micro USB plug</w:t>
                              </w:r>
                            </w:p>
                          </w:txbxContent>
                        </wps:txbx>
                        <wps:bodyPr vert="horz" lIns="0" tIns="0" rIns="0" bIns="0" anchor="t" anchorCtr="0" upright="1"/>
                      </wps:wsp>
                      <wps:wsp>
                        <wps:cNvPr id="121" name="文本框 56"/>
                        <wps:cNvSpPr txBox="1"/>
                        <wps:spPr>
                          <a:xfrm>
                            <a:off x="15881" y="1001"/>
                            <a:ext cx="460" cy="322"/>
                          </a:xfrm>
                          <a:prstGeom prst="rect">
                            <a:avLst/>
                          </a:prstGeom>
                          <a:noFill/>
                          <a:ln>
                            <a:noFill/>
                          </a:ln>
                        </wps:spPr>
                        <wps:txbx>
                          <w:txbxContent>
                            <w:p>
                              <w:pPr>
                                <w:spacing w:before="93"/>
                                <w:ind w:left="0" w:right="0" w:firstLine="0"/>
                                <w:jc w:val="left"/>
                                <w:rPr>
                                  <w:sz w:val="11"/>
                                </w:rPr>
                              </w:pPr>
                              <w:r>
                                <w:rPr>
                                  <w:color w:val="58595B"/>
                                  <w:w w:val="115"/>
                                  <w:sz w:val="11"/>
                                </w:rPr>
                                <w:t>USB socket</w:t>
                              </w:r>
                            </w:p>
                          </w:txbxContent>
                        </wps:txbx>
                        <wps:bodyPr vert="horz" lIns="0" tIns="0" rIns="0" bIns="0" anchor="t" anchorCtr="0" upright="1"/>
                      </wps:wsp>
                      <wps:wsp>
                        <wps:cNvPr id="122" name="文本框 57"/>
                        <wps:cNvSpPr txBox="1"/>
                        <wps:spPr>
                          <a:xfrm>
                            <a:off x="15984" y="1201"/>
                            <a:ext cx="460" cy="322"/>
                          </a:xfrm>
                          <a:prstGeom prst="rect">
                            <a:avLst/>
                          </a:prstGeom>
                          <a:noFill/>
                          <a:ln>
                            <a:noFill/>
                          </a:ln>
                        </wps:spPr>
                        <wps:txbx>
                          <w:txbxContent>
                            <w:p>
                              <w:pPr>
                                <w:spacing w:before="93"/>
                                <w:ind w:left="0" w:right="0" w:firstLine="0"/>
                                <w:jc w:val="left"/>
                                <w:rPr>
                                  <w:sz w:val="11"/>
                                </w:rPr>
                              </w:pPr>
                              <w:r>
                                <w:rPr>
                                  <w:color w:val="58595B"/>
                                  <w:w w:val="115"/>
                                  <w:sz w:val="11"/>
                                </w:rPr>
                                <w:t>USB plug</w:t>
                              </w:r>
                            </w:p>
                          </w:txbxContent>
                        </wps:txbx>
                        <wps:bodyPr vert="horz" lIns="0" tIns="0" rIns="0" bIns="0" anchor="t" anchorCtr="0" upright="1"/>
                      </wps:wsp>
                      <wps:wsp>
                        <wps:cNvPr id="123" name="文本框 58"/>
                        <wps:cNvSpPr txBox="1"/>
                        <wps:spPr>
                          <a:xfrm>
                            <a:off x="17188" y="1023"/>
                            <a:ext cx="245" cy="322"/>
                          </a:xfrm>
                          <a:prstGeom prst="rect">
                            <a:avLst/>
                          </a:prstGeom>
                          <a:noFill/>
                          <a:ln>
                            <a:noFill/>
                          </a:ln>
                        </wps:spPr>
                        <wps:txbx>
                          <w:txbxContent>
                            <w:p>
                              <w:pPr>
                                <w:spacing w:before="93"/>
                                <w:ind w:left="0" w:right="0" w:firstLine="0"/>
                                <w:jc w:val="left"/>
                                <w:rPr>
                                  <w:sz w:val="11"/>
                                </w:rPr>
                              </w:pPr>
                              <w:r>
                                <w:rPr>
                                  <w:color w:val="FFFFFF"/>
                                  <w:sz w:val="11"/>
                                </w:rPr>
                                <w:t>Charge</w:t>
                              </w:r>
                            </w:p>
                          </w:txbxContent>
                        </wps:txbx>
                        <wps:bodyPr vert="horz" lIns="0" tIns="0" rIns="0" bIns="0" anchor="t" anchorCtr="0" upright="1"/>
                      </wps:wsp>
                      <wps:wsp>
                        <wps:cNvPr id="124" name="文本框 59"/>
                        <wps:cNvSpPr txBox="1"/>
                        <wps:spPr>
                          <a:xfrm>
                            <a:off x="14858" y="1566"/>
                            <a:ext cx="1128" cy="459"/>
                          </a:xfrm>
                          <a:prstGeom prst="rect">
                            <a:avLst/>
                          </a:prstGeom>
                          <a:noFill/>
                          <a:ln>
                            <a:noFill/>
                          </a:ln>
                        </wps:spPr>
                        <wps:txbx>
                          <w:txbxContent>
                            <w:p>
                              <w:pPr>
                                <w:spacing w:before="90"/>
                                <w:ind w:left="0" w:right="0" w:firstLine="0"/>
                                <w:jc w:val="left"/>
                                <w:rPr>
                                  <w:sz w:val="11"/>
                                </w:rPr>
                              </w:pPr>
                              <w:r>
                                <w:rPr>
                                  <w:color w:val="58595B"/>
                                  <w:w w:val="110"/>
                                  <w:sz w:val="11"/>
                                </w:rPr>
                                <w:t>Micro USB insert</w:t>
                              </w:r>
                              <w:r>
                                <w:rPr>
                                  <w:color w:val="FFFFFF"/>
                                  <w:w w:val="115"/>
                                  <w:position w:val="14"/>
                                  <w:sz w:val="11"/>
                                </w:rPr>
                                <w:t>U</w:t>
                              </w:r>
                              <w:r>
                                <w:rPr>
                                  <w:color w:val="58595B"/>
                                  <w:w w:val="110"/>
                                  <w:sz w:val="11"/>
                                </w:rPr>
                                <w:t>Seat</w:t>
                              </w:r>
                              <w:r>
                                <w:rPr>
                                  <w:color w:val="FFFFFF"/>
                                  <w:w w:val="110"/>
                                  <w:position w:val="14"/>
                                  <w:sz w:val="11"/>
                                </w:rPr>
                                <w:t>SB data</w:t>
                              </w:r>
                            </w:p>
                          </w:txbxContent>
                        </wps:txbx>
                        <wps:bodyPr vert="horz" lIns="0" tIns="0" rIns="0" bIns="0" anchor="t" anchorCtr="0" upright="1"/>
                      </wps:wsp>
                    </wpg:wgp>
                  </a:graphicData>
                </a:graphic>
              </wp:anchor>
            </w:drawing>
          </mc:Choice>
          <mc:Fallback>
            <w:pict>
              <v:group id="组合 34" o:spid="_x0000_s1026" o:spt="203" style="position:absolute;left:0pt;margin-left:702.15pt;margin-top:5.4pt;height:132.35pt;width:171.4pt;mso-position-horizontal-relative:page;z-index:251681792;mso-width-relative:page;mso-height-relative:page;" coordorigin="14044,518" coordsize="3428,1507" o:gfxdata="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LmzwAL8AAAClAQAAGQAA&#10;AGRycy9fcmVscy9lMm9Eb2MueG1sLnJlbHO9kMGKwjAQhu8L+w5h7tu0PSyymPYigldxH2BIpmmw&#10;mYQkir69gWVBQfDmcWb4v/9j1uPFL+JMKbvACrqmBUGsg3FsFfwetl8rELkgG1wCk4IrZRiHz4/1&#10;nhYsNZRnF7OoFM4K5lLij5RZz+QxNyES18sUksdSx2RlRH1ES7Jv22+Z7hkwPDDFzihIO9ODOFxj&#10;bX7NDtPkNG2CPnni8qRCOl+7KxCTpaLAk3H4t+ybyBbkc4fuPQ7dv4N8eO5wA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">
                <o:lock v:ext="edit" aspectratio="f"/>
                <v:shape id="任意多边形 35" o:spid="_x0000_s1026" o:spt="100" style="position:absolute;left:14379;top:1464;height:136;width:39;" filled="f" stroked="t" coordsize="39,136" o:gfxdata="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EJw+5AAAA2wAA&#10;AA8AAAAAAAAAAQAgAAAAIgAAAGRycy9kb3ducmV2LnhtbFBLAQIUABQAAAAIAIdO4kAzLwWeOwAA&#10;ADkAAAAQAAAAAAAAAAEAIAAAAAgBAABkcnMvc2hhcGV4bWwueG1sUEsFBgAAAAAGAAYAWwEAALID&#10;AAAAAA==&#10;" path="m0,14l4,126,10,136,22,130,33,115,38,96,38,82,27,11,4,0,0,14xe">
                  <v:fill on="f" focussize="0,0"/>
                  <v:stroke weight="0.578661417322835pt" color="#58595B" joinstyle="round"/>
                  <v:imagedata o:title=""/>
                  <o:lock v:ext="edit" aspectratio="f"/>
                </v:shape>
                <v:shape id="任意多边形 36" o:spid="_x0000_s1026" o:spt="100" style="position:absolute;left:14391;top:1481;height:97;width:17;" filled="f" stroked="t" coordsize="17,97" o:gfxdata="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rJ5ltwAAANsAAAAP&#10;AAAAAAAAAAEAIAAAACIAAABkcnMvZG93bnJldi54bWxQSwECFAAUAAAACACHTuJAMy8FnjsAAAA5&#10;AAAAEAAAAAAAAAABACAAAAAGAQAAZHJzL3NoYXBleG1sLnhtbFBLBQYAAAAABgAGAFsBAACwAwAA&#10;AAA=&#10;" path="m0,6l1,97,5,96,9,96,13,93,15,91,16,86,16,81,16,79,16,63,16,60,16,47,15,34,15,22,15,13,15,0,5,5,0,6xe">
                  <v:fill on="f" focussize="0,0"/>
                  <v:stroke weight="0.578661417322835pt" color="#58595B" joinstyle="round"/>
                  <v:imagedata o:title=""/>
                  <o:lock v:ext="edit" aspectratio="f"/>
                </v:shape>
                <v:shape id="任意多边形 37" o:spid="_x0000_s1026" o:spt="100" style="position:absolute;left:14397;top:1495;height:7;width:4;" filled="f" stroked="t" coordsize="4,7" o:gfxdata="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DvDVugAAANsA&#10;AAAPAAAAAAAAAAEAIAAAACIAAABkcnMvZG93bnJldi54bWxQSwECFAAUAAAACACHTuJAMy8FnjsA&#10;AAA5AAAAEAAAAAAAAAABACAAAAAJAQAAZHJzL3NoYXBleG1sLnhtbFBLBQYAAAAABgAGAFsBAACz&#10;AwAAAAA=&#10;" path="m2,0l1,0,0,2,0,4,0,5,1,6,2,6,3,6,4,4,4,3,3,1,3,0,2,0xe">
                  <v:fill on="f" focussize="0,0"/>
                  <v:stroke weight="0.578661417322835pt" color="#58595B" joinstyle="round"/>
                  <v:imagedata o:title=""/>
                  <o:lock v:ext="edit" aspectratio="f"/>
                </v:shape>
                <v:shape id="任意多边形 38" o:spid="_x0000_s1026" o:spt="100" style="position:absolute;left:14397;top:1512;height:7;width:4;" filled="f" stroked="t" coordsize="4,7" o:gfxdata="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rzTq8AAAA&#10;2wAAAA8AAAAAAAAAAQAgAAAAIgAAAGRycy9kb3ducmV2LnhtbFBLAQIUABQAAAAIAIdO4kAzLwWe&#10;OwAAADkAAAAQAAAAAAAAAAEAIAAAAAsBAABkcnMvc2hhcGV4bWwueG1sUEsFBgAAAAAGAAYAWwEA&#10;ALUDAAAAAA==&#10;" path="m2,1l1,1,0,3,0,4,0,6,1,7,2,7,3,6,3,5,3,3,3,2,2,0,2,1xe">
                  <v:fill on="f" focussize="0,0"/>
                  <v:stroke weight="0.578661417322835pt" color="#58595B" joinstyle="round"/>
                  <v:imagedata o:title=""/>
                  <o:lock v:ext="edit" aspectratio="f"/>
                </v:shape>
                <v:shape id="任意多边形 39" o:spid="_x0000_s1026" o:spt="100" style="position:absolute;left:14398;top:1545;height:7;width:4;" filled="f" stroked="t" coordsize="4,7" o:gfxdata="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fbWvQAA&#10;ANsAAAAPAAAAAAAAAAEAIAAAACIAAABkcnMvZG93bnJldi54bWxQSwECFAAUAAAACACHTuJAMy8F&#10;njsAAAA5AAAAEAAAAAAAAAABACAAAAAMAQAAZHJzL3NoYXBleG1sLnhtbFBLBQYAAAAABgAGAFsB&#10;AAC2AwAAAAA=&#10;" path="m2,0l1,1,0,2,1,4,1,5,2,7,2,6,3,6,4,4,4,3,4,1,3,0,2,0xe">
                  <v:fill on="f" focussize="0,0"/>
                  <v:stroke weight="0.578661417322835pt" color="#58595B" joinstyle="round"/>
                  <v:imagedata o:title=""/>
                  <o:lock v:ext="edit" aspectratio="f"/>
                </v:shape>
                <v:shape id="任意多边形 40" o:spid="_x0000_s1026" o:spt="100" style="position:absolute;left:14398;top:1529;height:7;width:4;" filled="f" stroked="t" coordsize="4,7" o:gfxdata="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mxz+5AAAA2wAA&#10;AA8AAAAAAAAAAQAgAAAAIgAAAGRycy9kb3ducmV2LnhtbFBLAQIUABQAAAAIAIdO4kAzLwWeOwAA&#10;ADkAAAAQAAAAAAAAAAEAIAAAAAgBAABkcnMvc2hhcGV4bWwueG1sUEsFBgAAAAAGAAYAWwEAALID&#10;AAAAAA==&#10;" path="m2,0l1,0,0,2,0,3,0,5,1,6,2,6,3,5,4,4,4,2,3,1,3,0,2,0xe">
                  <v:fill on="f" focussize="0,0"/>
                  <v:stroke weight="0.578661417322835pt" color="#58595B" joinstyle="round"/>
                  <v:imagedata o:title=""/>
                  <o:lock v:ext="edit" aspectratio="f"/>
                </v:shape>
                <v:shape id="任意多边形 41" o:spid="_x0000_s1026" o:spt="100" style="position:absolute;left:14398;top:1559;height:7;width:4;" filled="f" stroked="t" coordsize="4,7" o:gfxdata="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g41a8AAAA&#10;3AAAAA8AAAAAAAAAAQAgAAAAIgAAAGRycy9kb3ducmV2LnhtbFBLAQIUABQAAAAIAIdO4kAzLwWe&#10;OwAAADkAAAAQAAAAAAAAAAEAIAAAAAsBAABkcnMvc2hhcGV4bWwueG1sUEsFBgAAAAAGAAYAWwEA&#10;ALUDAAAAAA==&#10;" path="m1,1l0,1,0,2,0,4,0,6,1,7,2,6,3,6,3,5,3,3,3,1,2,0,1,1xe">
                  <v:fill on="f" focussize="0,0"/>
                  <v:stroke weight="0.578661417322835pt" color="#58595B" joinstyle="round"/>
                  <v:imagedata o:title=""/>
                  <o:lock v:ext="edit" aspectratio="f"/>
                </v:shape>
                <v:shape id="图片 42" o:spid="_x0000_s1026" o:spt="75" alt="" type="#_x0000_t75" style="position:absolute;left:14560;top:1516;height:103;width:158;" filled="f" o:preferrelative="t" stroked="f" coordsize="21600,21600" o:gfxdata="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L5ehugAAANwA&#10;AAAPAAAAAAAAAAEAIAAAACIAAABkcnMvZG93bnJldi54bWxQSwECFAAUAAAACACHTuJAMy8FnjsA&#10;AAA5AAAAEAAAAAAAAAABACAAAAAJAQAAZHJzL3NoYXBleG1sLnhtbFBLBQYAAAAABgAGAFsBAACz&#10;AwAAAAA=&#10;">
                  <v:fill on="f" focussize="0,0"/>
                  <v:stroke on="f"/>
                  <v:imagedata r:id="rId14" o:title=""/>
                  <o:lock v:ext="edit" aspectratio="t"/>
                </v:shape>
                <v:shape id="任意多边形 43" o:spid="_x0000_s1026" o:spt="100" style="position:absolute;left:14397;top:1615;height:266;width:433;" filled="f" stroked="t" coordsize="433,266" o:gfxdata="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LOJi5AAAA3AAA&#10;AA8AAAAAAAAAAQAgAAAAIgAAAGRycy9kb3ducmV2LnhtbFBLAQIUABQAAAAIAIdO4kAzLwWeOwAA&#10;ADkAAAAQAAAAAAAAAAEAIAAAAAgBAABkcnMvc2hhcGV4bWwueG1sUEsFBgAAAAAGAAYAWwEAALID&#10;AAAAAA==&#10;" path="m0,0l200,265,432,260e">
                  <v:fill on="f" focussize="0,0"/>
                  <v:stroke weight="0.578661417322835pt" color="#58595B" joinstyle="round"/>
                  <v:imagedata o:title=""/>
                  <o:lock v:ext="edit" aspectratio="f"/>
                </v:shape>
                <v:shape id="任意多边形 44" o:spid="_x0000_s1026" o:spt="100" style="position:absolute;left:14870;top:1401;height:116;width:88;" filled="f" stroked="t" coordsize="88,116" o:gfxdata="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pvdFe5AAAA3AAA&#10;AA8AAAAAAAAAAQAgAAAAIgAAAGRycy9kb3ducmV2LnhtbFBLAQIUABQAAAAIAIdO4kAzLwWeOwAA&#10;ADkAAAAQAAAAAAAAAAEAIAAAAAgBAABkcnMvc2hhcGV4bWwueG1sUEsFBgAAAAAGAAYAWwEAALID&#10;AAAAAA==&#10;" path="m0,116l0,0,87,0e">
                  <v:fill on="f" focussize="0,0"/>
                  <v:stroke weight="0.221102362204724pt" color="#58595B" joinstyle="round"/>
                  <v:imagedata o:title=""/>
                  <o:lock v:ext="edit" aspectratio="f"/>
                </v:shape>
                <v:shape id="任意多边形 45" o:spid="_x0000_s1026" o:spt="100" style="position:absolute;left:14729;top:1525;height:82;width:72;" filled="f" stroked="t" coordsize="72,82" o:gfxdata="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0cTa&#10;wAAAANwAAAAPAAAAAAAAAAEAIAAAACIAAABkcnMvZG93bnJldi54bWxQSwECFAAUAAAACACHTuJA&#10;My8FnjsAAAA5AAAAEAAAAAAAAAABACAAAAAPAQAAZHJzL3NoYXBleG1sLnhtbFBLBQYAAAAABgAG&#10;AFsBAAC5AwAAAAA=&#10;" path="m72,1l2,0,0,80,72,82e">
                  <v:fill on="f" focussize="0,0"/>
                  <v:stroke weight="0.578661417322835pt" color="#58595B" joinstyle="round"/>
                  <v:imagedata o:title=""/>
                  <o:lock v:ext="edit" aspectratio="f"/>
                </v:shape>
                <v:shape id="任意多边形 46" o:spid="_x0000_s1026" o:spt="100" style="position:absolute;left:14731;top:1562;height:9;width:71;" filled="f" stroked="t" coordsize="71,9" o:gfxdata="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L4AG8AAAA&#10;3AAAAA8AAAAAAAAAAQAgAAAAIgAAAGRycy9kb3ducmV2LnhtbFBLAQIUABQAAAAIAIdO4kAzLwWe&#10;OwAAADkAAAAQAAAAAAAAAAEAIAAAAAsBAABkcnMvc2hhcGV4bWwueG1sUEsFBgAAAAAGAAYAWwEA&#10;ALUDAAAAAA==&#10;" path="m0,7l12,7,12,0,29,0,29,8,48,8,48,0,66,1,66,8,71,8e">
                  <v:fill on="f" focussize="0,0"/>
                  <v:stroke weight="0.578661417322835pt" color="#58595B" joinstyle="round"/>
                  <v:imagedata o:title=""/>
                  <o:lock v:ext="edit" aspectratio="f"/>
                </v:shape>
                <v:shape id="任意多边形 47" o:spid="_x0000_s1026" o:spt="100" style="position:absolute;left:14858;top:1549;height:38;width:64;" fillcolor="#58595B" filled="t" stroked="f" coordsize="64,38" o:gfxdata="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xeBDvQAA&#10;ANwAAAAPAAAAAAAAAAEAIAAAACIAAABkcnMvZG93bnJldi54bWxQSwECFAAUAAAACACHTuJAMy8F&#10;njsAAAA5AAAAEAAAAAAAAAABACAAAAAMAQAAZHJzL3NoYXBleG1sLnhtbFBLBQYAAAAABgAGAFsB&#10;AAC2AwAAAAA=&#10;" path="m12,27l11,37,23,38,23,34,31,34,33,32,29,32,23,31,23,27,12,27xm31,34l23,34,30,34,31,34xm63,21l9,21,37,23,29,32,33,32,40,23,40,23,63,23,63,21xm63,23l40,23,47,23,47,27,47,27,50,30,59,30,62,27,63,23xm10,13l0,19,9,25,9,21,63,21,63,20,47,20,45,20,44,20,42,20,10,18,10,13xm51,14l48,16,47,20,63,20,63,18,59,14,51,14xm40,7l28,7,37,7,42,20,44,20,43,17,40,7xm21,0l19,2,19,7,21,10,26,10,28,9,28,7,40,7,39,4,29,4,28,2,26,0,21,0xe">
                  <v:fill on="t" focussize="0,0"/>
                  <v:stroke on="f"/>
                  <v:imagedata o:title=""/>
                  <o:lock v:ext="edit" aspectratio="f"/>
                </v:shape>
                <v:shape id="任意多边形 48" o:spid="_x0000_s1026" o:spt="100" style="position:absolute;left:14801;top:1500;height:136;width:193;" filled="f" stroked="t" coordsize="193,136" o:gfxdata="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azbm8AAAA&#10;3AAAAA8AAAAAAAAAAQAgAAAAIgAAAGRycy9kb3ducmV2LnhtbFBLAQIUABQAAAAIAIdO4kAzLwWe&#10;OwAAADkAAAAQAAAAAAAAAAEAIAAAAAsBAABkcnMvc2hhcGV4bWwueG1sUEsFBgAAAAAGAAYAWwEA&#10;ALUDAAAAAA==&#10;" path="m2,14l1,36,0,70,0,101,0,115,3,131,95,133,186,135,188,135,190,130,191,119,192,91,193,58,193,29,192,12,192,6,189,4,188,4,165,4,120,3,69,1,30,0,19,0,4,0,2,14xe">
                  <v:fill on="f" focussize="0,0"/>
                  <v:stroke weight="0.578661417322835pt" color="#58595B" joinstyle="round"/>
                  <v:imagedata o:title=""/>
                  <o:lock v:ext="edit" aspectratio="f"/>
                </v:shape>
                <v:shape id="图片 49" o:spid="_x0000_s1026" o:spt="75" alt="" type="#_x0000_t75" style="position:absolute;left:14043;top:518;height:1275;width:3428;" filled="f" o:preferrelative="t" stroked="f" coordsize="21600,21600" o:gfxdata="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QGkL4A&#10;AADcAAAADwAAAAAAAAABACAAAAAiAAAAZHJzL2Rvd25yZXYueG1sUEsBAhQAFAAAAAgAh07iQDMv&#10;BZ47AAAAOQAAABAAAAAAAAAAAQAgAAAADQEAAGRycy9zaGFwZXhtbC54bWxQSwUGAAAAAAYABgBb&#10;AQAAtwMAAAAA&#10;">
                  <v:fill on="f" focussize="0,0"/>
                  <v:stroke on="f"/>
                  <v:imagedata r:id="rId15" o:title=""/>
                  <o:lock v:ext="edit" aspectratio="t"/>
                </v:shape>
                <v:line id="直线 50" o:spid="_x0000_s1026" o:spt="20" style="position:absolute;left:14803;top:1520;height:4;width:190;" filled="f" stroked="t" coordsize="21600,21600" o:gfxdata="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0CS8AAAA&#10;3AAAAA8AAAAAAAAAAQAgAAAAIgAAAGRycy9kb3ducmV2LnhtbFBLAQIUABQAAAAIAIdO4kAzLwWe&#10;OwAAADkAAAAQAAAAAAAAAAEAIAAAAAsBAABkcnMvc2hhcGV4bWwueG1sUEsFBgAAAAAGAAYAWwEA&#10;ALUDAAAAAA==&#10;">
                  <v:fill on="f" focussize="0,0"/>
                  <v:stroke weight="0.578661417322835pt" color="#58595B" joinstyle="round"/>
                  <v:imagedata o:title=""/>
                  <o:lock v:ext="edit" aspectratio="f"/>
                </v:line>
                <v:shape id="任意多边形 51" o:spid="_x0000_s1026" o:spt="100" style="position:absolute;left:14992;top:1532;height:81;width:52;" filled="f" stroked="t" coordsize="52,81" o:gfxdata="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tiEb4A&#10;AADcAAAADwAAAAAAAAABACAAAAAiAAAAZHJzL2Rvd25yZXYueG1sUEsBAhQAFAAAAAgAh07iQDMv&#10;BZ47AAAAOQAAABAAAAAAAAAAAQAgAAAADQEAAGRycy9zaGFwZXhtbC54bWxQSwUGAAAAAAYABgBb&#10;AQAAtwMAAAAA&#10;" path="m1,0l0,80,49,81,51,2,1,0xe">
                  <v:fill on="f" focussize="0,0"/>
                  <v:stroke weight="0.578661417322835pt" color="#58595B" joinstyle="round"/>
                  <v:imagedata o:title=""/>
                  <o:lock v:ext="edit" aspectratio="f"/>
                </v:shape>
                <v:line id="直线 52" o:spid="_x0000_s1026" o:spt="20" style="position:absolute;left:14801;top:1614;height:3;width:190;" filled="f" stroked="t" coordsize="21600,21600" o:gfxdata="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TryLsAAADc&#10;AAAADwAAAAAAAAABACAAAAAiAAAAZHJzL2Rvd25yZXYueG1sUEsBAhQAFAAAAAgAh07iQDMvBZ47&#10;AAAAOQAAABAAAAAAAAAAAQAgAAAACgEAAGRycy9zaGFwZXhtbC54bWxQSwUGAAAAAAYABgBbAQAA&#10;tAMAAAAA&#10;">
                  <v:fill on="f" focussize="0,0"/>
                  <v:stroke weight="0.578661417322835pt" color="#58595B" joinstyle="round"/>
                  <v:imagedata o:title=""/>
                  <o:lock v:ext="edit" aspectratio="f"/>
                </v:line>
                <v:shape id="任意多边形 53" o:spid="_x0000_s1026" o:spt="100" style="position:absolute;left:0;top:4762;height:370;width:427;" filled="f" stroked="t" coordsize="427,370" o:gfxdata="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zNmvvQAA&#10;ANwAAAAPAAAAAAAAAAEAIAAAACIAAABkcnMvZG93bnJldi54bWxQSwECFAAUAAAACACHTuJAMy8F&#10;njsAAAA5AAAAEAAAAAAAAAABACAAAAAMAQAAZHJzL3NoYXBleG1sLnhtbFBLBQYAAAAABgAGAFsB&#10;AAC2AwAAAAA=&#10;" path="m14178,-3291l14301,-3066,14489,-3070,14602,-3299m14178,-3291l14212,-3348,14262,-3394,14322,-3423,14392,-3433,14459,-3424,14518,-3396,14567,-3353,14602,-3299e">
                  <v:fill on="f" focussize="0,0"/>
                  <v:stroke weight="0.578661417322835pt" color="#58595B" joinstyle="round"/>
                  <v:imagedata o:title=""/>
                  <o:lock v:ext="edit" aspectratio="f"/>
                </v:shape>
                <v:shape id="文本框 54" o:spid="_x0000_s1026" o:spt="202" type="#_x0000_t202" style="position:absolute;left:15768;top:601;height:322;width:582;" filled="f" stroked="f" coordsize="21600,21600" o:gfxdata="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aS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93"/>
                          <w:ind w:left="0" w:right="0" w:firstLine="0"/>
                          <w:jc w:val="left"/>
                          <w:rPr>
                            <w:sz w:val="11"/>
                          </w:rPr>
                        </w:pPr>
                        <w:r>
                          <w:rPr>
                            <w:color w:val="FFFFFF"/>
                            <w:sz w:val="11"/>
                          </w:rPr>
                          <w:t>Power adapter</w:t>
                        </w:r>
                      </w:p>
                    </w:txbxContent>
                  </v:textbox>
                </v:shape>
                <v:shape id="文本框 55" o:spid="_x0000_s1026" o:spt="202" type="#_x0000_t202" style="position:absolute;left:14985;top:1240;height:322;width:765;" filled="f" stroked="f" coordsize="21600,21600" o:gfxdata="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1Cg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93"/>
                          <w:ind w:left="0" w:right="0" w:firstLine="0"/>
                          <w:jc w:val="left"/>
                          <w:rPr>
                            <w:sz w:val="11"/>
                          </w:rPr>
                        </w:pPr>
                        <w:r>
                          <w:rPr>
                            <w:color w:val="58595B"/>
                            <w:w w:val="110"/>
                            <w:sz w:val="11"/>
                          </w:rPr>
                          <w:t>Micro USB plug</w:t>
                        </w:r>
                      </w:p>
                    </w:txbxContent>
                  </v:textbox>
                </v:shape>
                <v:shape id="文本框 56" o:spid="_x0000_s1026" o:spt="202" type="#_x0000_t202" style="position:absolute;left:15881;top:1001;height:322;width:460;" filled="f" stroked="f" coordsize="21600,21600" o:gfxdata="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5r5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93"/>
                          <w:ind w:left="0" w:right="0" w:firstLine="0"/>
                          <w:jc w:val="left"/>
                          <w:rPr>
                            <w:sz w:val="11"/>
                          </w:rPr>
                        </w:pPr>
                        <w:r>
                          <w:rPr>
                            <w:color w:val="58595B"/>
                            <w:w w:val="115"/>
                            <w:sz w:val="11"/>
                          </w:rPr>
                          <w:t>USB socket</w:t>
                        </w:r>
                      </w:p>
                    </w:txbxContent>
                  </v:textbox>
                </v:shape>
                <v:shape id="文本框 57" o:spid="_x0000_s1026" o:spt="202" type="#_x0000_t202" style="position:absolute;left:15984;top:1201;height:322;width:460;"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93"/>
                          <w:ind w:left="0" w:right="0" w:firstLine="0"/>
                          <w:jc w:val="left"/>
                          <w:rPr>
                            <w:sz w:val="11"/>
                          </w:rPr>
                        </w:pPr>
                        <w:r>
                          <w:rPr>
                            <w:color w:val="58595B"/>
                            <w:w w:val="115"/>
                            <w:sz w:val="11"/>
                          </w:rPr>
                          <w:t>USB plug</w:t>
                        </w:r>
                      </w:p>
                    </w:txbxContent>
                  </v:textbox>
                </v:shape>
                <v:shape id="文本框 58" o:spid="_x0000_s1026" o:spt="202" type="#_x0000_t202" style="position:absolute;left:17188;top:1023;height:322;width:245;" filled="f" stroked="f" coordsize="21600,21600" o:gfxdata="UEsDBAoAAAAAAIdO4kAAAAAAAAAAAAAAAAAEAAAAZHJzL1BLAwQUAAAACACHTuJAHOeUdb0AAADc&#10;AAAADwAAAGRycy9kb3ducmV2LnhtbEVPS2sCMRC+F/ofwhR6q4kW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55R1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93"/>
                          <w:ind w:left="0" w:right="0" w:firstLine="0"/>
                          <w:jc w:val="left"/>
                          <w:rPr>
                            <w:sz w:val="11"/>
                          </w:rPr>
                        </w:pPr>
                        <w:r>
                          <w:rPr>
                            <w:color w:val="FFFFFF"/>
                            <w:sz w:val="11"/>
                          </w:rPr>
                          <w:t>Charge</w:t>
                        </w:r>
                      </w:p>
                    </w:txbxContent>
                  </v:textbox>
                </v:shape>
                <v:shape id="文本框 59" o:spid="_x0000_s1026" o:spt="202" type="#_x0000_t202" style="position:absolute;left:14858;top:1566;height:459;width:1128;" filled="f" stroked="f" coordsize="21600,21600" o:gfxdata="UEsDBAoAAAAAAIdO4kAAAAAAAAAAAAAAAAAEAAAAZHJzL1BLAwQUAAAACACHTuJAkw4MAb0AAADc&#10;AAAADwAAAGRycy9kb3ducmV2LnhtbEVPS2sCMRC+F/ofwhR6q4lS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gwB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90"/>
                          <w:ind w:left="0" w:right="0" w:firstLine="0"/>
                          <w:jc w:val="left"/>
                          <w:rPr>
                            <w:sz w:val="11"/>
                          </w:rPr>
                        </w:pPr>
                        <w:r>
                          <w:rPr>
                            <w:color w:val="58595B"/>
                            <w:w w:val="110"/>
                            <w:sz w:val="11"/>
                          </w:rPr>
                          <w:t>Micro USB insert</w:t>
                        </w:r>
                        <w:r>
                          <w:rPr>
                            <w:color w:val="FFFFFF"/>
                            <w:w w:val="115"/>
                            <w:position w:val="14"/>
                            <w:sz w:val="11"/>
                          </w:rPr>
                          <w:t>U</w:t>
                        </w:r>
                        <w:r>
                          <w:rPr>
                            <w:color w:val="58595B"/>
                            <w:w w:val="110"/>
                            <w:sz w:val="11"/>
                          </w:rPr>
                          <w:t>Seat</w:t>
                        </w:r>
                        <w:r>
                          <w:rPr>
                            <w:color w:val="FFFFFF"/>
                            <w:w w:val="110"/>
                            <w:position w:val="14"/>
                            <w:sz w:val="11"/>
                          </w:rPr>
                          <w:t>SB data</w:t>
                        </w:r>
                      </w:p>
                    </w:txbxContent>
                  </v:textbox>
                </v:shape>
              </v:group>
            </w:pict>
          </mc:Fallback>
        </mc:AlternateContent>
      </w:r>
      <w:r>
        <w:br w:type="column"/>
      </w:r>
      <w:r>
        <w:rPr>
          <w:color w:val="58595B"/>
          <w:spacing w:val="13"/>
          <w:w w:val="95"/>
        </w:rPr>
        <w:t>Method of use</w:t>
      </w:r>
    </w:p>
    <w:p>
      <w:pPr>
        <w:pStyle w:val="4"/>
        <w:spacing w:before="200"/>
        <w:ind w:left="634"/>
      </w:pPr>
      <w:r>
        <w:rPr>
          <w:color w:val="58595B"/>
          <w:spacing w:val="7"/>
          <w:w w:val="95"/>
        </w:rPr>
        <w:t>On/off Products:</w:t>
      </w:r>
    </w:p>
    <w:p>
      <w:pPr>
        <w:pStyle w:val="4"/>
        <w:spacing w:before="74" w:line="326" w:lineRule="auto"/>
        <w:ind w:left="634" w:right="228"/>
      </w:pPr>
      <w:r>
        <w:drawing>
          <wp:anchor distT="0" distB="0" distL="0" distR="0" simplePos="0" relativeHeight="251661312" behindDoc="1" locked="0" layoutInCell="1" allowOverlap="1">
            <wp:simplePos x="0" y="0"/>
            <wp:positionH relativeFrom="page">
              <wp:posOffset>12233275</wp:posOffset>
            </wp:positionH>
            <wp:positionV relativeFrom="paragraph">
              <wp:posOffset>55880</wp:posOffset>
            </wp:positionV>
            <wp:extent cx="89535" cy="100965"/>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png"/>
                    <pic:cNvPicPr>
                      <a:picLocks noChangeAspect="1"/>
                    </pic:cNvPicPr>
                  </pic:nvPicPr>
                  <pic:blipFill>
                    <a:blip r:embed="rId16" cstate="print"/>
                    <a:stretch>
                      <a:fillRect/>
                    </a:stretch>
                  </pic:blipFill>
                  <pic:spPr>
                    <a:xfrm>
                      <a:off x="0" y="0"/>
                      <a:ext cx="89297" cy="100890"/>
                    </a:xfrm>
                    <a:prstGeom prst="rect">
                      <a:avLst/>
                    </a:prstGeom>
                  </pic:spPr>
                </pic:pic>
              </a:graphicData>
            </a:graphic>
          </wp:anchor>
        </w:drawing>
      </w:r>
      <w:r>
        <w:drawing>
          <wp:anchor distT="0" distB="0" distL="0" distR="0" simplePos="0" relativeHeight="251662336" behindDoc="1" locked="0" layoutInCell="1" allowOverlap="1">
            <wp:simplePos x="0" y="0"/>
            <wp:positionH relativeFrom="page">
              <wp:posOffset>12272645</wp:posOffset>
            </wp:positionH>
            <wp:positionV relativeFrom="paragraph">
              <wp:posOffset>243205</wp:posOffset>
            </wp:positionV>
            <wp:extent cx="89535" cy="100965"/>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png"/>
                    <pic:cNvPicPr>
                      <a:picLocks noChangeAspect="1"/>
                    </pic:cNvPicPr>
                  </pic:nvPicPr>
                  <pic:blipFill>
                    <a:blip r:embed="rId17" cstate="print"/>
                    <a:stretch>
                      <a:fillRect/>
                    </a:stretch>
                  </pic:blipFill>
                  <pic:spPr>
                    <a:xfrm>
                      <a:off x="0" y="0"/>
                      <a:ext cx="89302" cy="100890"/>
                    </a:xfrm>
                    <a:prstGeom prst="rect">
                      <a:avLst/>
                    </a:prstGeom>
                  </pic:spPr>
                </pic:pic>
              </a:graphicData>
            </a:graphic>
          </wp:anchor>
        </w:drawing>
      </w:r>
      <w:r>
        <w:rPr>
          <w:color w:val="58595B"/>
        </w:rPr>
        <w:t>Boot: long press "button 2 seconds, green indicator light long, product boot; shutdown: long press" button 2 seconds product shutdown.</w:t>
      </w:r>
    </w:p>
    <w:p>
      <w:pPr>
        <w:pStyle w:val="4"/>
        <w:spacing w:before="166"/>
        <w:ind w:left="634"/>
      </w:pPr>
      <w:r>
        <w:rPr>
          <w:color w:val="58595B"/>
        </w:rPr>
        <w:t>Modelling:</w:t>
      </w:r>
    </w:p>
    <w:p>
      <w:pPr>
        <w:pStyle w:val="4"/>
        <w:spacing w:before="34"/>
        <w:ind w:left="634"/>
      </w:pPr>
      <w:r>
        <w:drawing>
          <wp:anchor distT="0" distB="0" distL="0" distR="0" simplePos="0" relativeHeight="251663360" behindDoc="1" locked="0" layoutInCell="1" allowOverlap="1">
            <wp:simplePos x="0" y="0"/>
            <wp:positionH relativeFrom="page">
              <wp:posOffset>11896090</wp:posOffset>
            </wp:positionH>
            <wp:positionV relativeFrom="paragraph">
              <wp:posOffset>34925</wp:posOffset>
            </wp:positionV>
            <wp:extent cx="89535" cy="10096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3.png"/>
                    <pic:cNvPicPr>
                      <a:picLocks noChangeAspect="1"/>
                    </pic:cNvPicPr>
                  </pic:nvPicPr>
                  <pic:blipFill>
                    <a:blip r:embed="rId18" cstate="print"/>
                    <a:stretch>
                      <a:fillRect/>
                    </a:stretch>
                  </pic:blipFill>
                  <pic:spPr>
                    <a:xfrm>
                      <a:off x="0" y="0"/>
                      <a:ext cx="89304" cy="100892"/>
                    </a:xfrm>
                    <a:prstGeom prst="rect">
                      <a:avLst/>
                    </a:prstGeom>
                  </pic:spPr>
                </pic:pic>
              </a:graphicData>
            </a:graphic>
          </wp:anchor>
        </w:drawing>
      </w:r>
      <w:r>
        <w:rPr>
          <w:color w:val="58595B"/>
        </w:rPr>
        <w:t>Short press "key, mode in the following order cycle switch.</w:t>
      </w:r>
    </w:p>
    <w:p>
      <w:pPr>
        <w:pStyle w:val="4"/>
        <w:spacing w:before="73"/>
        <w:ind w:left="639"/>
      </w:pPr>
      <w:r>
        <w:rPr>
          <w:color w:val="58595B"/>
          <w:w w:val="95"/>
        </w:rPr>
        <w:t>1.DIY mode: self-set air pressure, hot compress, vibration, memory function</w:t>
      </w:r>
    </w:p>
    <w:p>
      <w:pPr>
        <w:pStyle w:val="4"/>
        <w:spacing w:before="34"/>
        <w:ind w:left="639"/>
      </w:pPr>
      <w:r>
        <w:rPr>
          <w:color w:val="58595B"/>
        </w:rPr>
        <w:t>2. eye protection mode: air pressure + heating, built-in music</w:t>
      </w:r>
    </w:p>
    <w:p>
      <w:pPr>
        <w:pStyle w:val="4"/>
        <w:spacing w:before="34"/>
        <w:ind w:left="639"/>
      </w:pPr>
      <w:r>
        <w:rPr>
          <w:color w:val="58595B"/>
        </w:rPr>
        <w:t>3. sleep mode: air pressure, default off built-in music</w:t>
      </w:r>
    </w:p>
    <w:p>
      <w:pPr>
        <w:pStyle w:val="4"/>
        <w:spacing w:before="34"/>
        <w:ind w:left="639"/>
      </w:pPr>
      <w:r>
        <w:rPr>
          <w:color w:val="58595B"/>
        </w:rPr>
        <w:t>4. Eye Mode: Heating, Built-in Music</w:t>
      </w:r>
    </w:p>
    <w:p>
      <w:pPr>
        <w:pStyle w:val="4"/>
        <w:spacing w:before="34" w:line="112" w:lineRule="exact"/>
        <w:ind w:left="639"/>
      </w:pPr>
      <w:r>
        <w:rPr>
          <w:color w:val="58595B"/>
        </w:rPr>
        <w:t>5. Bright Eye Mode: Air pressure + vibration, built-in music</w:t>
      </w:r>
    </w:p>
    <w:p>
      <w:pPr>
        <w:pStyle w:val="2"/>
        <w:spacing w:before="321"/>
      </w:pPr>
      <w:r>
        <w:br w:type="column"/>
      </w:r>
      <w:r>
        <w:rPr>
          <w:color w:val="58595B"/>
        </w:rPr>
        <w:t>Add devices</w:t>
      </w:r>
    </w:p>
    <w:p>
      <w:pPr>
        <w:pStyle w:val="8"/>
        <w:numPr>
          <w:ilvl w:val="0"/>
          <w:numId w:val="3"/>
        </w:numPr>
        <w:tabs>
          <w:tab w:val="left" w:pos="598"/>
        </w:tabs>
        <w:spacing w:before="209" w:after="0" w:line="240" w:lineRule="auto"/>
        <w:ind w:left="597" w:right="0" w:hanging="186"/>
        <w:jc w:val="left"/>
        <w:rPr>
          <w:sz w:val="16"/>
        </w:rPr>
      </w:pPr>
      <w:r>
        <w:rPr>
          <w:color w:val="58595B"/>
          <w:spacing w:val="7"/>
          <w:sz w:val="16"/>
        </w:rPr>
        <w:t>Connect the phone to the home wireless network.</w:t>
      </w:r>
    </w:p>
    <w:p>
      <w:pPr>
        <w:pStyle w:val="8"/>
        <w:numPr>
          <w:ilvl w:val="0"/>
          <w:numId w:val="3"/>
        </w:numPr>
        <w:tabs>
          <w:tab w:val="left" w:pos="598"/>
        </w:tabs>
        <w:spacing w:before="198" w:after="0" w:line="240" w:lineRule="auto"/>
        <w:ind w:left="597" w:right="0" w:hanging="186"/>
        <w:jc w:val="left"/>
        <w:rPr>
          <w:rFonts w:ascii="Arial" w:eastAsia="Arial"/>
          <w:sz w:val="16"/>
        </w:rPr>
      </w:pPr>
      <w:r>
        <w:rPr>
          <w:color w:val="58595B"/>
          <w:w w:val="99"/>
          <w:sz w:val="16"/>
        </w:rPr>
        <w:t>When opening Huawei smart life AP P, for the first time, please follow the APP</w:t>
      </w:r>
    </w:p>
    <w:p>
      <w:pPr>
        <w:pStyle w:val="4"/>
        <w:spacing w:before="74"/>
        <w:ind w:left="586"/>
      </w:pPr>
      <w:r>
        <w:rPr>
          <w:color w:val="58595B"/>
        </w:rPr>
        <w:t>Guide registration / login Huawei account.</w:t>
      </w:r>
    </w:p>
    <w:p>
      <w:pPr>
        <w:pStyle w:val="8"/>
        <w:numPr>
          <w:ilvl w:val="0"/>
          <w:numId w:val="3"/>
        </w:numPr>
        <w:tabs>
          <w:tab w:val="left" w:pos="598"/>
        </w:tabs>
        <w:spacing w:before="190" w:after="0" w:line="326" w:lineRule="auto"/>
        <w:ind w:left="586" w:right="533" w:hanging="174"/>
        <w:jc w:val="left"/>
        <w:rPr>
          <w:sz w:val="16"/>
        </w:rPr>
      </w:pPr>
      <w:r>
        <w:rPr>
          <w:color w:val="58595B"/>
          <w:spacing w:val="6"/>
          <w:w w:val="99"/>
          <w:sz w:val="16"/>
        </w:rPr>
        <w:t>Enter the AP P home page "home ", click "+" to select" add equipment ", AP P will scan the Kaisheng eye massager to be configured.</w:t>
      </w:r>
    </w:p>
    <w:p>
      <w:pPr>
        <w:spacing w:before="73" w:line="319" w:lineRule="auto"/>
        <w:ind w:left="876" w:right="0" w:firstLine="0"/>
        <w:jc w:val="left"/>
        <w:rPr>
          <w:sz w:val="14"/>
        </w:rPr>
      </w:pPr>
      <w:r>
        <w:drawing>
          <wp:anchor distT="0" distB="0" distL="0" distR="0" simplePos="0" relativeHeight="251677696" behindDoc="0" locked="0" layoutInCell="1" allowOverlap="1">
            <wp:simplePos x="0" y="0"/>
            <wp:positionH relativeFrom="page">
              <wp:posOffset>14645640</wp:posOffset>
            </wp:positionH>
            <wp:positionV relativeFrom="paragraph">
              <wp:posOffset>57150</wp:posOffset>
            </wp:positionV>
            <wp:extent cx="92075" cy="92075"/>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4.png"/>
                    <pic:cNvPicPr>
                      <a:picLocks noChangeAspect="1"/>
                    </pic:cNvPicPr>
                  </pic:nvPicPr>
                  <pic:blipFill>
                    <a:blip r:embed="rId19" cstate="print"/>
                    <a:stretch>
                      <a:fillRect/>
                    </a:stretch>
                  </pic:blipFill>
                  <pic:spPr>
                    <a:xfrm>
                      <a:off x="0" y="0"/>
                      <a:ext cx="91864" cy="91864"/>
                    </a:xfrm>
                    <a:prstGeom prst="rect">
                      <a:avLst/>
                    </a:prstGeom>
                  </pic:spPr>
                </pic:pic>
              </a:graphicData>
            </a:graphic>
          </wp:anchor>
        </w:drawing>
      </w:r>
      <w:r>
        <w:rPr>
          <w:color w:val="58595B"/>
          <w:sz w:val="14"/>
        </w:rPr>
        <w:t>If the device is not scanned, click add manually and add the device manually according to the interface prompt.</w:t>
      </w:r>
    </w:p>
    <w:p>
      <w:pPr>
        <w:pStyle w:val="8"/>
        <w:numPr>
          <w:ilvl w:val="0"/>
          <w:numId w:val="3"/>
        </w:numPr>
        <w:tabs>
          <w:tab w:val="left" w:pos="598"/>
        </w:tabs>
        <w:spacing w:before="2" w:after="0" w:line="280" w:lineRule="atLeast"/>
        <w:ind w:left="592" w:right="21" w:hanging="180"/>
        <w:jc w:val="left"/>
        <w:rPr>
          <w:sz w:val="16"/>
        </w:rPr>
      </w:pPr>
      <w:r>
        <w:rPr>
          <w:color w:val="58595B"/>
          <w:spacing w:val="9"/>
          <w:w w:val="95"/>
          <w:sz w:val="16"/>
        </w:rPr>
        <w:t>In the scanned device list, click on the device to be added and connect according to the interface prompt.</w:t>
      </w:r>
    </w:p>
    <w:p>
      <w:pPr>
        <w:pStyle w:val="2"/>
        <w:spacing w:before="312"/>
        <w:ind w:left="524"/>
      </w:pPr>
      <w:r>
        <w:br w:type="column"/>
      </w:r>
      <w:r>
        <w:rPr>
          <w:color w:val="58595B"/>
        </w:rPr>
        <w:t>Warm Tips</w:t>
      </w:r>
    </w:p>
    <w:p>
      <w:pPr>
        <w:pStyle w:val="4"/>
        <w:spacing w:before="233"/>
        <w:ind w:left="523"/>
      </w:pPr>
      <w:r>
        <w:rPr>
          <w:color w:val="58595B"/>
        </w:rPr>
        <w:t>Use Huawei unconnected intelligent life APP:</w:t>
      </w:r>
    </w:p>
    <w:p>
      <w:pPr>
        <w:pStyle w:val="4"/>
        <w:spacing w:before="74" w:line="326" w:lineRule="auto"/>
        <w:ind w:left="745" w:right="170" w:firstLine="25"/>
      </w:pPr>
      <w:r>
        <w:rPr>
          <w:color w:val="58595B"/>
          <w:w w:val="95"/>
        </w:rPr>
        <w:t>Host run by default setting program, short press power button five modes of free choice;</w:t>
      </w:r>
    </w:p>
    <w:p>
      <w:pPr>
        <w:pStyle w:val="4"/>
        <w:spacing w:before="169"/>
        <w:ind w:left="509"/>
      </w:pPr>
      <w:r>
        <w:rPr>
          <w:color w:val="58595B"/>
        </w:rPr>
        <w:t>Use of connecting Huawei intelligent life APP:</w:t>
      </w:r>
    </w:p>
    <w:p>
      <w:pPr>
        <w:pStyle w:val="4"/>
        <w:spacing w:line="280" w:lineRule="atLeast"/>
        <w:ind w:left="757" w:right="112"/>
      </w:pPr>
      <w:r>
        <mc:AlternateContent>
          <mc:Choice Requires="wpg">
            <w:drawing>
              <wp:anchor distT="0" distB="0" distL="114300" distR="114300" simplePos="0" relativeHeight="251673600" behindDoc="0" locked="0" layoutInCell="1" allowOverlap="1">
                <wp:simplePos x="0" y="0"/>
                <wp:positionH relativeFrom="page">
                  <wp:posOffset>6758305</wp:posOffset>
                </wp:positionH>
                <wp:positionV relativeFrom="paragraph">
                  <wp:posOffset>979805</wp:posOffset>
                </wp:positionV>
                <wp:extent cx="810895" cy="1118870"/>
                <wp:effectExtent l="0" t="635" r="12065" b="0"/>
                <wp:wrapNone/>
                <wp:docPr id="84" name="组合 60"/>
                <wp:cNvGraphicFramePr/>
                <a:graphic xmlns:a="http://schemas.openxmlformats.org/drawingml/2006/main">
                  <a:graphicData uri="http://schemas.microsoft.com/office/word/2010/wordprocessingGroup">
                    <wpg:wgp>
                      <wpg:cNvGrpSpPr/>
                      <wpg:grpSpPr>
                        <a:xfrm>
                          <a:off x="0" y="0"/>
                          <a:ext cx="810895" cy="1118870"/>
                          <a:chOff x="10643" y="1544"/>
                          <a:chExt cx="1277" cy="1762"/>
                        </a:xfrm>
                      </wpg:grpSpPr>
                      <pic:pic xmlns:pic="http://schemas.openxmlformats.org/drawingml/2006/picture">
                        <pic:nvPicPr>
                          <pic:cNvPr id="80" name="图片 61"/>
                          <pic:cNvPicPr>
                            <a:picLocks noChangeAspect="1"/>
                          </pic:cNvPicPr>
                        </pic:nvPicPr>
                        <pic:blipFill>
                          <a:blip r:embed="rId20"/>
                          <a:stretch>
                            <a:fillRect/>
                          </a:stretch>
                        </pic:blipFill>
                        <pic:spPr>
                          <a:xfrm>
                            <a:off x="10643" y="1543"/>
                            <a:ext cx="1277" cy="1240"/>
                          </a:xfrm>
                          <a:prstGeom prst="rect">
                            <a:avLst/>
                          </a:prstGeom>
                          <a:noFill/>
                          <a:ln>
                            <a:noFill/>
                          </a:ln>
                        </pic:spPr>
                      </pic:pic>
                      <wps:wsp>
                        <wps:cNvPr id="82" name="文本框 62"/>
                        <wps:cNvSpPr txBox="1"/>
                        <wps:spPr>
                          <a:xfrm>
                            <a:off x="10643" y="1543"/>
                            <a:ext cx="1277" cy="1762"/>
                          </a:xfrm>
                          <a:prstGeom prst="rect">
                            <a:avLst/>
                          </a:prstGeom>
                          <a:noFill/>
                          <a:ln>
                            <a:noFill/>
                          </a:ln>
                        </wps:spPr>
                        <wps:txbx>
                          <w:txbxContent>
                            <w:p>
                              <w:pPr>
                                <w:spacing w:before="0" w:line="240" w:lineRule="auto"/>
                                <w:rPr>
                                  <w:rFonts w:ascii="Calibri"/>
                                  <w:sz w:val="58"/>
                                </w:rPr>
                              </w:pPr>
                            </w:p>
                            <w:p>
                              <w:pPr>
                                <w:spacing w:before="2" w:line="240" w:lineRule="auto"/>
                                <w:rPr>
                                  <w:rFonts w:ascii="Calibri"/>
                                  <w:sz w:val="52"/>
                                </w:rPr>
                              </w:pPr>
                            </w:p>
                            <w:p>
                              <w:pPr>
                                <w:spacing w:before="0"/>
                                <w:ind w:left="-10" w:right="0" w:firstLine="0"/>
                                <w:jc w:val="left"/>
                                <w:rPr>
                                  <w:rFonts w:ascii="Arial" w:eastAsia="Arial"/>
                                  <w:sz w:val="20"/>
                                </w:rPr>
                              </w:pPr>
                              <w:r>
                                <w:rPr>
                                  <w:color w:val="58595B"/>
                                  <w:w w:val="105"/>
                                  <w:sz w:val="20"/>
                                </w:rPr>
                                <w:t>A wise life APP life</w:t>
                              </w:r>
                            </w:p>
                          </w:txbxContent>
                        </wps:txbx>
                        <wps:bodyPr lIns="0" tIns="0" rIns="0" bIns="0" upright="1"/>
                      </wps:wsp>
                    </wpg:wgp>
                  </a:graphicData>
                </a:graphic>
              </wp:anchor>
            </w:drawing>
          </mc:Choice>
          <mc:Fallback>
            <w:pict>
              <v:group id="组合 60" o:spid="_x0000_s1026" o:spt="203" style="position:absolute;left:0pt;margin-left:532.15pt;margin-top:77.15pt;height:88.1pt;width:63.85pt;mso-position-horizontal-relative:page;z-index:251673600;mso-width-relative:page;mso-height-relative:page;" coordorigin="10643,1544" coordsize="1277,1762" o:gfxdata="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">
                <o:lock v:ext="edit" aspectratio="f"/>
                <v:shape id="图片 61" o:spid="_x0000_s1026" o:spt="75" alt="" type="#_x0000_t75" style="position:absolute;left:10643;top:1543;height:1240;width:1277;" filled="f" o:preferrelative="t" stroked="f" coordsize="21600,21600" o:gfxdata="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NI42O5AAAA2wAA&#10;AA8AAAAAAAAAAQAgAAAAIgAAAGRycy9kb3ducmV2LnhtbFBLAQIUABQAAAAIAIdO4kAzLwWeOwAA&#10;ADkAAAAQAAAAAAAAAAEAIAAAAAgBAABkcnMvc2hhcGV4bWwueG1sUEsFBgAAAAAGAAYAWwEAALID&#10;AAAAAA==&#10;">
                  <v:fill on="f" focussize="0,0"/>
                  <v:stroke on="f"/>
                  <v:imagedata r:id="rId20" o:title=""/>
                  <o:lock v:ext="edit" aspectratio="t"/>
                </v:shape>
                <v:shape id="文本框 62" o:spid="_x0000_s1026" o:spt="202" type="#_x0000_t202" style="position:absolute;left:10643;top:1543;height:1762;width:1277;"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rFonts w:ascii="Calibri"/>
                            <w:sz w:val="58"/>
                          </w:rPr>
                        </w:pPr>
                      </w:p>
                      <w:p>
                        <w:pPr>
                          <w:spacing w:before="2" w:line="240" w:lineRule="auto"/>
                          <w:rPr>
                            <w:rFonts w:ascii="Calibri"/>
                            <w:sz w:val="52"/>
                          </w:rPr>
                        </w:pPr>
                      </w:p>
                      <w:p>
                        <w:pPr>
                          <w:spacing w:before="0"/>
                          <w:ind w:left="-10" w:right="0" w:firstLine="0"/>
                          <w:jc w:val="left"/>
                          <w:rPr>
                            <w:rFonts w:ascii="Arial" w:eastAsia="Arial"/>
                            <w:sz w:val="20"/>
                          </w:rPr>
                        </w:pPr>
                        <w:r>
                          <w:rPr>
                            <w:color w:val="58595B"/>
                            <w:w w:val="105"/>
                            <w:sz w:val="20"/>
                          </w:rPr>
                          <w:t>A wise life APP life</w:t>
                        </w:r>
                      </w:p>
                    </w:txbxContent>
                  </v:textbox>
                </v:shape>
              </v:group>
            </w:pict>
          </mc:Fallback>
        </mc:AlternateContent>
      </w:r>
      <w:r>
        <w:rPr>
          <w:color w:val="58595B"/>
        </w:rPr>
        <w:t>When you enter the Huawei smart life APP interface, there are five modes to choose from: DIY mode, eye protection mode, sleep mode, beauty eye mode and bright eye mode. Click the DIY mode button to enter the DIY mode interface.</w:t>
      </w:r>
    </w:p>
    <w:p>
      <w:pPr>
        <w:spacing w:after="0" w:line="280" w:lineRule="atLeast"/>
        <w:sectPr>
          <w:type w:val="continuous"/>
          <w:pgSz w:w="31660" w:h="7060" w:orient="landscape"/>
          <w:pgMar w:top="720" w:right="720" w:bottom="720" w:left="720" w:header="720" w:footer="720" w:gutter="0"/>
          <w:cols w:equalWidth="0" w:num="8">
            <w:col w:w="3465" w:space="40"/>
            <w:col w:w="3011" w:space="39"/>
            <w:col w:w="1194" w:space="39"/>
            <w:col w:w="4710" w:space="39"/>
            <w:col w:w="4383" w:space="40"/>
            <w:col w:w="4716" w:space="40"/>
            <w:col w:w="4362" w:space="39"/>
            <w:col w:w="4103"/>
          </w:cols>
        </w:sectPr>
      </w:pPr>
    </w:p>
    <w:p>
      <w:pPr>
        <w:pStyle w:val="4"/>
        <w:spacing w:before="187"/>
        <w:jc w:val="right"/>
      </w:pPr>
      <w:r>
        <w:rPr>
          <w:color w:val="58595B"/>
          <w:w w:val="95"/>
        </w:rPr>
        <w:t>Power/mode key</w:t>
      </w:r>
    </w:p>
    <w:p>
      <w:pPr>
        <w:spacing w:before="321"/>
        <w:ind w:left="280" w:right="0" w:firstLine="0"/>
        <w:jc w:val="left"/>
        <w:rPr>
          <w:sz w:val="16"/>
        </w:rPr>
      </w:pPr>
      <w:r>
        <w:br w:type="column"/>
      </w:r>
      <w:r>
        <w:rPr>
          <w:color w:val="58595B"/>
          <w:sz w:val="16"/>
        </w:rPr>
        <w:t>Indicator</w:t>
      </w:r>
    </w:p>
    <w:p>
      <w:pPr>
        <w:pStyle w:val="4"/>
        <w:spacing w:before="119"/>
        <w:ind w:left="860"/>
      </w:pPr>
      <w:r>
        <w:br w:type="column"/>
      </w:r>
      <w:r>
        <w:rPr>
          <w:rFonts w:ascii="Arial" w:eastAsia="Arial"/>
          <w:color w:val="58595B"/>
        </w:rPr>
        <w:t>Micro USB socket</w:t>
      </w:r>
    </w:p>
    <w:p>
      <w:pPr>
        <w:pStyle w:val="4"/>
        <w:rPr>
          <w:sz w:val="46"/>
        </w:rPr>
      </w:pPr>
      <w:r>
        <w:br w:type="column"/>
      </w:r>
    </w:p>
    <w:p>
      <w:pPr>
        <w:pStyle w:val="4"/>
        <w:spacing w:before="5"/>
        <w:rPr>
          <w:sz w:val="46"/>
        </w:rPr>
      </w:pPr>
    </w:p>
    <w:p>
      <w:pPr>
        <w:pStyle w:val="4"/>
        <w:ind w:left="3283"/>
      </w:pPr>
      <w:r>
        <mc:AlternateContent>
          <mc:Choice Requires="wpg">
            <w:drawing>
              <wp:anchor distT="0" distB="0" distL="114300" distR="114300" simplePos="0" relativeHeight="251682816" behindDoc="0" locked="0" layoutInCell="1" allowOverlap="1">
                <wp:simplePos x="0" y="0"/>
                <wp:positionH relativeFrom="page">
                  <wp:posOffset>8768080</wp:posOffset>
                </wp:positionH>
                <wp:positionV relativeFrom="paragraph">
                  <wp:posOffset>-659130</wp:posOffset>
                </wp:positionV>
                <wp:extent cx="2454910" cy="1927225"/>
                <wp:effectExtent l="635" t="0" r="13335" b="10160"/>
                <wp:wrapNone/>
                <wp:docPr id="135" name="组合 63"/>
                <wp:cNvGraphicFramePr/>
                <a:graphic xmlns:a="http://schemas.openxmlformats.org/drawingml/2006/main">
                  <a:graphicData uri="http://schemas.microsoft.com/office/word/2010/wordprocessingGroup">
                    <wpg:wgp>
                      <wpg:cNvGrpSpPr/>
                      <wpg:grpSpPr>
                        <a:xfrm>
                          <a:off x="0" y="0"/>
                          <a:ext cx="2454910" cy="1927225"/>
                          <a:chOff x="13809" y="-680"/>
                          <a:chExt cx="3866" cy="2124"/>
                        </a:xfrm>
                      </wpg:grpSpPr>
                      <pic:pic xmlns:pic="http://schemas.openxmlformats.org/drawingml/2006/picture">
                        <pic:nvPicPr>
                          <pic:cNvPr id="126" name="图片 64"/>
                          <pic:cNvPicPr>
                            <a:picLocks noChangeAspect="1"/>
                          </pic:cNvPicPr>
                        </pic:nvPicPr>
                        <pic:blipFill>
                          <a:blip r:embed="rId21"/>
                          <a:stretch>
                            <a:fillRect/>
                          </a:stretch>
                        </pic:blipFill>
                        <pic:spPr>
                          <a:xfrm>
                            <a:off x="13932" y="-547"/>
                            <a:ext cx="249" cy="207"/>
                          </a:xfrm>
                          <a:prstGeom prst="rect">
                            <a:avLst/>
                          </a:prstGeom>
                          <a:noFill/>
                          <a:ln>
                            <a:noFill/>
                          </a:ln>
                        </pic:spPr>
                      </pic:pic>
                      <wps:wsp>
                        <wps:cNvPr id="127" name="任意多边形 65"/>
                        <wps:cNvSpPr/>
                        <wps:spPr>
                          <a:xfrm>
                            <a:off x="13815" y="-673"/>
                            <a:ext cx="3837" cy="2104"/>
                          </a:xfrm>
                          <a:custGeom>
                            <a:avLst/>
                            <a:gdLst/>
                            <a:ahLst/>
                            <a:cxnLst/>
                            <a:pathLst>
                              <a:path w="3837" h="2104">
                                <a:moveTo>
                                  <a:pt x="227" y="0"/>
                                </a:moveTo>
                                <a:lnTo>
                                  <a:pt x="3609" y="0"/>
                                </a:lnTo>
                                <a:lnTo>
                                  <a:pt x="3681" y="13"/>
                                </a:lnTo>
                                <a:lnTo>
                                  <a:pt x="3743" y="50"/>
                                </a:lnTo>
                                <a:lnTo>
                                  <a:pt x="3793" y="106"/>
                                </a:lnTo>
                                <a:lnTo>
                                  <a:pt x="3825" y="176"/>
                                </a:lnTo>
                                <a:lnTo>
                                  <a:pt x="3836" y="257"/>
                                </a:lnTo>
                                <a:lnTo>
                                  <a:pt x="3836" y="1847"/>
                                </a:lnTo>
                                <a:lnTo>
                                  <a:pt x="3825" y="1928"/>
                                </a:lnTo>
                                <a:lnTo>
                                  <a:pt x="3793" y="1999"/>
                                </a:lnTo>
                                <a:lnTo>
                                  <a:pt x="3743" y="2054"/>
                                </a:lnTo>
                                <a:lnTo>
                                  <a:pt x="3681" y="2091"/>
                                </a:lnTo>
                                <a:lnTo>
                                  <a:pt x="3609" y="2104"/>
                                </a:lnTo>
                                <a:lnTo>
                                  <a:pt x="227" y="2104"/>
                                </a:lnTo>
                                <a:lnTo>
                                  <a:pt x="155" y="2091"/>
                                </a:lnTo>
                                <a:lnTo>
                                  <a:pt x="93" y="2054"/>
                                </a:lnTo>
                                <a:lnTo>
                                  <a:pt x="44" y="1999"/>
                                </a:lnTo>
                                <a:lnTo>
                                  <a:pt x="12" y="1928"/>
                                </a:lnTo>
                                <a:lnTo>
                                  <a:pt x="0" y="1847"/>
                                </a:lnTo>
                                <a:lnTo>
                                  <a:pt x="0" y="257"/>
                                </a:lnTo>
                                <a:lnTo>
                                  <a:pt x="12" y="176"/>
                                </a:lnTo>
                                <a:lnTo>
                                  <a:pt x="44" y="106"/>
                                </a:lnTo>
                                <a:lnTo>
                                  <a:pt x="93" y="50"/>
                                </a:lnTo>
                                <a:lnTo>
                                  <a:pt x="155" y="13"/>
                                </a:lnTo>
                                <a:lnTo>
                                  <a:pt x="227" y="0"/>
                                </a:lnTo>
                                <a:close/>
                              </a:path>
                            </a:pathLst>
                          </a:custGeom>
                          <a:noFill/>
                          <a:ln w="9018" cap="flat" cmpd="sng">
                            <a:solidFill>
                              <a:srgbClr val="58595B"/>
                            </a:solidFill>
                            <a:prstDash val="solid"/>
                            <a:headEnd type="none" w="med" len="med"/>
                            <a:tailEnd type="none" w="med" len="med"/>
                          </a:ln>
                        </wps:spPr>
                        <wps:bodyPr vert="horz" anchor="t" anchorCtr="0" upright="1"/>
                      </wps:wsp>
                      <wps:wsp>
                        <wps:cNvPr id="128" name="文本框 66"/>
                        <wps:cNvSpPr txBox="1"/>
                        <wps:spPr>
                          <a:xfrm>
                            <a:off x="13907" y="-407"/>
                            <a:ext cx="3767" cy="456"/>
                          </a:xfrm>
                          <a:prstGeom prst="rect">
                            <a:avLst/>
                          </a:prstGeom>
                          <a:noFill/>
                          <a:ln>
                            <a:noFill/>
                          </a:ln>
                        </wps:spPr>
                        <wps:txbx>
                          <w:txbxContent>
                            <w:p>
                              <w:pPr>
                                <w:spacing w:before="128"/>
                                <w:ind w:left="0" w:right="0" w:firstLine="0"/>
                                <w:jc w:val="left"/>
                                <w:rPr>
                                  <w:sz w:val="16"/>
                                </w:rPr>
                              </w:pPr>
                              <w:r>
                                <w:rPr>
                                  <w:color w:val="58595B"/>
                                  <w:sz w:val="16"/>
                                </w:rPr>
                                <w:t>The red indicator lights flicker during charging, and the green indicator lights are long after filling.</w:t>
                              </w:r>
                            </w:p>
                          </w:txbxContent>
                        </wps:txbx>
                        <wps:bodyPr vert="horz" lIns="0" tIns="0" rIns="0" bIns="0" anchor="t" anchorCtr="0" upright="1"/>
                      </wps:wsp>
                      <wps:wsp>
                        <wps:cNvPr id="129" name="文本框 67"/>
                        <wps:cNvSpPr txBox="1"/>
                        <wps:spPr>
                          <a:xfrm>
                            <a:off x="14219" y="-651"/>
                            <a:ext cx="658" cy="456"/>
                          </a:xfrm>
                          <a:prstGeom prst="rect">
                            <a:avLst/>
                          </a:prstGeom>
                          <a:noFill/>
                          <a:ln>
                            <a:noFill/>
                          </a:ln>
                        </wps:spPr>
                        <wps:txbx>
                          <w:txbxContent>
                            <w:p>
                              <w:pPr>
                                <w:spacing w:before="128"/>
                                <w:ind w:left="0" w:right="0" w:firstLine="0"/>
                                <w:jc w:val="left"/>
                                <w:rPr>
                                  <w:sz w:val="16"/>
                                </w:rPr>
                              </w:pPr>
                              <w:r>
                                <w:rPr>
                                  <w:color w:val="58595B"/>
                                  <w:sz w:val="16"/>
                                </w:rPr>
                                <w:t>Warm Tips</w:t>
                              </w:r>
                            </w:p>
                          </w:txbxContent>
                        </wps:txbx>
                        <wps:bodyPr vert="horz" lIns="0" tIns="0" rIns="0" bIns="0" anchor="t" anchorCtr="0" upright="1"/>
                      </wps:wsp>
                      <wps:wsp>
                        <wps:cNvPr id="130" name="文本框 68"/>
                        <wps:cNvSpPr txBox="1"/>
                        <wps:spPr>
                          <a:xfrm>
                            <a:off x="13907" y="-128"/>
                            <a:ext cx="2333" cy="456"/>
                          </a:xfrm>
                          <a:prstGeom prst="rect">
                            <a:avLst/>
                          </a:prstGeom>
                          <a:noFill/>
                          <a:ln>
                            <a:noFill/>
                          </a:ln>
                        </wps:spPr>
                        <wps:txbx>
                          <w:txbxContent>
                            <w:p>
                              <w:pPr>
                                <w:spacing w:before="128"/>
                                <w:ind w:left="0" w:right="0" w:firstLine="0"/>
                                <w:jc w:val="left"/>
                                <w:rPr>
                                  <w:sz w:val="16"/>
                                </w:rPr>
                              </w:pPr>
                              <w:r>
                                <w:rPr>
                                  <w:color w:val="58595B"/>
                                  <w:sz w:val="16"/>
                                </w:rPr>
                                <w:t>During charging, the product can not be turned on.</w:t>
                              </w:r>
                            </w:p>
                          </w:txbxContent>
                        </wps:txbx>
                        <wps:bodyPr vert="horz" lIns="0" tIns="0" rIns="0" bIns="0" anchor="t" anchorCtr="0" upright="1"/>
                      </wps:wsp>
                      <wps:wsp>
                        <wps:cNvPr id="131" name="文本框 69"/>
                        <wps:cNvSpPr txBox="1"/>
                        <wps:spPr>
                          <a:xfrm>
                            <a:off x="13907" y="151"/>
                            <a:ext cx="2970" cy="456"/>
                          </a:xfrm>
                          <a:prstGeom prst="rect">
                            <a:avLst/>
                          </a:prstGeom>
                          <a:noFill/>
                          <a:ln>
                            <a:noFill/>
                          </a:ln>
                        </wps:spPr>
                        <wps:txbx>
                          <w:txbxContent>
                            <w:p>
                              <w:pPr>
                                <w:spacing w:before="128"/>
                                <w:ind w:left="0" w:right="0" w:firstLine="0"/>
                                <w:jc w:val="left"/>
                                <w:rPr>
                                  <w:sz w:val="16"/>
                                </w:rPr>
                              </w:pPr>
                              <w:r>
                                <w:rPr>
                                  <w:color w:val="58595B"/>
                                  <w:sz w:val="16"/>
                                </w:rPr>
                                <w:t>Charge in the product work, the product automatically stops working.</w:t>
                              </w:r>
                            </w:p>
                          </w:txbxContent>
                        </wps:txbx>
                        <wps:bodyPr vert="horz" lIns="0" tIns="0" rIns="0" bIns="0" anchor="t" anchorCtr="0" upright="1"/>
                      </wps:wsp>
                      <wps:wsp>
                        <wps:cNvPr id="132" name="文本框 70"/>
                        <wps:cNvSpPr txBox="1"/>
                        <wps:spPr>
                          <a:xfrm>
                            <a:off x="13907" y="430"/>
                            <a:ext cx="1361" cy="456"/>
                          </a:xfrm>
                          <a:prstGeom prst="rect">
                            <a:avLst/>
                          </a:prstGeom>
                          <a:noFill/>
                          <a:ln>
                            <a:noFill/>
                          </a:ln>
                        </wps:spPr>
                        <wps:txbx>
                          <w:txbxContent>
                            <w:p>
                              <w:pPr>
                                <w:spacing w:before="128"/>
                                <w:ind w:left="0" w:right="0" w:firstLine="0"/>
                                <w:jc w:val="left"/>
                                <w:rPr>
                                  <w:sz w:val="16"/>
                                </w:rPr>
                              </w:pPr>
                              <w:r>
                                <w:rPr>
                                  <w:color w:val="58595B"/>
                                  <w:w w:val="95"/>
                                  <w:sz w:val="16"/>
                                </w:rPr>
                                <w:t>Charging time 2-3 hours.</w:t>
                              </w:r>
                            </w:p>
                          </w:txbxContent>
                        </wps:txbx>
                        <wps:bodyPr vert="horz" lIns="0" tIns="0" rIns="0" bIns="0" anchor="t" anchorCtr="0" upright="1"/>
                      </wps:wsp>
                      <wps:wsp>
                        <wps:cNvPr id="133" name="文本框 71"/>
                        <wps:cNvSpPr txBox="1"/>
                        <wps:spPr>
                          <a:xfrm>
                            <a:off x="13907" y="709"/>
                            <a:ext cx="2492" cy="456"/>
                          </a:xfrm>
                          <a:prstGeom prst="rect">
                            <a:avLst/>
                          </a:prstGeom>
                          <a:noFill/>
                          <a:ln>
                            <a:noFill/>
                          </a:ln>
                        </wps:spPr>
                        <wps:txbx>
                          <w:txbxContent>
                            <w:p>
                              <w:pPr>
                                <w:spacing w:before="128"/>
                                <w:ind w:left="0" w:right="0" w:firstLine="0"/>
                                <w:jc w:val="left"/>
                                <w:rPr>
                                  <w:sz w:val="16"/>
                                </w:rPr>
                              </w:pPr>
                              <w:r>
                                <w:rPr>
                                  <w:color w:val="58595B"/>
                                  <w:sz w:val="16"/>
                                </w:rPr>
                                <w:t>After charging, disconnect the power adapter.</w:t>
                              </w:r>
                            </w:p>
                          </w:txbxContent>
                        </wps:txbx>
                        <wps:bodyPr vert="horz" lIns="0" tIns="0" rIns="0" bIns="0" anchor="t" anchorCtr="0" upright="1"/>
                      </wps:wsp>
                      <wps:wsp>
                        <wps:cNvPr id="134" name="文本框 72"/>
                        <wps:cNvSpPr txBox="1"/>
                        <wps:spPr>
                          <a:xfrm>
                            <a:off x="13907" y="987"/>
                            <a:ext cx="2970" cy="456"/>
                          </a:xfrm>
                          <a:prstGeom prst="rect">
                            <a:avLst/>
                          </a:prstGeom>
                          <a:noFill/>
                          <a:ln>
                            <a:noFill/>
                          </a:ln>
                        </wps:spPr>
                        <wps:txbx>
                          <w:txbxContent>
                            <w:p>
                              <w:pPr>
                                <w:spacing w:before="128"/>
                                <w:ind w:left="0" w:right="0" w:firstLine="0"/>
                                <w:jc w:val="left"/>
                                <w:rPr>
                                  <w:sz w:val="16"/>
                                </w:rPr>
                              </w:pPr>
                              <w:r>
                                <w:rPr>
                                  <w:color w:val="58595B"/>
                                  <w:sz w:val="16"/>
                                </w:rPr>
                                <w:t>At work, the red indicator flicker represents a low battery power.</w:t>
                              </w:r>
                            </w:p>
                          </w:txbxContent>
                        </wps:txbx>
                        <wps:bodyPr vert="horz" lIns="0" tIns="0" rIns="0" bIns="0" anchor="t" anchorCtr="0" upright="1"/>
                      </wps:wsp>
                    </wpg:wgp>
                  </a:graphicData>
                </a:graphic>
              </wp:anchor>
            </w:drawing>
          </mc:Choice>
          <mc:Fallback>
            <w:pict>
              <v:group id="组合 63" o:spid="_x0000_s1026" o:spt="203" style="position:absolute;left:0pt;margin-left:690.4pt;margin-top:-51.9pt;height:151.75pt;width:193.3pt;mso-position-horizontal-relative:page;z-index:251682816;mso-width-relative:page;mso-height-relative:page;" coordorigin="13809,-680" coordsize="3866,2124" o:gfxdata="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">
                <o:lock v:ext="edit" aspectratio="f"/>
                <v:shape id="图片 64" o:spid="_x0000_s1026" o:spt="75" alt="" type="#_x0000_t75" style="position:absolute;left:13932;top:-547;height:207;width:249;" filled="f" o:preferrelative="t" stroked="f" coordsize="21600,21600" o:gfxdata="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bEgMugAAANwA&#10;AAAPAAAAAAAAAAEAIAAAACIAAABkcnMvZG93bnJldi54bWxQSwECFAAUAAAACACHTuJAMy8FnjsA&#10;AAA5AAAAEAAAAAAAAAABACAAAAAJAQAAZHJzL3NoYXBleG1sLnhtbFBLBQYAAAAABgAGAFsBAACz&#10;AwAAAAA=&#10;">
                  <v:fill on="f" focussize="0,0"/>
                  <v:stroke on="f"/>
                  <v:imagedata r:id="rId21" o:title=""/>
                  <o:lock v:ext="edit" aspectratio="t"/>
                </v:shape>
                <v:shape id="任意多边形 65" o:spid="_x0000_s1026" o:spt="100" style="position:absolute;left:13815;top:-673;height:2104;width:3837;" filled="f" stroked="t" coordsize="3837,2104" o:gfxdata="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KW8yLUAAADcAAAADwAA&#10;AAAAAAABACAAAAAiAAAAZHJzL2Rvd25yZXYueG1sUEsBAhQAFAAAAAgAh07iQDMvBZ47AAAAOQAA&#10;ABAAAAAAAAAAAQAgAAAABAEAAGRycy9zaGFwZXhtbC54bWxQSwUGAAAAAAYABgBbAQAArgMAAAAA&#10;" path="m227,0l3609,0,3681,13,3743,50,3793,106,3825,176,3836,257,3836,1847,3825,1928,3793,1999,3743,2054,3681,2091,3609,2104,227,2104,155,2091,93,2054,44,1999,12,1928,0,1847,0,257,12,176,44,106,93,50,155,13,227,0xe">
                  <v:fill on="f" focussize="0,0"/>
                  <v:stroke weight="0.71007874015748pt" color="#58595B" joinstyle="round"/>
                  <v:imagedata o:title=""/>
                  <o:lock v:ext="edit" aspectratio="f"/>
                </v:shape>
                <v:shape id="文本框 66" o:spid="_x0000_s1026" o:spt="202" type="#_x0000_t202" style="position:absolute;left:13907;top:-407;height:456;width:3767;"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28"/>
                          <w:ind w:left="0" w:right="0" w:firstLine="0"/>
                          <w:jc w:val="left"/>
                          <w:rPr>
                            <w:sz w:val="16"/>
                          </w:rPr>
                        </w:pPr>
                        <w:r>
                          <w:rPr>
                            <w:color w:val="58595B"/>
                            <w:sz w:val="16"/>
                          </w:rPr>
                          <w:t>The red indicator lights flicker during charging, and the green indicator lights are long after filling.</w:t>
                        </w:r>
                      </w:p>
                    </w:txbxContent>
                  </v:textbox>
                </v:shape>
                <v:shape id="文本框 67" o:spid="_x0000_s1026" o:spt="202" type="#_x0000_t202" style="position:absolute;left:14219;top:-651;height:456;width:658;" filled="f" stroked="f" coordsize="21600,21600" o:gfxdata="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j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28"/>
                          <w:ind w:left="0" w:right="0" w:firstLine="0"/>
                          <w:jc w:val="left"/>
                          <w:rPr>
                            <w:sz w:val="16"/>
                          </w:rPr>
                        </w:pPr>
                        <w:r>
                          <w:rPr>
                            <w:color w:val="58595B"/>
                            <w:sz w:val="16"/>
                          </w:rPr>
                          <w:t>Warm Tips</w:t>
                        </w:r>
                      </w:p>
                    </w:txbxContent>
                  </v:textbox>
                </v:shape>
                <v:shape id="文本框 68" o:spid="_x0000_s1026" o:spt="202" type="#_x0000_t202" style="position:absolute;left:13907;top:-128;height:456;width:2333;"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28"/>
                          <w:ind w:left="0" w:right="0" w:firstLine="0"/>
                          <w:jc w:val="left"/>
                          <w:rPr>
                            <w:sz w:val="16"/>
                          </w:rPr>
                        </w:pPr>
                        <w:r>
                          <w:rPr>
                            <w:color w:val="58595B"/>
                            <w:sz w:val="16"/>
                          </w:rPr>
                          <w:t>During charging, the product can not be turned on.</w:t>
                        </w:r>
                      </w:p>
                    </w:txbxContent>
                  </v:textbox>
                </v:shape>
                <v:shape id="文本框 69" o:spid="_x0000_s1026" o:spt="202" type="#_x0000_t202" style="position:absolute;left:13907;top:151;height:456;width:2970;" filled="f" stroked="f" coordsize="21600,21600" o:gfxdata="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gOU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28"/>
                          <w:ind w:left="0" w:right="0" w:firstLine="0"/>
                          <w:jc w:val="left"/>
                          <w:rPr>
                            <w:sz w:val="16"/>
                          </w:rPr>
                        </w:pPr>
                        <w:r>
                          <w:rPr>
                            <w:color w:val="58595B"/>
                            <w:sz w:val="16"/>
                          </w:rPr>
                          <w:t>Charge in the product work, the product automatically stops working.</w:t>
                        </w:r>
                      </w:p>
                    </w:txbxContent>
                  </v:textbox>
                </v:shape>
                <v:shape id="文本框 70" o:spid="_x0000_s1026" o:spt="202" type="#_x0000_t202" style="position:absolute;left:13907;top:430;height:456;width:1361;" filled="f" stroked="f" coordsize="21600,21600" o:gfxdata="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qcz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8"/>
                          <w:ind w:left="0" w:right="0" w:firstLine="0"/>
                          <w:jc w:val="left"/>
                          <w:rPr>
                            <w:sz w:val="16"/>
                          </w:rPr>
                        </w:pPr>
                        <w:r>
                          <w:rPr>
                            <w:color w:val="58595B"/>
                            <w:w w:val="95"/>
                            <w:sz w:val="16"/>
                          </w:rPr>
                          <w:t>Charging time 2-3 hours.</w:t>
                        </w:r>
                      </w:p>
                    </w:txbxContent>
                  </v:textbox>
                </v:shape>
                <v:shape id="文本框 71" o:spid="_x0000_s1026" o:spt="202" type="#_x0000_t202" style="position:absolute;left:13907;top:709;height:456;width:2492;" filled="f" stroked="f" coordsize="21600,21600" o:gfxdata="UEsDBAoAAAAAAIdO4kAAAAAAAAAAAAAAAAAEAAAAZHJzL1BLAwQUAAAACACHTuJAmT4CqL0AAADc&#10;AAAADwAAAGRycy9kb3ducmV2LnhtbEVPS2sCMRC+F/ofwhR6q4kV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gK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8"/>
                          <w:ind w:left="0" w:right="0" w:firstLine="0"/>
                          <w:jc w:val="left"/>
                          <w:rPr>
                            <w:sz w:val="16"/>
                          </w:rPr>
                        </w:pPr>
                        <w:r>
                          <w:rPr>
                            <w:color w:val="58595B"/>
                            <w:sz w:val="16"/>
                          </w:rPr>
                          <w:t>After charging, disconnect the power adapter.</w:t>
                        </w:r>
                      </w:p>
                    </w:txbxContent>
                  </v:textbox>
                </v:shape>
                <v:shape id="文本框 72" o:spid="_x0000_s1026" o:spt="202" type="#_x0000_t202" style="position:absolute;left:13907;top:987;height:456;width:2970;" filled="f" stroked="f" coordsize="21600,21600" o:gfxdata="UEsDBAoAAAAAAIdO4kAAAAAAAAAAAAAAAAAEAAAAZHJzL1BLAwQUAAAACACHTuJAFtea3L0AAADc&#10;AAAADwAAAGRycy9kb3ducmV2LnhtbEVPTWsCMRC9C/0PYQreNLGK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5rc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8"/>
                          <w:ind w:left="0" w:right="0" w:firstLine="0"/>
                          <w:jc w:val="left"/>
                          <w:rPr>
                            <w:sz w:val="16"/>
                          </w:rPr>
                        </w:pPr>
                        <w:r>
                          <w:rPr>
                            <w:color w:val="58595B"/>
                            <w:sz w:val="16"/>
                          </w:rPr>
                          <w:t>At work, the red indicator flicker represents a low battery power.</w:t>
                        </w:r>
                      </w:p>
                    </w:txbxContent>
                  </v:textbox>
                </v:shape>
              </v:group>
            </w:pict>
          </mc:Fallback>
        </mc:AlternateContent>
      </w:r>
      <w:r>
        <w:rPr>
          <w:color w:val="58595B"/>
        </w:rPr>
        <w:t>Music regulation:</w:t>
      </w:r>
    </w:p>
    <w:p>
      <w:pPr>
        <w:pStyle w:val="4"/>
        <w:spacing w:line="280" w:lineRule="atLeast"/>
        <w:ind w:left="3283"/>
      </w:pPr>
      <w:r>
        <mc:AlternateContent>
          <mc:Choice Requires="wpg">
            <w:drawing>
              <wp:anchor distT="0" distB="0" distL="114300" distR="114300" simplePos="0" relativeHeight="251683840" behindDoc="0" locked="0" layoutInCell="1" allowOverlap="1">
                <wp:simplePos x="0" y="0"/>
                <wp:positionH relativeFrom="page">
                  <wp:posOffset>11501120</wp:posOffset>
                </wp:positionH>
                <wp:positionV relativeFrom="paragraph">
                  <wp:posOffset>889000</wp:posOffset>
                </wp:positionV>
                <wp:extent cx="2492375" cy="1039495"/>
                <wp:effectExtent l="1270" t="0" r="5715" b="0"/>
                <wp:wrapNone/>
                <wp:docPr id="140" name="组合 73"/>
                <wp:cNvGraphicFramePr/>
                <a:graphic xmlns:a="http://schemas.openxmlformats.org/drawingml/2006/main">
                  <a:graphicData uri="http://schemas.microsoft.com/office/word/2010/wordprocessingGroup">
                    <wpg:wgp>
                      <wpg:cNvGrpSpPr/>
                      <wpg:grpSpPr>
                        <a:xfrm>
                          <a:off x="0" y="0"/>
                          <a:ext cx="2492375" cy="1039495"/>
                          <a:chOff x="18304" y="-730"/>
                          <a:chExt cx="3925" cy="798"/>
                        </a:xfrm>
                      </wpg:grpSpPr>
                      <pic:pic xmlns:pic="http://schemas.openxmlformats.org/drawingml/2006/picture">
                        <pic:nvPicPr>
                          <pic:cNvPr id="136" name="图片 74"/>
                          <pic:cNvPicPr>
                            <a:picLocks noChangeAspect="1"/>
                          </pic:cNvPicPr>
                        </pic:nvPicPr>
                        <pic:blipFill>
                          <a:blip r:embed="rId22"/>
                          <a:stretch>
                            <a:fillRect/>
                          </a:stretch>
                        </pic:blipFill>
                        <pic:spPr>
                          <a:xfrm>
                            <a:off x="18378" y="-653"/>
                            <a:ext cx="341" cy="296"/>
                          </a:xfrm>
                          <a:prstGeom prst="rect">
                            <a:avLst/>
                          </a:prstGeom>
                          <a:noFill/>
                          <a:ln>
                            <a:noFill/>
                          </a:ln>
                        </pic:spPr>
                      </pic:pic>
                      <wps:wsp>
                        <wps:cNvPr id="137" name="任意多边形 75"/>
                        <wps:cNvSpPr/>
                        <wps:spPr>
                          <a:xfrm>
                            <a:off x="18309" y="-725"/>
                            <a:ext cx="3847" cy="787"/>
                          </a:xfrm>
                          <a:custGeom>
                            <a:avLst/>
                            <a:gdLst/>
                            <a:ahLst/>
                            <a:cxnLst/>
                            <a:pathLst>
                              <a:path w="3847" h="787">
                                <a:moveTo>
                                  <a:pt x="96" y="0"/>
                                </a:moveTo>
                                <a:lnTo>
                                  <a:pt x="3751" y="0"/>
                                </a:lnTo>
                                <a:lnTo>
                                  <a:pt x="3788" y="9"/>
                                </a:lnTo>
                                <a:lnTo>
                                  <a:pt x="3818" y="35"/>
                                </a:lnTo>
                                <a:lnTo>
                                  <a:pt x="3839" y="73"/>
                                </a:lnTo>
                                <a:lnTo>
                                  <a:pt x="3847" y="119"/>
                                </a:lnTo>
                                <a:lnTo>
                                  <a:pt x="3847" y="667"/>
                                </a:lnTo>
                                <a:lnTo>
                                  <a:pt x="3839" y="713"/>
                                </a:lnTo>
                                <a:lnTo>
                                  <a:pt x="3818" y="751"/>
                                </a:lnTo>
                                <a:lnTo>
                                  <a:pt x="3788" y="777"/>
                                </a:lnTo>
                                <a:lnTo>
                                  <a:pt x="3751" y="786"/>
                                </a:lnTo>
                                <a:lnTo>
                                  <a:pt x="96" y="786"/>
                                </a:lnTo>
                                <a:lnTo>
                                  <a:pt x="59" y="777"/>
                                </a:lnTo>
                                <a:lnTo>
                                  <a:pt x="29" y="751"/>
                                </a:lnTo>
                                <a:lnTo>
                                  <a:pt x="8" y="713"/>
                                </a:lnTo>
                                <a:lnTo>
                                  <a:pt x="0" y="667"/>
                                </a:lnTo>
                                <a:lnTo>
                                  <a:pt x="0" y="119"/>
                                </a:lnTo>
                                <a:lnTo>
                                  <a:pt x="8" y="73"/>
                                </a:lnTo>
                                <a:lnTo>
                                  <a:pt x="29" y="35"/>
                                </a:lnTo>
                                <a:lnTo>
                                  <a:pt x="59" y="9"/>
                                </a:lnTo>
                                <a:lnTo>
                                  <a:pt x="96" y="0"/>
                                </a:lnTo>
                                <a:close/>
                              </a:path>
                            </a:pathLst>
                          </a:custGeom>
                          <a:noFill/>
                          <a:ln w="6843" cap="flat" cmpd="sng">
                            <a:solidFill>
                              <a:srgbClr val="58595B"/>
                            </a:solidFill>
                            <a:prstDash val="solid"/>
                            <a:headEnd type="none" w="med" len="med"/>
                            <a:tailEnd type="none" w="med" len="med"/>
                          </a:ln>
                        </wps:spPr>
                        <wps:bodyPr vert="horz" anchor="t" anchorCtr="0" upright="1"/>
                      </wps:wsp>
                      <wps:wsp>
                        <wps:cNvPr id="138" name="文本框 76"/>
                        <wps:cNvSpPr txBox="1"/>
                        <wps:spPr>
                          <a:xfrm>
                            <a:off x="18769" y="-677"/>
                            <a:ext cx="817" cy="456"/>
                          </a:xfrm>
                          <a:prstGeom prst="rect">
                            <a:avLst/>
                          </a:prstGeom>
                          <a:noFill/>
                          <a:ln>
                            <a:noFill/>
                          </a:ln>
                        </wps:spPr>
                        <wps:txbx>
                          <w:txbxContent>
                            <w:p>
                              <w:pPr>
                                <w:spacing w:before="128"/>
                                <w:ind w:left="0" w:right="0" w:firstLine="0"/>
                                <w:jc w:val="left"/>
                                <w:rPr>
                                  <w:sz w:val="16"/>
                                </w:rPr>
                              </w:pPr>
                              <w:r>
                                <w:rPr>
                                  <w:color w:val="58595B"/>
                                  <w:sz w:val="16"/>
                                </w:rPr>
                                <w:t>Warm Tip:</w:t>
                              </w:r>
                            </w:p>
                          </w:txbxContent>
                        </wps:txbx>
                        <wps:bodyPr vert="horz" lIns="0" tIns="0" rIns="0" bIns="0" anchor="t" anchorCtr="0" upright="1"/>
                      </wps:wsp>
                      <wps:wsp>
                        <wps:cNvPr id="139" name="文本框 77"/>
                        <wps:cNvSpPr txBox="1"/>
                        <wps:spPr>
                          <a:xfrm>
                            <a:off x="18769" y="-398"/>
                            <a:ext cx="3459" cy="456"/>
                          </a:xfrm>
                          <a:prstGeom prst="rect">
                            <a:avLst/>
                          </a:prstGeom>
                          <a:noFill/>
                          <a:ln>
                            <a:noFill/>
                          </a:ln>
                        </wps:spPr>
                        <wps:txbx>
                          <w:txbxContent>
                            <w:p>
                              <w:pPr>
                                <w:spacing w:before="128"/>
                                <w:ind w:left="0" w:right="0" w:firstLine="0"/>
                                <w:jc w:val="left"/>
                                <w:rPr>
                                  <w:sz w:val="16"/>
                                </w:rPr>
                              </w:pPr>
                              <w:r>
                                <w:rPr>
                                  <w:color w:val="58595B"/>
                                  <w:sz w:val="16"/>
                                </w:rPr>
                                <w:t>Product default timing 15 minutes, after arrival time, the product automatically shut down.</w:t>
                              </w:r>
                            </w:p>
                          </w:txbxContent>
                        </wps:txbx>
                        <wps:bodyPr vert="horz" lIns="0" tIns="0" rIns="0" bIns="0" anchor="t" anchorCtr="0" upright="1"/>
                      </wps:wsp>
                    </wpg:wgp>
                  </a:graphicData>
                </a:graphic>
              </wp:anchor>
            </w:drawing>
          </mc:Choice>
          <mc:Fallback>
            <w:pict>
              <v:group id="组合 73" o:spid="_x0000_s1026" o:spt="203" style="position:absolute;left:0pt;margin-left:905.6pt;margin-top:70pt;height:81.85pt;width:196.25pt;mso-position-horizontal-relative:page;z-index:251683840;mso-width-relative:page;mso-height-relative:page;" coordorigin="18304,-730" coordsize="3925,798" o:gfxdata="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">
                <o:lock v:ext="edit" aspectratio="f"/>
                <v:shape id="图片 74" o:spid="_x0000_s1026" o:spt="75" alt="" type="#_x0000_t75" style="position:absolute;left:18378;top:-653;height:296;width:341;" filled="f" o:preferrelative="t" stroked="f" coordsize="21600,21600" o:gfxdata="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jvrKugAAANwA&#10;AAAPAAAAAAAAAAEAIAAAACIAAABkcnMvZG93bnJldi54bWxQSwECFAAUAAAACACHTuJAMy8FnjsA&#10;AAA5AAAAEAAAAAAAAAABACAAAAAJAQAAZHJzL3NoYXBleG1sLnhtbFBLBQYAAAAABgAGAFsBAACz&#10;AwAAAAA=&#10;">
                  <v:fill on="f" focussize="0,0"/>
                  <v:stroke on="f"/>
                  <v:imagedata r:id="rId22" o:title=""/>
                  <o:lock v:ext="edit" aspectratio="t"/>
                </v:shape>
                <v:shape id="任意多边形 75" o:spid="_x0000_s1026" o:spt="100" style="position:absolute;left:18309;top:-725;height:787;width:3847;" filled="f" stroked="t" coordsize="3847,787" o:gfxdata="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UWxugAAANwA&#10;AAAPAAAAAAAAAAEAIAAAACIAAABkcnMvZG93bnJldi54bWxQSwECFAAUAAAACACHTuJAMy8FnjsA&#10;AAA5AAAAEAAAAAAAAAABACAAAAAJAQAAZHJzL3NoYXBleG1sLnhtbFBLBQYAAAAABgAGAFsBAACz&#10;AwAAAAA=&#10;" path="m96,0l3751,0,3788,9,3818,35,3839,73,3847,119,3847,667,3839,713,3818,751,3788,777,3751,786,96,786,59,777,29,751,8,713,0,667,0,119,8,73,29,35,59,9,96,0xe">
                  <v:fill on="f" focussize="0,0"/>
                  <v:stroke weight="0.538818897637795pt" color="#58595B" joinstyle="round"/>
                  <v:imagedata o:title=""/>
                  <o:lock v:ext="edit" aspectratio="f"/>
                </v:shape>
                <v:shape id="文本框 76" o:spid="_x0000_s1026" o:spt="202" type="#_x0000_t202" style="position:absolute;left:18769;top:-677;height:456;width:817;" filled="f" stroked="f" coordsize="21600,21600" o:gfxdata="UEsDBAoAAAAAAIdO4kAAAAAAAAAAAAAAAAAEAAAAZHJzL1BLAwQUAAAACACHTuJAl5qQ2b8AAADc&#10;AAAADwAAAGRycy9kb3ducmV2LnhtbEWPQUvDQBCF74L/YZmCN7tbh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akN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28"/>
                          <w:ind w:left="0" w:right="0" w:firstLine="0"/>
                          <w:jc w:val="left"/>
                          <w:rPr>
                            <w:sz w:val="16"/>
                          </w:rPr>
                        </w:pPr>
                        <w:r>
                          <w:rPr>
                            <w:color w:val="58595B"/>
                            <w:sz w:val="16"/>
                          </w:rPr>
                          <w:t>Warm Tip:</w:t>
                        </w:r>
                      </w:p>
                    </w:txbxContent>
                  </v:textbox>
                </v:shape>
                <v:shape id="文本框 77" o:spid="_x0000_s1026" o:spt="202" type="#_x0000_t202" style="position:absolute;left:18769;top:-398;height:456;width:3459;" filled="f" stroked="f" coordsize="21600,21600" o:gfxdata="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WNU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128"/>
                          <w:ind w:left="0" w:right="0" w:firstLine="0"/>
                          <w:jc w:val="left"/>
                          <w:rPr>
                            <w:sz w:val="16"/>
                          </w:rPr>
                        </w:pPr>
                        <w:r>
                          <w:rPr>
                            <w:color w:val="58595B"/>
                            <w:sz w:val="16"/>
                          </w:rPr>
                          <w:t>Product default timing 15 minutes, after arrival time, the product automatically shut down.</w:t>
                        </w:r>
                      </w:p>
                    </w:txbxContent>
                  </v:textbox>
                </v:shape>
              </v:group>
            </w:pict>
          </mc:Fallback>
        </mc:AlternateContent>
      </w:r>
      <w:r>
        <w:rPr>
          <w:color w:val="58595B"/>
        </w:rPr>
        <w:t>Press the music button for 2 seconds, play / pause the music; press the music button and switch the music to the next song.</w:t>
      </w:r>
    </w:p>
    <w:p>
      <w:pPr>
        <w:spacing w:before="136" w:line="319" w:lineRule="auto"/>
        <w:ind w:left="2480" w:right="0" w:firstLine="0"/>
        <w:jc w:val="both"/>
        <w:rPr>
          <w:sz w:val="14"/>
        </w:rPr>
      </w:pPr>
      <w:r>
        <w:br w:type="column"/>
      </w:r>
      <w:r>
        <w:rPr>
          <w:color w:val="58595B"/>
          <w:sz w:val="14"/>
        </w:rPr>
        <w:t>Only equipment supporting HUAWEI HiLink agreement (packaging or instructions marked "support HUAWEI HiLink" related) can be added by APP.</w:t>
      </w:r>
    </w:p>
    <w:p>
      <w:pPr>
        <w:pStyle w:val="8"/>
        <w:numPr>
          <w:ilvl w:val="0"/>
          <w:numId w:val="3"/>
        </w:numPr>
        <w:tabs>
          <w:tab w:val="left" w:pos="2202"/>
        </w:tabs>
        <w:spacing w:before="98" w:after="0" w:line="326" w:lineRule="auto"/>
        <w:ind w:left="2229" w:right="40" w:hanging="212"/>
        <w:jc w:val="left"/>
        <w:rPr>
          <w:sz w:val="16"/>
        </w:rPr>
      </w:pPr>
      <w:r>
        <w:drawing>
          <wp:anchor distT="0" distB="0" distL="0" distR="0" simplePos="0" relativeHeight="251676672" behindDoc="0" locked="0" layoutInCell="1" allowOverlap="1">
            <wp:simplePos x="0" y="0"/>
            <wp:positionH relativeFrom="page">
              <wp:posOffset>14645640</wp:posOffset>
            </wp:positionH>
            <wp:positionV relativeFrom="paragraph">
              <wp:posOffset>-443230</wp:posOffset>
            </wp:positionV>
            <wp:extent cx="92075" cy="92075"/>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4.png"/>
                    <pic:cNvPicPr>
                      <a:picLocks noChangeAspect="1"/>
                    </pic:cNvPicPr>
                  </pic:nvPicPr>
                  <pic:blipFill>
                    <a:blip r:embed="rId19" cstate="print"/>
                    <a:stretch>
                      <a:fillRect/>
                    </a:stretch>
                  </pic:blipFill>
                  <pic:spPr>
                    <a:xfrm>
                      <a:off x="0" y="0"/>
                      <a:ext cx="91864" cy="91864"/>
                    </a:xfrm>
                    <a:prstGeom prst="rect">
                      <a:avLst/>
                    </a:prstGeom>
                  </pic:spPr>
                </pic:pic>
              </a:graphicData>
            </a:graphic>
          </wp:anchor>
        </w:drawing>
      </w:r>
      <w:r>
        <w:rPr>
          <w:color w:val="58595B"/>
          <w:spacing w:val="9"/>
          <w:w w:val="95"/>
          <w:sz w:val="16"/>
        </w:rPr>
        <w:t>Set the name and location of the device, after completion, the device added successfully.</w:t>
      </w:r>
    </w:p>
    <w:p>
      <w:pPr>
        <w:spacing w:before="83" w:line="127" w:lineRule="exact"/>
        <w:ind w:left="2480" w:right="0" w:firstLine="0"/>
        <w:jc w:val="left"/>
        <w:rPr>
          <w:sz w:val="14"/>
        </w:rPr>
      </w:pPr>
      <w:r>
        <w:drawing>
          <wp:anchor distT="0" distB="0" distL="0" distR="0" simplePos="0" relativeHeight="251675648" behindDoc="0" locked="0" layoutInCell="1" allowOverlap="1">
            <wp:simplePos x="0" y="0"/>
            <wp:positionH relativeFrom="page">
              <wp:posOffset>14645640</wp:posOffset>
            </wp:positionH>
            <wp:positionV relativeFrom="paragraph">
              <wp:posOffset>63500</wp:posOffset>
            </wp:positionV>
            <wp:extent cx="92075" cy="92075"/>
            <wp:effectExtent l="0" t="0" r="0" b="0"/>
            <wp:wrapNone/>
            <wp:docPr id="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8.png"/>
                    <pic:cNvPicPr>
                      <a:picLocks noChangeAspect="1"/>
                    </pic:cNvPicPr>
                  </pic:nvPicPr>
                  <pic:blipFill>
                    <a:blip r:embed="rId23" cstate="print"/>
                    <a:stretch>
                      <a:fillRect/>
                    </a:stretch>
                  </pic:blipFill>
                  <pic:spPr>
                    <a:xfrm>
                      <a:off x="0" y="0"/>
                      <a:ext cx="91864" cy="91864"/>
                    </a:xfrm>
                    <a:prstGeom prst="rect">
                      <a:avLst/>
                    </a:prstGeom>
                  </pic:spPr>
                </pic:pic>
              </a:graphicData>
            </a:graphic>
          </wp:anchor>
        </w:drawing>
      </w:r>
      <w:r>
        <w:rPr>
          <w:color w:val="58595B"/>
          <w:sz w:val="14"/>
        </w:rPr>
        <w:t>After adding success, the Kaisheng Eye Massager will appear in Huawei Smart Life</w:t>
      </w:r>
    </w:p>
    <w:p>
      <w:pPr>
        <w:pStyle w:val="2"/>
        <w:spacing w:before="68"/>
        <w:ind w:left="516"/>
      </w:pPr>
      <w:r>
        <w:br w:type="column"/>
      </w:r>
      <w:r>
        <w:rPr>
          <w:color w:val="58595B"/>
        </w:rPr>
        <w:t>Precautions when products are discarded</w:t>
      </w:r>
    </w:p>
    <w:p>
      <w:pPr>
        <w:pStyle w:val="4"/>
        <w:spacing w:before="156" w:line="326" w:lineRule="auto"/>
        <w:ind w:left="763" w:right="117"/>
      </w:pPr>
      <w:r>
        <w:drawing>
          <wp:anchor distT="0" distB="0" distL="0" distR="0" simplePos="0" relativeHeight="251664384" behindDoc="1" locked="0" layoutInCell="1" allowOverlap="1">
            <wp:simplePos x="0" y="0"/>
            <wp:positionH relativeFrom="page">
              <wp:posOffset>18644235</wp:posOffset>
            </wp:positionH>
            <wp:positionV relativeFrom="paragraph">
              <wp:posOffset>802005</wp:posOffset>
            </wp:positionV>
            <wp:extent cx="755015" cy="683260"/>
            <wp:effectExtent l="0" t="0" r="0" b="0"/>
            <wp:wrapNone/>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9.png"/>
                    <pic:cNvPicPr>
                      <a:picLocks noChangeAspect="1"/>
                    </pic:cNvPicPr>
                  </pic:nvPicPr>
                  <pic:blipFill>
                    <a:blip r:embed="rId24" cstate="print"/>
                    <a:stretch>
                      <a:fillRect/>
                    </a:stretch>
                  </pic:blipFill>
                  <pic:spPr>
                    <a:xfrm>
                      <a:off x="0" y="0"/>
                      <a:ext cx="755078" cy="683022"/>
                    </a:xfrm>
                    <a:prstGeom prst="rect">
                      <a:avLst/>
                    </a:prstGeom>
                  </pic:spPr>
                </pic:pic>
              </a:graphicData>
            </a:graphic>
          </wp:anchor>
        </w:drawing>
      </w:r>
      <w:r>
        <w:rPr>
          <w:color w:val="58595B"/>
          <w:w w:val="95"/>
        </w:rPr>
        <w:t>Please give this product to the professional organization that can recycle and regenerate the rechargeable battery when the product is abandoned. Please do not handle it yourself. The treatment steps are as follows. When the battery is removed, the appliance must be cut off.</w:t>
      </w:r>
      <w:r>
        <w:rPr>
          <w:color w:val="58595B"/>
        </w:rPr>
        <w:t>Please follow the following steps until the lithium battery is removed.</w:t>
      </w:r>
    </w:p>
    <w:p>
      <w:pPr>
        <w:spacing w:after="0" w:line="326" w:lineRule="auto"/>
        <w:sectPr>
          <w:type w:val="continuous"/>
          <w:pgSz w:w="31660" w:h="7060" w:orient="landscape"/>
          <w:pgMar w:top="180" w:right="300" w:bottom="0" w:left="1400" w:header="720" w:footer="720" w:gutter="0"/>
          <w:cols w:equalWidth="0" w:num="6">
            <w:col w:w="4313" w:space="40"/>
            <w:col w:w="764" w:space="39"/>
            <w:col w:w="1992" w:space="6488"/>
            <w:col w:w="5756" w:space="39"/>
            <w:col w:w="5960" w:space="39"/>
            <w:col w:w="4530"/>
          </w:cols>
        </w:sectPr>
      </w:pPr>
    </w:p>
    <w:p>
      <w:pPr>
        <w:spacing w:before="210"/>
        <w:ind w:left="0" w:right="1820" w:firstLine="0"/>
        <w:jc w:val="right"/>
        <w:rPr>
          <w:sz w:val="14"/>
        </w:rPr>
      </w:pPr>
      <w:r>
        <w:rPr>
          <w:color w:val="58595B"/>
          <w:w w:val="95"/>
          <w:sz w:val="14"/>
        </w:rPr>
        <w:t>After the product is turned on, you can bind the massager according to the add device step</w:t>
      </w:r>
    </w:p>
    <w:p>
      <w:pPr>
        <w:spacing w:before="0" w:line="60" w:lineRule="exact"/>
        <w:ind w:left="62" w:right="0" w:firstLine="0"/>
        <w:jc w:val="left"/>
        <w:rPr>
          <w:sz w:val="14"/>
        </w:rPr>
      </w:pPr>
      <w:r>
        <w:br w:type="column"/>
      </w:r>
      <w:r>
        <w:rPr>
          <w:color w:val="58595B"/>
          <w:sz w:val="14"/>
        </w:rPr>
        <w:t>APP home page "home ". Click on the device on the APP page to enter the setup</w:t>
      </w:r>
    </w:p>
    <w:p>
      <w:pPr>
        <w:spacing w:before="59"/>
        <w:ind w:left="62" w:right="0" w:firstLine="0"/>
        <w:jc w:val="left"/>
        <w:rPr>
          <w:sz w:val="14"/>
        </w:rPr>
      </w:pPr>
      <w:r>
        <w:rPr>
          <w:color w:val="58595B"/>
          <w:sz w:val="14"/>
        </w:rPr>
        <w:t>The standby control interface controls the equipment.</w:t>
      </w:r>
    </w:p>
    <w:p>
      <w:pPr>
        <w:pStyle w:val="8"/>
        <w:numPr>
          <w:ilvl w:val="0"/>
          <w:numId w:val="4"/>
        </w:numPr>
        <w:tabs>
          <w:tab w:val="left" w:pos="279"/>
        </w:tabs>
        <w:spacing w:before="0" w:after="0" w:line="182" w:lineRule="exact"/>
        <w:ind w:left="278" w:right="0" w:hanging="162"/>
        <w:jc w:val="left"/>
        <w:rPr>
          <w:sz w:val="16"/>
        </w:rPr>
      </w:pPr>
      <w:r>
        <w:rPr>
          <w:color w:val="58595B"/>
          <w:w w:val="99"/>
          <w:sz w:val="16"/>
        </w:rPr>
        <w:br w:type="column"/>
      </w:r>
      <w:r>
        <w:rPr>
          <w:color w:val="58595B"/>
          <w:sz w:val="16"/>
        </w:rPr>
        <w:t>Buckle the right inner part;</w:t>
      </w:r>
    </w:p>
    <w:p>
      <w:pPr>
        <w:pStyle w:val="8"/>
        <w:numPr>
          <w:ilvl w:val="0"/>
          <w:numId w:val="4"/>
        </w:numPr>
        <w:tabs>
          <w:tab w:val="left" w:pos="279"/>
        </w:tabs>
        <w:spacing w:before="74" w:after="0" w:line="240" w:lineRule="auto"/>
        <w:ind w:left="278" w:right="0" w:hanging="162"/>
        <w:jc w:val="left"/>
        <w:rPr>
          <w:sz w:val="16"/>
        </w:rPr>
      </w:pPr>
      <w:r>
        <w:rPr>
          <w:color w:val="58595B"/>
          <w:sz w:val="16"/>
        </w:rPr>
        <w:t>Unscrew, remove outer parts</w:t>
      </w:r>
    </w:p>
    <w:p>
      <w:pPr>
        <w:pStyle w:val="8"/>
        <w:numPr>
          <w:ilvl w:val="0"/>
          <w:numId w:val="4"/>
        </w:numPr>
        <w:tabs>
          <w:tab w:val="left" w:pos="279"/>
        </w:tabs>
        <w:spacing w:before="73" w:after="0" w:line="240" w:lineRule="auto"/>
        <w:ind w:left="278" w:right="0" w:hanging="162"/>
        <w:jc w:val="left"/>
        <w:rPr>
          <w:sz w:val="16"/>
        </w:rPr>
      </w:pPr>
      <w:r>
        <w:rPr>
          <w:color w:val="58595B"/>
          <w:sz w:val="16"/>
        </w:rPr>
        <w:t>Remove lithium battery</w:t>
      </w:r>
    </w:p>
    <w:p>
      <w:pPr>
        <w:pStyle w:val="4"/>
        <w:rPr>
          <w:sz w:val="8"/>
        </w:rPr>
      </w:pPr>
      <w:r>
        <w:br w:type="column"/>
      </w:r>
    </w:p>
    <w:p>
      <w:pPr>
        <w:pStyle w:val="4"/>
        <w:rPr>
          <w:sz w:val="8"/>
        </w:rPr>
      </w:pPr>
    </w:p>
    <w:p>
      <w:pPr>
        <w:pStyle w:val="4"/>
        <w:rPr>
          <w:sz w:val="8"/>
        </w:rPr>
      </w:pPr>
    </w:p>
    <w:p>
      <w:pPr>
        <w:pStyle w:val="4"/>
        <w:rPr>
          <w:sz w:val="8"/>
        </w:rPr>
      </w:pPr>
    </w:p>
    <w:p>
      <w:pPr>
        <w:pStyle w:val="4"/>
        <w:rPr>
          <w:sz w:val="8"/>
        </w:rPr>
      </w:pPr>
    </w:p>
    <w:p>
      <w:pPr>
        <w:pStyle w:val="4"/>
        <w:rPr>
          <w:sz w:val="8"/>
        </w:rPr>
      </w:pPr>
    </w:p>
    <w:p>
      <w:pPr>
        <w:pStyle w:val="4"/>
        <w:spacing w:before="8"/>
        <w:rPr>
          <w:sz w:val="5"/>
        </w:rPr>
      </w:pPr>
    </w:p>
    <w:p>
      <w:pPr>
        <w:spacing w:before="0"/>
        <w:ind w:left="0" w:right="38" w:firstLine="0"/>
        <w:jc w:val="right"/>
        <w:rPr>
          <w:sz w:val="3"/>
        </w:rPr>
      </w:pPr>
      <w:r>
        <w:rPr>
          <w:color w:val="58595B"/>
          <w:w w:val="110"/>
          <w:sz w:val="3"/>
        </w:rPr>
        <w:t>Lithium batteries</w:t>
      </w:r>
    </w:p>
    <w:p>
      <w:pPr>
        <w:pStyle w:val="4"/>
        <w:spacing w:before="6"/>
        <w:rPr>
          <w:sz w:val="7"/>
        </w:rPr>
      </w:pPr>
    </w:p>
    <w:p>
      <w:pPr>
        <w:spacing w:before="0"/>
        <w:ind w:left="117" w:right="0" w:firstLine="0"/>
        <w:jc w:val="left"/>
        <w:rPr>
          <w:sz w:val="3"/>
        </w:rPr>
      </w:pPr>
      <w:r>
        <w:rPr>
          <w:color w:val="58595B"/>
          <w:w w:val="110"/>
          <w:sz w:val="3"/>
        </w:rPr>
        <w:t>External</w:t>
      </w:r>
    </w:p>
    <w:p>
      <w:pPr>
        <w:spacing w:before="0" w:line="16" w:lineRule="exact"/>
        <w:ind w:left="117" w:right="0" w:firstLine="0"/>
        <w:jc w:val="left"/>
        <w:rPr>
          <w:sz w:val="3"/>
        </w:rPr>
      </w:pPr>
      <w:r>
        <w:br w:type="column"/>
      </w:r>
      <w:r>
        <w:rPr>
          <w:color w:val="58595B"/>
          <w:w w:val="110"/>
          <w:sz w:val="3"/>
        </w:rPr>
        <w:t>Inner right side</w:t>
      </w:r>
    </w:p>
    <w:p>
      <w:pPr>
        <w:spacing w:after="0" w:line="16" w:lineRule="exact"/>
        <w:jc w:val="left"/>
        <w:rPr>
          <w:sz w:val="3"/>
        </w:rPr>
        <w:sectPr>
          <w:type w:val="continuous"/>
          <w:pgSz w:w="31660" w:h="7060" w:orient="landscape"/>
          <w:pgMar w:top="180" w:right="300" w:bottom="0" w:left="1400" w:header="720" w:footer="720" w:gutter="0"/>
          <w:cols w:equalWidth="0" w:num="5">
            <w:col w:w="21810" w:space="40"/>
            <w:col w:w="3560" w:space="434"/>
            <w:col w:w="1673" w:space="427"/>
            <w:col w:w="565" w:space="51"/>
            <w:col w:w="1400"/>
          </w:cols>
        </w:sectPr>
      </w:pPr>
    </w:p>
    <w:p>
      <w:pPr>
        <w:tabs>
          <w:tab w:val="left" w:pos="9814"/>
          <w:tab w:val="left" w:pos="14331"/>
          <w:tab w:val="left" w:pos="18848"/>
          <w:tab w:val="left" w:pos="23365"/>
          <w:tab w:val="left" w:pos="27882"/>
        </w:tabs>
        <w:spacing w:before="120"/>
        <w:ind w:left="5297" w:right="0" w:firstLine="0"/>
        <w:jc w:val="left"/>
        <w:rPr>
          <w:rFonts w:ascii="Calibri"/>
          <w:sz w:val="12"/>
        </w:rPr>
      </w:pPr>
      <w:r>
        <mc:AlternateContent>
          <mc:Choice Requires="wpg">
            <w:drawing>
              <wp:anchor distT="0" distB="0" distL="114300" distR="114300" simplePos="0" relativeHeight="251659264" behindDoc="1" locked="0" layoutInCell="1" allowOverlap="1">
                <wp:simplePos x="0" y="0"/>
                <wp:positionH relativeFrom="page">
                  <wp:posOffset>154940</wp:posOffset>
                </wp:positionH>
                <wp:positionV relativeFrom="page">
                  <wp:posOffset>4041140</wp:posOffset>
                </wp:positionV>
                <wp:extent cx="760730" cy="258445"/>
                <wp:effectExtent l="0" t="635" r="1270" b="0"/>
                <wp:wrapNone/>
                <wp:docPr id="6" name="组合 78"/>
                <wp:cNvGraphicFramePr/>
                <a:graphic xmlns:a="http://schemas.openxmlformats.org/drawingml/2006/main">
                  <a:graphicData uri="http://schemas.microsoft.com/office/word/2010/wordprocessingGroup">
                    <wpg:wgp>
                      <wpg:cNvGrpSpPr/>
                      <wpg:grpSpPr>
                        <a:xfrm>
                          <a:off x="0" y="0"/>
                          <a:ext cx="760730" cy="258445"/>
                          <a:chOff x="244" y="6365"/>
                          <a:chExt cx="1198" cy="407"/>
                        </a:xfrm>
                      </wpg:grpSpPr>
                      <pic:pic xmlns:pic="http://schemas.openxmlformats.org/drawingml/2006/picture">
                        <pic:nvPicPr>
                          <pic:cNvPr id="2" name="图片 79"/>
                          <pic:cNvPicPr>
                            <a:picLocks noChangeAspect="1"/>
                          </pic:cNvPicPr>
                        </pic:nvPicPr>
                        <pic:blipFill>
                          <a:blip r:embed="rId25"/>
                          <a:stretch>
                            <a:fillRect/>
                          </a:stretch>
                        </pic:blipFill>
                        <pic:spPr>
                          <a:xfrm>
                            <a:off x="244" y="6364"/>
                            <a:ext cx="1138" cy="407"/>
                          </a:xfrm>
                          <a:prstGeom prst="rect">
                            <a:avLst/>
                          </a:prstGeom>
                          <a:noFill/>
                          <a:ln>
                            <a:noFill/>
                          </a:ln>
                        </pic:spPr>
                      </pic:pic>
                      <wps:wsp>
                        <wps:cNvPr id="4" name="矩形 80"/>
                        <wps:cNvSpPr/>
                        <wps:spPr>
                          <a:xfrm>
                            <a:off x="1411" y="6575"/>
                            <a:ext cx="25" cy="122"/>
                          </a:xfrm>
                          <a:prstGeom prst="rect">
                            <a:avLst/>
                          </a:prstGeom>
                          <a:solidFill>
                            <a:srgbClr val="231F20"/>
                          </a:solidFill>
                          <a:ln>
                            <a:noFill/>
                          </a:ln>
                        </wps:spPr>
                        <wps:bodyPr upright="1"/>
                      </wps:wsp>
                    </wpg:wgp>
                  </a:graphicData>
                </a:graphic>
              </wp:anchor>
            </w:drawing>
          </mc:Choice>
          <mc:Fallback>
            <w:pict>
              <v:group id="组合 78" o:spid="_x0000_s1026" o:spt="203" style="position:absolute;left:0pt;margin-left:12.2pt;margin-top:318.2pt;height:20.35pt;width:59.9pt;mso-position-horizontal-relative:page;mso-position-vertical-relative:page;z-index:-251657216;mso-width-relative:page;mso-height-relative:page;" coordorigin="244,6365" coordsize="1198,407" o:gfxdata="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">
                <o:lock v:ext="edit" aspectratio="f"/>
                <v:shape id="图片 79" o:spid="_x0000_s1026" o:spt="75" alt="" type="#_x0000_t75" style="position:absolute;left:244;top:6364;height:407;width:1138;" filled="f" o:preferrelative="t" stroked="f" coordsize="21600,21600" o:gfxdata="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7bprsAAADa&#10;AAAADwAAAAAAAAABACAAAAAiAAAAZHJzL2Rvd25yZXYueG1sUEsBAhQAFAAAAAgAh07iQDMvBZ47&#10;AAAAOQAAABAAAAAAAAAAAQAgAAAACgEAAGRycy9zaGFwZXhtbC54bWxQSwUGAAAAAAYABgBbAQAA&#10;tAMAAAAA&#10;">
                  <v:fill on="f" focussize="0,0"/>
                  <v:stroke on="f"/>
                  <v:imagedata r:id="rId25" o:title=""/>
                  <o:lock v:ext="edit" aspectratio="t"/>
                </v:shape>
                <v:rect id="矩形 80" o:spid="_x0000_s1026" o:spt="1" style="position:absolute;left:1411;top:6575;height:122;width:25;" fillcolor="#231F20" filled="t" stroked="f" coordsize="21600,21600" o:gfxdata="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DcZ2/&#10;AAAA2g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w:drawing>
          <wp:anchor distT="0" distB="0" distL="0" distR="0" simplePos="0" relativeHeight="251678720" behindDoc="0" locked="0" layoutInCell="1" allowOverlap="1">
            <wp:simplePos x="0" y="0"/>
            <wp:positionH relativeFrom="page">
              <wp:posOffset>963295</wp:posOffset>
            </wp:positionH>
            <wp:positionV relativeFrom="paragraph">
              <wp:posOffset>-43180</wp:posOffset>
            </wp:positionV>
            <wp:extent cx="357505" cy="78740"/>
            <wp:effectExtent l="0" t="0" r="0" b="0"/>
            <wp:wrapNone/>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1.png"/>
                    <pic:cNvPicPr>
                      <a:picLocks noChangeAspect="1"/>
                    </pic:cNvPicPr>
                  </pic:nvPicPr>
                  <pic:blipFill>
                    <a:blip r:embed="rId26" cstate="print"/>
                    <a:stretch>
                      <a:fillRect/>
                    </a:stretch>
                  </pic:blipFill>
                  <pic:spPr>
                    <a:xfrm>
                      <a:off x="0" y="0"/>
                      <a:ext cx="357422" cy="78815"/>
                    </a:xfrm>
                    <a:prstGeom prst="rect">
                      <a:avLst/>
                    </a:prstGeom>
                  </pic:spPr>
                </pic:pic>
              </a:graphicData>
            </a:graphic>
          </wp:anchor>
        </w:drawing>
      </w:r>
      <w:r>
        <w:rPr>
          <w:rFonts w:ascii="Calibri"/>
          <w:color w:val="58595B"/>
          <w:w w:val="110"/>
          <w:sz w:val="12"/>
        </w:rPr>
        <w:t>1</w:t>
      </w:r>
      <w:r>
        <w:rPr>
          <w:rFonts w:ascii="Calibri"/>
          <w:color w:val="58595B"/>
          <w:w w:val="110"/>
          <w:sz w:val="12"/>
        </w:rPr>
        <w:tab/>
      </w:r>
      <w:r>
        <w:rPr>
          <w:rFonts w:ascii="Calibri"/>
          <w:color w:val="58595B"/>
          <w:w w:val="110"/>
          <w:sz w:val="12"/>
        </w:rPr>
        <w:t>2</w:t>
      </w:r>
      <w:r>
        <w:rPr>
          <w:rFonts w:ascii="Calibri"/>
          <w:color w:val="58595B"/>
          <w:w w:val="110"/>
          <w:sz w:val="12"/>
        </w:rPr>
        <w:tab/>
      </w:r>
      <w:r>
        <w:rPr>
          <w:rFonts w:ascii="Calibri"/>
          <w:color w:val="58595B"/>
          <w:w w:val="110"/>
          <w:sz w:val="12"/>
        </w:rPr>
        <w:t>3</w:t>
      </w:r>
      <w:r>
        <w:rPr>
          <w:rFonts w:ascii="Calibri"/>
          <w:color w:val="58595B"/>
          <w:w w:val="110"/>
          <w:sz w:val="12"/>
        </w:rPr>
        <w:tab/>
      </w:r>
      <w:r>
        <w:rPr>
          <w:rFonts w:ascii="Calibri"/>
          <w:color w:val="58595B"/>
          <w:w w:val="110"/>
          <w:sz w:val="12"/>
        </w:rPr>
        <w:t>4</w:t>
      </w:r>
      <w:r>
        <w:rPr>
          <w:rFonts w:ascii="Calibri"/>
          <w:color w:val="58595B"/>
          <w:w w:val="110"/>
          <w:sz w:val="12"/>
        </w:rPr>
        <w:tab/>
      </w:r>
      <w:r>
        <w:rPr>
          <w:rFonts w:ascii="Calibri"/>
          <w:color w:val="58595B"/>
          <w:w w:val="110"/>
          <w:sz w:val="12"/>
        </w:rPr>
        <w:t>5</w:t>
      </w:r>
      <w:r>
        <w:rPr>
          <w:rFonts w:ascii="Calibri"/>
          <w:color w:val="58595B"/>
          <w:w w:val="110"/>
          <w:sz w:val="12"/>
        </w:rPr>
        <w:tab/>
      </w:r>
      <w:r>
        <w:rPr>
          <w:rFonts w:ascii="Calibri"/>
          <w:color w:val="58595B"/>
          <w:w w:val="110"/>
          <w:sz w:val="12"/>
        </w:rPr>
        <w:t>6</w:t>
      </w:r>
    </w:p>
    <w:p>
      <w:pPr>
        <w:spacing w:after="0"/>
        <w:jc w:val="left"/>
        <w:rPr>
          <w:rFonts w:ascii="Calibri"/>
          <w:sz w:val="12"/>
        </w:rPr>
        <w:sectPr>
          <w:type w:val="continuous"/>
          <w:pgSz w:w="31660" w:h="7060" w:orient="landscape"/>
          <w:pgMar w:top="180" w:right="300" w:bottom="0" w:left="1400" w:header="720" w:footer="720" w:gutter="0"/>
          <w:cols w:space="720" w:num="1"/>
        </w:sectPr>
      </w:pPr>
    </w:p>
    <w:p>
      <w:pPr>
        <w:pStyle w:val="4"/>
        <w:spacing w:before="1"/>
        <w:rPr>
          <w:rFonts w:ascii="Calibri"/>
          <w:sz w:val="15"/>
        </w:rPr>
      </w:pPr>
    </w:p>
    <w:p>
      <w:pPr>
        <w:spacing w:after="0"/>
        <w:rPr>
          <w:rFonts w:ascii="Calibri"/>
          <w:sz w:val="15"/>
        </w:rPr>
        <w:sectPr>
          <w:pgSz w:w="31660" w:h="7060" w:orient="landscape"/>
          <w:pgMar w:top="0" w:right="620" w:bottom="0" w:left="100" w:header="720" w:footer="720" w:gutter="0"/>
          <w:cols w:space="720" w:num="1"/>
        </w:sectPr>
      </w:pPr>
    </w:p>
    <w:p>
      <w:pPr>
        <w:pStyle w:val="2"/>
        <w:ind w:left="4619"/>
      </w:pPr>
      <w:r>
        <w:rPr>
          <w:color w:val="58595B"/>
        </w:rPr>
        <w:t>Basic parameters</w:t>
      </w:r>
    </w:p>
    <w:p>
      <w:pPr>
        <w:pStyle w:val="4"/>
        <w:spacing w:before="139" w:line="280" w:lineRule="atLeast"/>
        <w:ind w:left="4614" w:right="2175"/>
      </w:pPr>
      <w:r>
        <w:rPr>
          <w:color w:val="58595B"/>
        </w:rPr>
        <w:t>Description: Kisheng Eye Massager Model: A3</w:t>
      </w:r>
      <w:r>
        <w:rPr>
          <w:color w:val="58595B"/>
          <w:w w:val="199"/>
          <w:u w:val="thick" w:color="231F20"/>
        </w:rPr>
        <w:t xml:space="preserve"> </w:t>
      </w:r>
    </w:p>
    <w:p>
      <w:pPr>
        <w:pStyle w:val="4"/>
        <w:spacing w:before="10" w:line="278" w:lineRule="exact"/>
        <w:ind w:left="4614" w:right="3068"/>
      </w:pPr>
      <w:r>
        <w:rPr>
          <w:color w:val="58595B"/>
          <w:w w:val="99"/>
        </w:rPr>
        <w:t>Rated voltage :5 V rated power :5 W</w:t>
      </w:r>
    </w:p>
    <w:p>
      <w:pPr>
        <w:pStyle w:val="4"/>
        <w:spacing w:before="63"/>
        <w:ind w:left="4614"/>
      </w:pPr>
      <w:r>
        <w:rPr>
          <w:color w:val="58595B"/>
          <w:w w:val="100"/>
        </w:rPr>
        <w:t>Enforcement criteria: GB 4706.1-2005GB 4706.10-2008</w:t>
      </w:r>
    </w:p>
    <w:p>
      <w:pPr>
        <w:pStyle w:val="4"/>
        <w:spacing w:before="260"/>
        <w:ind w:left="4614"/>
      </w:pPr>
      <w:r>
        <w:rPr>
          <w:color w:val="58595B"/>
        </w:rPr>
        <w:t>This product is suitable for charging mobile phone charger:</w:t>
      </w:r>
    </w:p>
    <w:p>
      <w:pPr>
        <w:pStyle w:val="4"/>
        <w:spacing w:before="74"/>
        <w:ind w:left="4614"/>
      </w:pPr>
      <w:r>
        <w:rPr>
          <w:color w:val="58595B"/>
        </w:rPr>
        <w:t>Applicable Power Adapter Standard:</w:t>
      </w:r>
    </w:p>
    <w:p>
      <w:pPr>
        <w:pStyle w:val="4"/>
        <w:tabs>
          <w:tab w:val="left" w:pos="6028"/>
        </w:tabs>
        <w:spacing w:before="73"/>
        <w:ind w:left="4614"/>
      </w:pPr>
      <w:r>
        <w:rPr>
          <w:color w:val="58595B"/>
          <w:w w:val="105"/>
        </w:rPr>
        <w:t>Input :100~240 V~</w:t>
      </w:r>
      <w:r>
        <w:rPr>
          <w:color w:val="58595B"/>
          <w:w w:val="105"/>
        </w:rPr>
        <w:tab/>
      </w:r>
      <w:r>
        <w:rPr>
          <w:color w:val="58595B"/>
          <w:w w:val="105"/>
        </w:rPr>
        <w:t>50/60 Hz 0.2A</w:t>
      </w:r>
    </w:p>
    <w:p>
      <w:pPr>
        <w:pStyle w:val="4"/>
        <w:spacing w:before="74"/>
        <w:ind w:left="4614"/>
      </w:pPr>
      <w:r>
        <w:rPr>
          <w:color w:val="58595B"/>
          <w:w w:val="100"/>
        </w:rPr>
        <w:t>Output :5 V ≥600 m A (all applicable, do not use non-5 V power adapter)</w:t>
      </w:r>
    </w:p>
    <w:p>
      <w:pPr>
        <w:pStyle w:val="2"/>
        <w:spacing w:before="330"/>
        <w:ind w:left="470"/>
      </w:pPr>
      <w:r>
        <w:br w:type="column"/>
      </w:r>
      <w:r>
        <w:rPr>
          <w:color w:val="58595B"/>
        </w:rPr>
        <w:t>Notes</w:t>
      </w:r>
    </w:p>
    <w:p>
      <w:pPr>
        <w:pStyle w:val="4"/>
        <w:spacing w:before="214" w:line="326" w:lineRule="auto"/>
        <w:ind w:left="558" w:right="160"/>
      </w:pPr>
      <w:r>
        <mc:AlternateContent>
          <mc:Choice Requires="wps">
            <w:drawing>
              <wp:anchor distT="0" distB="0" distL="114300" distR="114300" simplePos="0" relativeHeight="251696128" behindDoc="0" locked="0" layoutInCell="1" allowOverlap="1">
                <wp:simplePos x="0" y="0"/>
                <wp:positionH relativeFrom="page">
                  <wp:posOffset>5862955</wp:posOffset>
                </wp:positionH>
                <wp:positionV relativeFrom="paragraph">
                  <wp:posOffset>184785</wp:posOffset>
                </wp:positionV>
                <wp:extent cx="29210" cy="28575"/>
                <wp:effectExtent l="0" t="0" r="1270" b="1905"/>
                <wp:wrapNone/>
                <wp:docPr id="164" name="任意多边形 81"/>
                <wp:cNvGraphicFramePr/>
                <a:graphic xmlns:a="http://schemas.openxmlformats.org/drawingml/2006/main">
                  <a:graphicData uri="http://schemas.microsoft.com/office/word/2010/wordprocessingShape">
                    <wps:wsp>
                      <wps:cNvSpPr/>
                      <wps:spPr>
                        <a:xfrm>
                          <a:off x="0" y="0"/>
                          <a:ext cx="29210" cy="28575"/>
                        </a:xfrm>
                        <a:custGeom>
                          <a:avLst/>
                          <a:gdLst/>
                          <a:ahLst/>
                          <a:cxnLst/>
                          <a:pathLst>
                            <a:path w="46" h="45">
                              <a:moveTo>
                                <a:pt x="23" y="0"/>
                              </a:moveTo>
                              <a:lnTo>
                                <a:pt x="16" y="0"/>
                              </a:lnTo>
                              <a:lnTo>
                                <a:pt x="11" y="3"/>
                              </a:lnTo>
                              <a:lnTo>
                                <a:pt x="6" y="8"/>
                              </a:lnTo>
                              <a:lnTo>
                                <a:pt x="3" y="11"/>
                              </a:lnTo>
                              <a:lnTo>
                                <a:pt x="1" y="16"/>
                              </a:lnTo>
                              <a:lnTo>
                                <a:pt x="0" y="22"/>
                              </a:lnTo>
                              <a:lnTo>
                                <a:pt x="0" y="29"/>
                              </a:lnTo>
                              <a:lnTo>
                                <a:pt x="2" y="33"/>
                              </a:lnTo>
                              <a:lnTo>
                                <a:pt x="6" y="38"/>
                              </a:lnTo>
                              <a:lnTo>
                                <a:pt x="10" y="42"/>
                              </a:lnTo>
                              <a:lnTo>
                                <a:pt x="16" y="45"/>
                              </a:lnTo>
                              <a:lnTo>
                                <a:pt x="23" y="45"/>
                              </a:lnTo>
                              <a:lnTo>
                                <a:pt x="29" y="45"/>
                              </a:lnTo>
                              <a:lnTo>
                                <a:pt x="46" y="17"/>
                              </a:lnTo>
                              <a:lnTo>
                                <a:pt x="43" y="12"/>
                              </a:lnTo>
                              <a:lnTo>
                                <a:pt x="39" y="7"/>
                              </a:lnTo>
                              <a:lnTo>
                                <a:pt x="34" y="2"/>
                              </a:lnTo>
                              <a:lnTo>
                                <a:pt x="29" y="0"/>
                              </a:lnTo>
                              <a:lnTo>
                                <a:pt x="23" y="0"/>
                              </a:lnTo>
                              <a:close/>
                            </a:path>
                          </a:pathLst>
                        </a:custGeom>
                        <a:solidFill>
                          <a:srgbClr val="4C4D4F"/>
                        </a:solidFill>
                        <a:ln>
                          <a:noFill/>
                        </a:ln>
                      </wps:spPr>
                      <wps:bodyPr upright="1"/>
                    </wps:wsp>
                  </a:graphicData>
                </a:graphic>
              </wp:anchor>
            </w:drawing>
          </mc:Choice>
          <mc:Fallback>
            <w:pict>
              <v:shape id="任意多边形 81" o:spid="_x0000_s1026" o:spt="100" style="position:absolute;left:0pt;margin-left:461.65pt;margin-top:14.55pt;height:2.25pt;width:2.3pt;mso-position-horizontal-relative:page;z-index:251696128;mso-width-relative:page;mso-height-relative:page;" fillcolor="#4C4D4F" filled="t" stroked="f" coordsize="46,45" o:gfxdata="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9E8rDZAAAACQEAAA8AAAAAAAAAAQAgAAAA&#10;IgAAAGRycy9kb3ducmV2LnhtbFBLAQIUABQAAAAIAIdO4kCdY4R+fAIAAKgGAAAOAAAAAAAAAAEA&#10;IAAAACgBAABkcnMvZTJvRG9jLnhtbFBLBQYAAAAABgAGAFkBAAAWBgAAAAA=&#10;" path="m23,0l16,0,11,3,6,8,3,11,1,16,0,22,0,29,2,33,6,38,10,42,16,45,23,45,29,45,46,17,43,12,39,7,34,2,29,0,23,0xe">
                <v:fill on="t" focussize="0,0"/>
                <v:stroke on="f"/>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page">
                  <wp:posOffset>5862955</wp:posOffset>
                </wp:positionH>
                <wp:positionV relativeFrom="paragraph">
                  <wp:posOffset>370205</wp:posOffset>
                </wp:positionV>
                <wp:extent cx="29210" cy="28575"/>
                <wp:effectExtent l="0" t="0" r="1270" b="1905"/>
                <wp:wrapNone/>
                <wp:docPr id="165" name="任意多边形 82"/>
                <wp:cNvGraphicFramePr/>
                <a:graphic xmlns:a="http://schemas.openxmlformats.org/drawingml/2006/main">
                  <a:graphicData uri="http://schemas.microsoft.com/office/word/2010/wordprocessingShape">
                    <wps:wsp>
                      <wps:cNvSpPr/>
                      <wps:spPr>
                        <a:xfrm>
                          <a:off x="0" y="0"/>
                          <a:ext cx="29210" cy="28575"/>
                        </a:xfrm>
                        <a:custGeom>
                          <a:avLst/>
                          <a:gdLst/>
                          <a:ahLst/>
                          <a:cxnLst/>
                          <a:pathLst>
                            <a:path w="46" h="45">
                              <a:moveTo>
                                <a:pt x="23" y="0"/>
                              </a:moveTo>
                              <a:lnTo>
                                <a:pt x="16" y="0"/>
                              </a:lnTo>
                              <a:lnTo>
                                <a:pt x="11" y="3"/>
                              </a:lnTo>
                              <a:lnTo>
                                <a:pt x="6" y="8"/>
                              </a:lnTo>
                              <a:lnTo>
                                <a:pt x="3" y="11"/>
                              </a:lnTo>
                              <a:lnTo>
                                <a:pt x="1" y="16"/>
                              </a:lnTo>
                              <a:lnTo>
                                <a:pt x="0" y="22"/>
                              </a:lnTo>
                              <a:lnTo>
                                <a:pt x="0" y="28"/>
                              </a:lnTo>
                              <a:lnTo>
                                <a:pt x="2" y="33"/>
                              </a:lnTo>
                              <a:lnTo>
                                <a:pt x="6" y="37"/>
                              </a:lnTo>
                              <a:lnTo>
                                <a:pt x="10" y="42"/>
                              </a:lnTo>
                              <a:lnTo>
                                <a:pt x="16" y="45"/>
                              </a:lnTo>
                              <a:lnTo>
                                <a:pt x="23" y="45"/>
                              </a:lnTo>
                              <a:lnTo>
                                <a:pt x="29" y="45"/>
                              </a:lnTo>
                              <a:lnTo>
                                <a:pt x="46" y="17"/>
                              </a:lnTo>
                              <a:lnTo>
                                <a:pt x="43" y="11"/>
                              </a:lnTo>
                              <a:lnTo>
                                <a:pt x="39" y="7"/>
                              </a:lnTo>
                              <a:lnTo>
                                <a:pt x="34" y="2"/>
                              </a:lnTo>
                              <a:lnTo>
                                <a:pt x="29" y="0"/>
                              </a:lnTo>
                              <a:lnTo>
                                <a:pt x="23" y="0"/>
                              </a:lnTo>
                              <a:close/>
                            </a:path>
                          </a:pathLst>
                        </a:custGeom>
                        <a:solidFill>
                          <a:srgbClr val="4C4D4F"/>
                        </a:solidFill>
                        <a:ln>
                          <a:noFill/>
                        </a:ln>
                      </wps:spPr>
                      <wps:bodyPr upright="1"/>
                    </wps:wsp>
                  </a:graphicData>
                </a:graphic>
              </wp:anchor>
            </w:drawing>
          </mc:Choice>
          <mc:Fallback>
            <w:pict>
              <v:shape id="任意多边形 82" o:spid="_x0000_s1026" o:spt="100" style="position:absolute;left:0pt;margin-left:461.65pt;margin-top:29.15pt;height:2.25pt;width:2.3pt;mso-position-horizontal-relative:page;z-index:251697152;mso-width-relative:page;mso-height-relative:page;" fillcolor="#4C4D4F" filled="t" stroked="f" coordsize="46,45" o:gfxdata="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qvzq9kAAAAJAQAADwAAAAAAAAABACAAAAAi&#10;AAAAZHJzL2Rvd25yZXYueG1sUEsBAhQAFAAAAAgAh07iQAM+KUp7AgAAqAYAAA4AAAAAAAAAAQAg&#10;AAAAKAEAAGRycy9lMm9Eb2MueG1sUEsFBgAAAAAGAAYAWQEAABUGAAAAAA==&#10;" path="m23,0l16,0,11,3,6,8,3,11,1,16,0,22,0,28,2,33,6,37,10,42,16,45,23,45,29,45,46,17,43,11,39,7,34,2,29,0,23,0xe">
                <v:fill on="t" focussize="0,0"/>
                <v:stroke on="f"/>
                <v:imagedata o:title=""/>
                <o:lock v:ext="edit" aspectratio="f"/>
              </v:shape>
            </w:pict>
          </mc:Fallback>
        </mc:AlternateContent>
      </w:r>
      <w:r>
        <w:rPr>
          <w:color w:val="58595B"/>
        </w:rPr>
        <w:t>Please read the instructions carefully and follow the instructions.</w:t>
      </w:r>
      <w:r>
        <w:rPr>
          <w:color w:val="58595B"/>
          <w:w w:val="95"/>
        </w:rPr>
        <w:t>Eye symptoms can not be used, has performed eye surgery, glaucoma, cataract, retinal detachment and other major eye disease patients are prohibited.</w:t>
      </w:r>
    </w:p>
    <w:p>
      <w:pPr>
        <w:pStyle w:val="4"/>
        <w:spacing w:before="278" w:line="326" w:lineRule="auto"/>
        <w:ind w:left="558" w:right="316"/>
      </w:pPr>
      <w:r>
        <mc:AlternateContent>
          <mc:Choice Requires="wps">
            <w:drawing>
              <wp:anchor distT="0" distB="0" distL="114300" distR="114300" simplePos="0" relativeHeight="251698176" behindDoc="0" locked="0" layoutInCell="1" allowOverlap="1">
                <wp:simplePos x="0" y="0"/>
                <wp:positionH relativeFrom="page">
                  <wp:posOffset>5862955</wp:posOffset>
                </wp:positionH>
                <wp:positionV relativeFrom="paragraph">
                  <wp:posOffset>229235</wp:posOffset>
                </wp:positionV>
                <wp:extent cx="29210" cy="28575"/>
                <wp:effectExtent l="0" t="0" r="1270" b="1905"/>
                <wp:wrapNone/>
                <wp:docPr id="166" name="任意多边形 83"/>
                <wp:cNvGraphicFramePr/>
                <a:graphic xmlns:a="http://schemas.openxmlformats.org/drawingml/2006/main">
                  <a:graphicData uri="http://schemas.microsoft.com/office/word/2010/wordprocessingShape">
                    <wps:wsp>
                      <wps:cNvSpPr/>
                      <wps:spPr>
                        <a:xfrm>
                          <a:off x="0" y="0"/>
                          <a:ext cx="29210" cy="28575"/>
                        </a:xfrm>
                        <a:custGeom>
                          <a:avLst/>
                          <a:gdLst/>
                          <a:ahLst/>
                          <a:cxnLst/>
                          <a:pathLst>
                            <a:path w="46" h="45">
                              <a:moveTo>
                                <a:pt x="23" y="0"/>
                              </a:moveTo>
                              <a:lnTo>
                                <a:pt x="16" y="0"/>
                              </a:lnTo>
                              <a:lnTo>
                                <a:pt x="11" y="2"/>
                              </a:lnTo>
                              <a:lnTo>
                                <a:pt x="6" y="7"/>
                              </a:lnTo>
                              <a:lnTo>
                                <a:pt x="3" y="11"/>
                              </a:lnTo>
                              <a:lnTo>
                                <a:pt x="1" y="16"/>
                              </a:lnTo>
                              <a:lnTo>
                                <a:pt x="0" y="22"/>
                              </a:lnTo>
                              <a:lnTo>
                                <a:pt x="0" y="28"/>
                              </a:lnTo>
                              <a:lnTo>
                                <a:pt x="2" y="33"/>
                              </a:lnTo>
                              <a:lnTo>
                                <a:pt x="6" y="37"/>
                              </a:lnTo>
                              <a:lnTo>
                                <a:pt x="10" y="42"/>
                              </a:lnTo>
                              <a:lnTo>
                                <a:pt x="16" y="44"/>
                              </a:lnTo>
                              <a:lnTo>
                                <a:pt x="23" y="44"/>
                              </a:lnTo>
                              <a:lnTo>
                                <a:pt x="29" y="44"/>
                              </a:lnTo>
                              <a:lnTo>
                                <a:pt x="46" y="16"/>
                              </a:lnTo>
                              <a:lnTo>
                                <a:pt x="43" y="11"/>
                              </a:lnTo>
                              <a:lnTo>
                                <a:pt x="39" y="6"/>
                              </a:lnTo>
                              <a:lnTo>
                                <a:pt x="34" y="2"/>
                              </a:lnTo>
                              <a:lnTo>
                                <a:pt x="29" y="0"/>
                              </a:lnTo>
                              <a:lnTo>
                                <a:pt x="23" y="0"/>
                              </a:lnTo>
                              <a:close/>
                            </a:path>
                          </a:pathLst>
                        </a:custGeom>
                        <a:solidFill>
                          <a:srgbClr val="4C4D4F"/>
                        </a:solidFill>
                        <a:ln>
                          <a:noFill/>
                        </a:ln>
                      </wps:spPr>
                      <wps:bodyPr upright="1"/>
                    </wps:wsp>
                  </a:graphicData>
                </a:graphic>
              </wp:anchor>
            </w:drawing>
          </mc:Choice>
          <mc:Fallback>
            <w:pict>
              <v:shape id="任意多边形 83" o:spid="_x0000_s1026" o:spt="100" style="position:absolute;left:0pt;margin-left:461.65pt;margin-top:18.05pt;height:2.25pt;width:2.3pt;mso-position-horizontal-relative:page;z-index:251698176;mso-width-relative:page;mso-height-relative:page;" fillcolor="#4C4D4F" filled="t" stroked="f" coordsize="46,45" o:gfxdata="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tqAT2AAAAAkBAAAPAAAAAAAAAAEAIAAAACIA&#10;AABkcnMvZG93bnJldi54bWxQSwECFAAUAAAACACHTuJAi0iLknsCAACoBgAADgAAAAAAAAABACAA&#10;AAAnAQAAZHJzL2Uyb0RvYy54bWxQSwUGAAAAAAYABgBZAQAAFAYAAAAA&#10;" path="m23,0l16,0,11,2,6,7,3,11,1,16,0,22,0,28,2,33,6,37,10,42,16,44,23,44,29,44,46,16,43,11,39,6,34,2,29,0,23,0xe">
                <v:fill on="t" focussize="0,0"/>
                <v:stroke on="f"/>
                <v:imagedata o:title=""/>
                <o:lock v:ext="edit" aspectratio="f"/>
              </v:shape>
            </w:pict>
          </mc:Fallback>
        </mc:AlternateContent>
      </w:r>
      <w:r>
        <w:rPr>
          <w:color w:val="58595B"/>
          <w:w w:val="95"/>
        </w:rPr>
        <w:t>It is forbidden to clean the product with water. Please clean it with alcoholic cotton.</w:t>
      </w:r>
      <w:r>
        <w:rPr>
          <w:color w:val="58595B"/>
        </w:rPr>
        <w:t>It is forbidden to disassemble this product by oneself.</w:t>
      </w:r>
    </w:p>
    <w:p>
      <w:pPr>
        <w:pStyle w:val="4"/>
        <w:spacing w:before="279" w:line="326" w:lineRule="auto"/>
        <w:ind w:left="558" w:right="316"/>
      </w:pPr>
      <w:r>
        <mc:AlternateContent>
          <mc:Choice Requires="wps">
            <w:drawing>
              <wp:anchor distT="0" distB="0" distL="114300" distR="114300" simplePos="0" relativeHeight="251699200" behindDoc="0" locked="0" layoutInCell="1" allowOverlap="1">
                <wp:simplePos x="0" y="0"/>
                <wp:positionH relativeFrom="page">
                  <wp:posOffset>5862955</wp:posOffset>
                </wp:positionH>
                <wp:positionV relativeFrom="paragraph">
                  <wp:posOffset>229870</wp:posOffset>
                </wp:positionV>
                <wp:extent cx="29210" cy="28575"/>
                <wp:effectExtent l="0" t="0" r="1270" b="1905"/>
                <wp:wrapNone/>
                <wp:docPr id="167" name="任意多边形 84"/>
                <wp:cNvGraphicFramePr/>
                <a:graphic xmlns:a="http://schemas.openxmlformats.org/drawingml/2006/main">
                  <a:graphicData uri="http://schemas.microsoft.com/office/word/2010/wordprocessingShape">
                    <wps:wsp>
                      <wps:cNvSpPr/>
                      <wps:spPr>
                        <a:xfrm>
                          <a:off x="0" y="0"/>
                          <a:ext cx="29210" cy="28575"/>
                        </a:xfrm>
                        <a:custGeom>
                          <a:avLst/>
                          <a:gdLst/>
                          <a:ahLst/>
                          <a:cxnLst/>
                          <a:pathLst>
                            <a:path w="46" h="45">
                              <a:moveTo>
                                <a:pt x="23" y="0"/>
                              </a:moveTo>
                              <a:lnTo>
                                <a:pt x="16" y="0"/>
                              </a:lnTo>
                              <a:lnTo>
                                <a:pt x="11" y="2"/>
                              </a:lnTo>
                              <a:lnTo>
                                <a:pt x="6" y="7"/>
                              </a:lnTo>
                              <a:lnTo>
                                <a:pt x="3" y="11"/>
                              </a:lnTo>
                              <a:lnTo>
                                <a:pt x="1" y="16"/>
                              </a:lnTo>
                              <a:lnTo>
                                <a:pt x="0" y="22"/>
                              </a:lnTo>
                              <a:lnTo>
                                <a:pt x="0" y="28"/>
                              </a:lnTo>
                              <a:lnTo>
                                <a:pt x="2" y="33"/>
                              </a:lnTo>
                              <a:lnTo>
                                <a:pt x="6" y="37"/>
                              </a:lnTo>
                              <a:lnTo>
                                <a:pt x="10" y="42"/>
                              </a:lnTo>
                              <a:lnTo>
                                <a:pt x="16" y="44"/>
                              </a:lnTo>
                              <a:lnTo>
                                <a:pt x="23" y="45"/>
                              </a:lnTo>
                              <a:lnTo>
                                <a:pt x="29" y="45"/>
                              </a:lnTo>
                              <a:lnTo>
                                <a:pt x="46" y="16"/>
                              </a:lnTo>
                              <a:lnTo>
                                <a:pt x="43" y="11"/>
                              </a:lnTo>
                              <a:lnTo>
                                <a:pt x="39" y="6"/>
                              </a:lnTo>
                              <a:lnTo>
                                <a:pt x="34" y="2"/>
                              </a:lnTo>
                              <a:lnTo>
                                <a:pt x="29" y="0"/>
                              </a:lnTo>
                              <a:lnTo>
                                <a:pt x="23" y="0"/>
                              </a:lnTo>
                              <a:close/>
                            </a:path>
                          </a:pathLst>
                        </a:custGeom>
                        <a:solidFill>
                          <a:srgbClr val="4C4D4F"/>
                        </a:solidFill>
                        <a:ln>
                          <a:noFill/>
                        </a:ln>
                      </wps:spPr>
                      <wps:bodyPr upright="1"/>
                    </wps:wsp>
                  </a:graphicData>
                </a:graphic>
              </wp:anchor>
            </w:drawing>
          </mc:Choice>
          <mc:Fallback>
            <w:pict>
              <v:shape id="任意多边形 84" o:spid="_x0000_s1026" o:spt="100" style="position:absolute;left:0pt;margin-left:461.65pt;margin-top:18.1pt;height:2.25pt;width:2.3pt;mso-position-horizontal-relative:page;z-index:251699200;mso-width-relative:page;mso-height-relative:page;" fillcolor="#4C4D4F" filled="t" stroked="f" coordsize="46,45" o:gfxdata="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2E2ioNgAAAAJAQAADwAAAAAAAAABACAAAAAi&#10;AAAAZHJzL2Rvd25yZXYueG1sUEsBAhQAFAAAAAgAh07iQGlI+618AgAAqAYAAA4AAAAAAAAAAQAg&#10;AAAAJwEAAGRycy9lMm9Eb2MueG1sUEsFBgAAAAAGAAYAWQEAABUGAAAAAA==&#10;" path="m23,0l16,0,11,2,6,7,3,11,1,16,0,22,0,28,2,33,6,37,10,42,16,44,23,45,29,45,46,16,43,11,39,6,34,2,29,0,23,0xe">
                <v:fill on="t" focussize="0,0"/>
                <v:stroke on="f"/>
                <v:imagedata o:title=""/>
                <o:lock v:ext="edit" aspectratio="f"/>
              </v:shape>
            </w:pict>
          </mc:Fallback>
        </mc:AlternateContent>
      </w:r>
      <w:r>
        <w:rPr>
          <w:color w:val="58595B"/>
          <w:w w:val="95"/>
        </w:rPr>
        <w:t>This product has a heating surface, heat insensitive people should pay attention to use.</w:t>
      </w:r>
      <w:r>
        <w:rPr>
          <w:color w:val="58595B"/>
        </w:rPr>
        <w:t>Minors, disabled persons and the elderly need to be used under the guardianship of adults.</w:t>
      </w:r>
    </w:p>
    <w:p>
      <w:pPr>
        <w:pStyle w:val="4"/>
        <w:spacing w:before="278" w:line="151" w:lineRule="exact"/>
        <w:ind w:left="558"/>
      </w:pPr>
      <w:r>
        <mc:AlternateContent>
          <mc:Choice Requires="wps">
            <w:drawing>
              <wp:anchor distT="0" distB="0" distL="114300" distR="114300" simplePos="0" relativeHeight="251700224" behindDoc="0" locked="0" layoutInCell="1" allowOverlap="1">
                <wp:simplePos x="0" y="0"/>
                <wp:positionH relativeFrom="page">
                  <wp:posOffset>5862955</wp:posOffset>
                </wp:positionH>
                <wp:positionV relativeFrom="paragraph">
                  <wp:posOffset>224155</wp:posOffset>
                </wp:positionV>
                <wp:extent cx="29210" cy="28575"/>
                <wp:effectExtent l="0" t="0" r="1270" b="1905"/>
                <wp:wrapNone/>
                <wp:docPr id="168" name="任意多边形 85"/>
                <wp:cNvGraphicFramePr/>
                <a:graphic xmlns:a="http://schemas.openxmlformats.org/drawingml/2006/main">
                  <a:graphicData uri="http://schemas.microsoft.com/office/word/2010/wordprocessingShape">
                    <wps:wsp>
                      <wps:cNvSpPr/>
                      <wps:spPr>
                        <a:xfrm>
                          <a:off x="0" y="0"/>
                          <a:ext cx="29210" cy="28575"/>
                        </a:xfrm>
                        <a:custGeom>
                          <a:avLst/>
                          <a:gdLst/>
                          <a:ahLst/>
                          <a:cxnLst/>
                          <a:pathLst>
                            <a:path w="46" h="45">
                              <a:moveTo>
                                <a:pt x="23" y="0"/>
                              </a:moveTo>
                              <a:lnTo>
                                <a:pt x="16" y="0"/>
                              </a:lnTo>
                              <a:lnTo>
                                <a:pt x="11" y="3"/>
                              </a:lnTo>
                              <a:lnTo>
                                <a:pt x="6" y="8"/>
                              </a:lnTo>
                              <a:lnTo>
                                <a:pt x="3" y="12"/>
                              </a:lnTo>
                              <a:lnTo>
                                <a:pt x="1" y="17"/>
                              </a:lnTo>
                              <a:lnTo>
                                <a:pt x="0" y="23"/>
                              </a:lnTo>
                              <a:lnTo>
                                <a:pt x="0" y="29"/>
                              </a:lnTo>
                              <a:lnTo>
                                <a:pt x="2" y="34"/>
                              </a:lnTo>
                              <a:lnTo>
                                <a:pt x="6" y="38"/>
                              </a:lnTo>
                              <a:lnTo>
                                <a:pt x="10" y="43"/>
                              </a:lnTo>
                              <a:lnTo>
                                <a:pt x="16" y="45"/>
                              </a:lnTo>
                              <a:lnTo>
                                <a:pt x="23" y="45"/>
                              </a:lnTo>
                              <a:lnTo>
                                <a:pt x="29" y="45"/>
                              </a:lnTo>
                              <a:lnTo>
                                <a:pt x="46" y="17"/>
                              </a:lnTo>
                              <a:lnTo>
                                <a:pt x="43" y="12"/>
                              </a:lnTo>
                              <a:lnTo>
                                <a:pt x="39" y="7"/>
                              </a:lnTo>
                              <a:lnTo>
                                <a:pt x="34" y="3"/>
                              </a:lnTo>
                              <a:lnTo>
                                <a:pt x="29" y="1"/>
                              </a:lnTo>
                              <a:lnTo>
                                <a:pt x="23" y="0"/>
                              </a:lnTo>
                              <a:close/>
                            </a:path>
                          </a:pathLst>
                        </a:custGeom>
                        <a:solidFill>
                          <a:srgbClr val="4C4D4F"/>
                        </a:solidFill>
                        <a:ln>
                          <a:noFill/>
                        </a:ln>
                      </wps:spPr>
                      <wps:bodyPr upright="1"/>
                    </wps:wsp>
                  </a:graphicData>
                </a:graphic>
              </wp:anchor>
            </w:drawing>
          </mc:Choice>
          <mc:Fallback>
            <w:pict>
              <v:shape id="任意多边形 85" o:spid="_x0000_s1026" o:spt="100" style="position:absolute;left:0pt;margin-left:461.65pt;margin-top:17.65pt;height:2.25pt;width:2.3pt;mso-position-horizontal-relative:page;z-index:251700224;mso-width-relative:page;mso-height-relative:page;" fillcolor="#4C4D4F" filled="t" stroked="f" coordsize="46,45" o:gfxdata="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PW3e92AAAAAkBAAAPAAAAAAAAAAEAIAAAACIAAABkcnMvZG93&#10;bnJldi54bWxQSwECFAAUAAAACACHTuJAZb9Y0XICAACoBgAADgAAAAAAAAABACAAAAAnAQAAZHJz&#10;L2Uyb0RvYy54bWxQSwUGAAAAAAYABgBZAQAACwYAAAAA&#10;" path="m23,0l16,0,11,3,6,8,3,12,1,17,0,23,0,29,2,34,6,38,10,43,16,45,23,45,29,45,46,17,43,12,39,7,34,3,29,1,23,0xe">
                <v:fill on="t" focussize="0,0"/>
                <v:stroke on="f"/>
                <v:imagedata o:title=""/>
                <o:lock v:ext="edit" aspectratio="f"/>
              </v:shape>
            </w:pict>
          </mc:Fallback>
        </mc:AlternateContent>
      </w:r>
      <w:r>
        <w:rPr>
          <w:color w:val="58595B"/>
          <w:w w:val="95"/>
        </w:rPr>
        <w:t>This product is a personal health massage product, can not replace drugs and medical devices.</w:t>
      </w:r>
    </w:p>
    <w:p>
      <w:pPr>
        <w:pStyle w:val="2"/>
        <w:spacing w:before="330"/>
        <w:ind w:left="959"/>
      </w:pPr>
      <w:r>
        <w:br w:type="column"/>
      </w:r>
      <w:r>
        <w:rPr>
          <w:color w:val="58595B"/>
        </w:rPr>
        <w:t>Product name and content of hazardous substances</w:t>
      </w:r>
    </w:p>
    <w:p>
      <w:pPr>
        <w:pStyle w:val="4"/>
        <w:rPr>
          <w:sz w:val="20"/>
        </w:rPr>
      </w:pPr>
      <w:r>
        <mc:AlternateContent>
          <mc:Choice Requires="wps">
            <w:drawing>
              <wp:anchor distT="0" distB="0" distL="114300" distR="114300" simplePos="0" relativeHeight="251703296" behindDoc="0" locked="0" layoutInCell="1" allowOverlap="1">
                <wp:simplePos x="0" y="0"/>
                <wp:positionH relativeFrom="page">
                  <wp:posOffset>8916670</wp:posOffset>
                </wp:positionH>
                <wp:positionV relativeFrom="paragraph">
                  <wp:posOffset>103505</wp:posOffset>
                </wp:positionV>
                <wp:extent cx="2238375" cy="2860040"/>
                <wp:effectExtent l="0" t="0" r="0" b="0"/>
                <wp:wrapNone/>
                <wp:docPr id="171" name="文本框 105"/>
                <wp:cNvGraphicFramePr/>
                <a:graphic xmlns:a="http://schemas.openxmlformats.org/drawingml/2006/main">
                  <a:graphicData uri="http://schemas.microsoft.com/office/word/2010/wordprocessingShape">
                    <wps:wsp>
                      <wps:cNvSpPr txBox="1"/>
                      <wps:spPr>
                        <a:xfrm>
                          <a:off x="0" y="0"/>
                          <a:ext cx="2238375" cy="2860040"/>
                        </a:xfrm>
                        <a:prstGeom prst="rect">
                          <a:avLst/>
                        </a:prstGeom>
                        <a:noFill/>
                        <a:ln>
                          <a:noFill/>
                        </a:ln>
                      </wps:spPr>
                      <wps:txbx>
                        <w:txbxContent>
                          <w:tbl>
                            <w:tblPr>
                              <w:tblStyle w:val="5"/>
                              <w:tblW w:w="0" w:type="auto"/>
                              <w:tblInd w:w="7" w:type="dxa"/>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Layout w:type="fixed"/>
                              <w:tblCellMar>
                                <w:top w:w="0" w:type="dxa"/>
                                <w:left w:w="0" w:type="dxa"/>
                                <w:bottom w:w="0" w:type="dxa"/>
                                <w:right w:w="0" w:type="dxa"/>
                              </w:tblCellMar>
                            </w:tblPr>
                            <w:tblGrid>
                              <w:gridCol w:w="827"/>
                              <w:gridCol w:w="380"/>
                              <w:gridCol w:w="380"/>
                              <w:gridCol w:w="380"/>
                              <w:gridCol w:w="487"/>
                              <w:gridCol w:w="487"/>
                              <w:gridCol w:w="484"/>
                              <w:gridCol w:w="83"/>
                            </w:tblGrid>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82" w:hRule="atLeast"/>
                              </w:trPr>
                              <w:tc>
                                <w:tcPr>
                                  <w:tcW w:w="827" w:type="dxa"/>
                                  <w:vMerge w:val="restart"/>
                                  <w:tcBorders>
                                    <w:top w:val="nil"/>
                                    <w:right w:val="nil"/>
                                  </w:tcBorders>
                                </w:tcPr>
                                <w:p>
                                  <w:pPr>
                                    <w:pStyle w:val="9"/>
                                    <w:tabs>
                                      <w:tab w:val="left" w:pos="782"/>
                                    </w:tabs>
                                    <w:spacing w:before="163"/>
                                    <w:ind w:left="149" w:right="-29"/>
                                    <w:rPr>
                                      <w:sz w:val="10"/>
                                    </w:rPr>
                                  </w:pPr>
                                  <w:r>
                                    <w:rPr>
                                      <w:color w:val="231F20"/>
                                      <w:w w:val="105"/>
                                      <w:sz w:val="10"/>
                                    </w:rPr>
                                    <w:t>Part Name</w:t>
                                  </w:r>
                                  <w:r>
                                    <w:rPr>
                                      <w:color w:val="231F20"/>
                                      <w:w w:val="105"/>
                                      <w:sz w:val="10"/>
                                    </w:rPr>
                                    <w:tab/>
                                  </w:r>
                                  <w:r>
                                    <w:rPr>
                                      <w:color w:val="231F20"/>
                                      <w:w w:val="105"/>
                                      <w:position w:val="-12"/>
                                      <w:sz w:val="10"/>
                                    </w:rPr>
                                    <w:t>Lead lead</w:t>
                                  </w:r>
                                </w:p>
                              </w:tc>
                              <w:tc>
                                <w:tcPr>
                                  <w:tcW w:w="2598" w:type="dxa"/>
                                  <w:gridSpan w:val="6"/>
                                </w:tcPr>
                                <w:p>
                                  <w:pPr>
                                    <w:pStyle w:val="9"/>
                                    <w:spacing w:before="49" w:line="114" w:lineRule="exact"/>
                                    <w:ind w:left="994"/>
                                    <w:rPr>
                                      <w:sz w:val="10"/>
                                    </w:rPr>
                                  </w:pPr>
                                  <w:r>
                                    <w:rPr>
                                      <w:color w:val="231F20"/>
                                      <w:w w:val="105"/>
                                      <w:position w:val="18"/>
                                      <w:sz w:val="10"/>
                                    </w:rPr>
                                    <w:t>Harmful substances</w:t>
                                  </w:r>
                                  <w:r>
                                    <w:rPr>
                                      <w:color w:val="231F20"/>
                                      <w:w w:val="105"/>
                                      <w:sz w:val="10"/>
                                    </w:rPr>
                                    <w:t>Polybrominated biphenyl polybrominated diphenyl ethers</w:t>
                                  </w:r>
                                </w:p>
                              </w:tc>
                              <w:tc>
                                <w:tcPr>
                                  <w:tcW w:w="83" w:type="dxa"/>
                                  <w:tcBorders>
                                    <w:top w:val="nil"/>
                                    <w:right w:val="nil"/>
                                  </w:tcBorders>
                                </w:tcPr>
                                <w:p>
                                  <w:pPr>
                                    <w:pStyle w:val="9"/>
                                    <w:rPr>
                                      <w:rFonts w:ascii="Times New Roman"/>
                                      <w:sz w:val="12"/>
                                    </w:rPr>
                                  </w:pP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29" w:hRule="atLeast"/>
                              </w:trPr>
                              <w:tc>
                                <w:tcPr>
                                  <w:tcW w:w="827" w:type="dxa"/>
                                  <w:vMerge w:val="continue"/>
                                  <w:tcBorders>
                                    <w:top w:val="nil"/>
                                    <w:right w:val="nil"/>
                                  </w:tcBorders>
                                </w:tcPr>
                                <w:p>
                                  <w:pPr>
                                    <w:rPr>
                                      <w:sz w:val="2"/>
                                      <w:szCs w:val="2"/>
                                    </w:rPr>
                                  </w:pPr>
                                </w:p>
                              </w:tc>
                              <w:tc>
                                <w:tcPr>
                                  <w:tcW w:w="380" w:type="dxa"/>
                                </w:tcPr>
                                <w:p>
                                  <w:pPr>
                                    <w:pStyle w:val="9"/>
                                    <w:spacing w:before="76"/>
                                    <w:ind w:left="12" w:right="-29"/>
                                    <w:rPr>
                                      <w:sz w:val="10"/>
                                    </w:rPr>
                                  </w:pPr>
                                  <w:r>
                                    <w:rPr>
                                      <w:color w:val="231F20"/>
                                      <w:w w:val="110"/>
                                      <w:sz w:val="10"/>
                                    </w:rPr>
                                    <w:t>(Pb) Mercury</w:t>
                                  </w:r>
                                </w:p>
                              </w:tc>
                              <w:tc>
                                <w:tcPr>
                                  <w:tcW w:w="380" w:type="dxa"/>
                                  <w:tcBorders>
                                    <w:top w:val="double" w:color="58595B" w:sz="0" w:space="0"/>
                                  </w:tcBorders>
                                </w:tcPr>
                                <w:p>
                                  <w:pPr>
                                    <w:pStyle w:val="9"/>
                                    <w:spacing w:before="76"/>
                                    <w:ind w:left="14" w:right="-29"/>
                                    <w:rPr>
                                      <w:sz w:val="10"/>
                                    </w:rPr>
                                  </w:pPr>
                                  <w:r>
                                    <w:rPr>
                                      <w:color w:val="231F20"/>
                                      <w:w w:val="110"/>
                                      <w:sz w:val="10"/>
                                    </w:rPr>
                                    <w:t>(Hg) Cadmium</w:t>
                                  </w:r>
                                </w:p>
                              </w:tc>
                              <w:tc>
                                <w:tcPr>
                                  <w:tcW w:w="380" w:type="dxa"/>
                                  <w:tcBorders>
                                    <w:top w:val="double" w:color="58595B" w:sz="0" w:space="0"/>
                                  </w:tcBorders>
                                </w:tcPr>
                                <w:p>
                                  <w:pPr>
                                    <w:pStyle w:val="9"/>
                                    <w:spacing w:before="76"/>
                                    <w:ind w:left="10" w:right="-58"/>
                                    <w:rPr>
                                      <w:sz w:val="10"/>
                                    </w:rPr>
                                  </w:pPr>
                                  <w:r>
                                    <w:rPr>
                                      <w:color w:val="231F20"/>
                                      <w:w w:val="110"/>
                                      <w:sz w:val="10"/>
                                    </w:rPr>
                                    <w:t>(Cd) VI</w:t>
                                  </w:r>
                                </w:p>
                              </w:tc>
                              <w:tc>
                                <w:tcPr>
                                  <w:tcW w:w="487" w:type="dxa"/>
                                  <w:tcBorders>
                                    <w:top w:val="double" w:color="58595B" w:sz="0" w:space="0"/>
                                  </w:tcBorders>
                                </w:tcPr>
                                <w:p>
                                  <w:pPr>
                                    <w:pStyle w:val="9"/>
                                    <w:spacing w:before="75"/>
                                    <w:ind w:left="36"/>
                                    <w:rPr>
                                      <w:sz w:val="10"/>
                                    </w:rPr>
                                  </w:pPr>
                                  <w:r>
                                    <w:rPr>
                                      <w:color w:val="231F20"/>
                                      <w:w w:val="105"/>
                                      <w:sz w:val="10"/>
                                    </w:rPr>
                                    <w:t>Cr (Cr)</w:t>
                                  </w:r>
                                </w:p>
                              </w:tc>
                              <w:tc>
                                <w:tcPr>
                                  <w:tcW w:w="487" w:type="dxa"/>
                                  <w:tcBorders>
                                    <w:top w:val="double" w:color="58595B" w:sz="0" w:space="0"/>
                                  </w:tcBorders>
                                </w:tcPr>
                                <w:p>
                                  <w:pPr>
                                    <w:pStyle w:val="9"/>
                                    <w:spacing w:before="129" w:line="81" w:lineRule="exact"/>
                                    <w:ind w:left="-24"/>
                                    <w:rPr>
                                      <w:sz w:val="10"/>
                                    </w:rPr>
                                  </w:pPr>
                                  <w:r>
                                    <w:rPr>
                                      <w:color w:val="231F20"/>
                                      <w:w w:val="120"/>
                                      <w:sz w:val="10"/>
                                    </w:rPr>
                                    <w:t>(PBB)</w:t>
                                  </w:r>
                                </w:p>
                              </w:tc>
                              <w:tc>
                                <w:tcPr>
                                  <w:tcW w:w="567" w:type="dxa"/>
                                  <w:gridSpan w:val="2"/>
                                  <w:tcBorders>
                                    <w:top w:val="double" w:color="58595B" w:sz="0" w:space="0"/>
                                  </w:tcBorders>
                                </w:tcPr>
                                <w:p>
                                  <w:pPr>
                                    <w:pStyle w:val="9"/>
                                    <w:spacing w:before="129" w:line="81" w:lineRule="exact"/>
                                    <w:ind w:left="-12"/>
                                    <w:rPr>
                                      <w:sz w:val="10"/>
                                    </w:rPr>
                                  </w:pPr>
                                  <w:r>
                                    <w:rPr>
                                      <w:color w:val="231F20"/>
                                      <w:w w:val="125"/>
                                      <w:sz w:val="10"/>
                                    </w:rPr>
                                    <w:t>(PBDE)</w:t>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8" w:line="112" w:lineRule="exact"/>
                                    <w:ind w:left="-11"/>
                                    <w:rPr>
                                      <w:sz w:val="10"/>
                                    </w:rPr>
                                  </w:pPr>
                                  <w:r>
                                    <w:rPr>
                                      <w:color w:val="58595B"/>
                                      <w:w w:val="105"/>
                                      <w:sz w:val="10"/>
                                    </w:rPr>
                                    <w:t>Shell</w:t>
                                  </w:r>
                                </w:p>
                              </w:tc>
                              <w:tc>
                                <w:tcPr>
                                  <w:tcW w:w="380" w:type="dxa"/>
                                </w:tcPr>
                                <w:p>
                                  <w:pPr>
                                    <w:pStyle w:val="9"/>
                                    <w:spacing w:before="1"/>
                                    <w:rPr>
                                      <w:rFonts w:ascii="Calibri"/>
                                      <w:sz w:val="6"/>
                                    </w:rPr>
                                  </w:pPr>
                                </w:p>
                                <w:p>
                                  <w:pPr>
                                    <w:pStyle w:val="9"/>
                                    <w:spacing w:line="103" w:lineRule="exact"/>
                                    <w:ind w:left="67"/>
                                    <w:rPr>
                                      <w:rFonts w:ascii="Calibri"/>
                                      <w:sz w:val="10"/>
                                    </w:rPr>
                                  </w:pPr>
                                  <w:r>
                                    <w:rPr>
                                      <w:rFonts w:ascii="Calibri"/>
                                      <w:position w:val="-1"/>
                                      <w:sz w:val="10"/>
                                    </w:rPr>
                                    <w:drawing>
                                      <wp:inline distT="0" distB="0" distL="0" distR="0">
                                        <wp:extent cx="65405" cy="65405"/>
                                        <wp:effectExtent l="0" t="0" r="0" b="0"/>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2.png"/>
                                                <pic:cNvPicPr>
                                                  <a:picLocks noChangeAspect="1"/>
                                                </pic:cNvPicPr>
                                              </pic:nvPicPr>
                                              <pic:blipFill>
                                                <a:blip r:embed="rId27" cstate="print"/>
                                                <a:stretch>
                                                  <a:fillRect/>
                                                </a:stretch>
                                              </pic:blipFill>
                                              <pic:spPr>
                                                <a:xfrm>
                                                  <a:off x="0" y="0"/>
                                                  <a:ext cx="65627" cy="65627"/>
                                                </a:xfrm>
                                                <a:prstGeom prst="rect">
                                                  <a:avLst/>
                                                </a:prstGeom>
                                              </pic:spPr>
                                            </pic:pic>
                                          </a:graphicData>
                                        </a:graphic>
                                      </wp:inline>
                                    </w:drawing>
                                  </w:r>
                                </w:p>
                              </w:tc>
                              <w:tc>
                                <w:tcPr>
                                  <w:tcW w:w="380" w:type="dxa"/>
                                </w:tcPr>
                                <w:p>
                                  <w:pPr>
                                    <w:pStyle w:val="9"/>
                                    <w:spacing w:before="1"/>
                                    <w:rPr>
                                      <w:rFonts w:ascii="Calibri"/>
                                      <w:sz w:val="6"/>
                                    </w:rPr>
                                  </w:pPr>
                                </w:p>
                                <w:p>
                                  <w:pPr>
                                    <w:pStyle w:val="9"/>
                                    <w:spacing w:line="103" w:lineRule="exact"/>
                                    <w:ind w:left="65"/>
                                    <w:rPr>
                                      <w:rFonts w:ascii="Calibri"/>
                                      <w:sz w:val="10"/>
                                    </w:rPr>
                                  </w:pPr>
                                  <w:r>
                                    <w:rPr>
                                      <w:rFonts w:ascii="Calibri"/>
                                      <w:position w:val="-1"/>
                                      <w:sz w:val="10"/>
                                    </w:rPr>
                                    <w:drawing>
                                      <wp:inline distT="0" distB="0" distL="0" distR="0">
                                        <wp:extent cx="65405" cy="65405"/>
                                        <wp:effectExtent l="0" t="0" r="0" b="0"/>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png"/>
                                                <pic:cNvPicPr>
                                                  <a:picLocks noChangeAspect="1"/>
                                                </pic:cNvPicPr>
                                              </pic:nvPicPr>
                                              <pic:blipFill>
                                                <a:blip r:embed="rId28" cstate="print"/>
                                                <a:stretch>
                                                  <a:fillRect/>
                                                </a:stretch>
                                              </pic:blipFill>
                                              <pic:spPr>
                                                <a:xfrm>
                                                  <a:off x="0" y="0"/>
                                                  <a:ext cx="65627" cy="65627"/>
                                                </a:xfrm>
                                                <a:prstGeom prst="rect">
                                                  <a:avLst/>
                                                </a:prstGeom>
                                              </pic:spPr>
                                            </pic:pic>
                                          </a:graphicData>
                                        </a:graphic>
                                      </wp:inline>
                                    </w:drawing>
                                  </w:r>
                                </w:p>
                              </w:tc>
                              <w:tc>
                                <w:tcPr>
                                  <w:tcW w:w="380" w:type="dxa"/>
                                </w:tcPr>
                                <w:p>
                                  <w:pPr>
                                    <w:pStyle w:val="9"/>
                                    <w:spacing w:before="1"/>
                                    <w:rPr>
                                      <w:rFonts w:ascii="Calibri"/>
                                      <w:sz w:val="6"/>
                                    </w:rPr>
                                  </w:pPr>
                                </w:p>
                                <w:p>
                                  <w:pPr>
                                    <w:pStyle w:val="9"/>
                                    <w:spacing w:line="103" w:lineRule="exact"/>
                                    <w:ind w:left="63"/>
                                    <w:rPr>
                                      <w:rFonts w:ascii="Calibri"/>
                                      <w:sz w:val="10"/>
                                    </w:rPr>
                                  </w:pPr>
                                  <w:r>
                                    <w:rPr>
                                      <w:rFonts w:ascii="Calibri"/>
                                      <w:position w:val="-1"/>
                                      <w:sz w:val="10"/>
                                    </w:rPr>
                                    <w:drawing>
                                      <wp:inline distT="0" distB="0" distL="0" distR="0">
                                        <wp:extent cx="65405" cy="65405"/>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2.png"/>
                                                <pic:cNvPicPr>
                                                  <a:picLocks noChangeAspect="1"/>
                                                </pic:cNvPicPr>
                                              </pic:nvPicPr>
                                              <pic:blipFill>
                                                <a:blip r:embed="rId27" cstate="print"/>
                                                <a:stretch>
                                                  <a:fillRect/>
                                                </a:stretch>
                                              </pic:blipFill>
                                              <pic:spPr>
                                                <a:xfrm>
                                                  <a:off x="0" y="0"/>
                                                  <a:ext cx="65627" cy="65627"/>
                                                </a:xfrm>
                                                <a:prstGeom prst="rect">
                                                  <a:avLst/>
                                                </a:prstGeom>
                                              </pic:spPr>
                                            </pic:pic>
                                          </a:graphicData>
                                        </a:graphic>
                                      </wp:inline>
                                    </w:drawing>
                                  </w:r>
                                </w:p>
                              </w:tc>
                              <w:tc>
                                <w:tcPr>
                                  <w:tcW w:w="487" w:type="dxa"/>
                                </w:tcPr>
                                <w:p>
                                  <w:pPr>
                                    <w:pStyle w:val="9"/>
                                    <w:spacing w:before="1"/>
                                    <w:rPr>
                                      <w:rFonts w:ascii="Calibri"/>
                                      <w:sz w:val="6"/>
                                    </w:rPr>
                                  </w:pPr>
                                </w:p>
                                <w:p>
                                  <w:pPr>
                                    <w:pStyle w:val="9"/>
                                    <w:spacing w:line="103" w:lineRule="exact"/>
                                    <w:ind w:left="115"/>
                                    <w:rPr>
                                      <w:rFonts w:ascii="Calibri"/>
                                      <w:sz w:val="10"/>
                                    </w:rPr>
                                  </w:pPr>
                                  <w:r>
                                    <w:rPr>
                                      <w:rFonts w:ascii="Calibri"/>
                                      <w:position w:val="-1"/>
                                      <w:sz w:val="10"/>
                                    </w:rPr>
                                    <w:drawing>
                                      <wp:inline distT="0" distB="0" distL="0" distR="0">
                                        <wp:extent cx="65405" cy="65405"/>
                                        <wp:effectExtent l="0" t="0" r="0" b="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4.png"/>
                                                <pic:cNvPicPr>
                                                  <a:picLocks noChangeAspect="1"/>
                                                </pic:cNvPicPr>
                                              </pic:nvPicPr>
                                              <pic:blipFill>
                                                <a:blip r:embed="rId29" cstate="print"/>
                                                <a:stretch>
                                                  <a:fillRect/>
                                                </a:stretch>
                                              </pic:blipFill>
                                              <pic:spPr>
                                                <a:xfrm>
                                                  <a:off x="0" y="0"/>
                                                  <a:ext cx="65627" cy="65627"/>
                                                </a:xfrm>
                                                <a:prstGeom prst="rect">
                                                  <a:avLst/>
                                                </a:prstGeom>
                                              </pic:spPr>
                                            </pic:pic>
                                          </a:graphicData>
                                        </a:graphic>
                                      </wp:inline>
                                    </w:drawing>
                                  </w:r>
                                </w:p>
                              </w:tc>
                              <w:tc>
                                <w:tcPr>
                                  <w:tcW w:w="487" w:type="dxa"/>
                                </w:tcPr>
                                <w:p>
                                  <w:pPr>
                                    <w:pStyle w:val="9"/>
                                    <w:spacing w:before="1"/>
                                    <w:rPr>
                                      <w:rFonts w:ascii="Calibri"/>
                                      <w:sz w:val="6"/>
                                    </w:rPr>
                                  </w:pPr>
                                </w:p>
                                <w:p>
                                  <w:pPr>
                                    <w:pStyle w:val="9"/>
                                    <w:spacing w:line="103" w:lineRule="exact"/>
                                    <w:ind w:left="113"/>
                                    <w:rPr>
                                      <w:rFonts w:ascii="Calibri"/>
                                      <w:sz w:val="10"/>
                                    </w:rPr>
                                  </w:pPr>
                                  <w:r>
                                    <w:rPr>
                                      <w:rFonts w:ascii="Calibri"/>
                                      <w:position w:val="-1"/>
                                      <w:sz w:val="10"/>
                                    </w:rPr>
                                    <w:drawing>
                                      <wp:inline distT="0" distB="0" distL="0" distR="0">
                                        <wp:extent cx="65405" cy="65405"/>
                                        <wp:effectExtent l="0" t="0" r="0"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5.png"/>
                                                <pic:cNvPicPr>
                                                  <a:picLocks noChangeAspect="1"/>
                                                </pic:cNvPicPr>
                                              </pic:nvPicPr>
                                              <pic:blipFill>
                                                <a:blip r:embed="rId30" cstate="print"/>
                                                <a:stretch>
                                                  <a:fillRect/>
                                                </a:stretch>
                                              </pic:blipFill>
                                              <pic:spPr>
                                                <a:xfrm>
                                                  <a:off x="0" y="0"/>
                                                  <a:ext cx="65627" cy="65627"/>
                                                </a:xfrm>
                                                <a:prstGeom prst="rect">
                                                  <a:avLst/>
                                                </a:prstGeom>
                                              </pic:spPr>
                                            </pic:pic>
                                          </a:graphicData>
                                        </a:graphic>
                                      </wp:inline>
                                    </w:drawing>
                                  </w:r>
                                </w:p>
                              </w:tc>
                              <w:tc>
                                <w:tcPr>
                                  <w:tcW w:w="567" w:type="dxa"/>
                                  <w:gridSpan w:val="2"/>
                                </w:tcPr>
                                <w:p>
                                  <w:pPr>
                                    <w:pStyle w:val="9"/>
                                    <w:spacing w:before="1"/>
                                    <w:rPr>
                                      <w:rFonts w:ascii="Calibri"/>
                                      <w:sz w:val="6"/>
                                    </w:rPr>
                                  </w:pPr>
                                </w:p>
                                <w:p>
                                  <w:pPr>
                                    <w:pStyle w:val="9"/>
                                    <w:spacing w:line="103" w:lineRule="exact"/>
                                    <w:ind w:left="150"/>
                                    <w:rPr>
                                      <w:rFonts w:ascii="Calibri"/>
                                      <w:sz w:val="10"/>
                                    </w:rPr>
                                  </w:pPr>
                                  <w:r>
                                    <w:rPr>
                                      <w:rFonts w:ascii="Calibri"/>
                                      <w:position w:val="-1"/>
                                      <w:sz w:val="10"/>
                                    </w:rPr>
                                    <w:drawing>
                                      <wp:inline distT="0" distB="0" distL="0" distR="0">
                                        <wp:extent cx="65405" cy="65405"/>
                                        <wp:effectExtent l="0" t="0" r="0" b="0"/>
                                        <wp:docPr id="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2.png"/>
                                                <pic:cNvPicPr>
                                                  <a:picLocks noChangeAspect="1"/>
                                                </pic:cNvPicPr>
                                              </pic:nvPicPr>
                                              <pic:blipFill>
                                                <a:blip r:embed="rId27" cstate="print"/>
                                                <a:stretch>
                                                  <a:fillRect/>
                                                </a:stretch>
                                              </pic:blipFill>
                                              <pic:spPr>
                                                <a:xfrm>
                                                  <a:off x="0" y="0"/>
                                                  <a:ext cx="65627" cy="65627"/>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7" w:line="114" w:lineRule="exact"/>
                                    <w:ind w:left="-11"/>
                                    <w:rPr>
                                      <w:sz w:val="10"/>
                                    </w:rPr>
                                  </w:pPr>
                                  <w:r>
                                    <w:rPr>
                                      <w:color w:val="58595B"/>
                                      <w:w w:val="105"/>
                                      <w:sz w:val="10"/>
                                    </w:rPr>
                                    <w:t>Circuit board combination</w:t>
                                  </w:r>
                                </w:p>
                              </w:tc>
                              <w:tc>
                                <w:tcPr>
                                  <w:tcW w:w="380" w:type="dxa"/>
                                </w:tcPr>
                                <w:p>
                                  <w:pPr>
                                    <w:pStyle w:val="9"/>
                                    <w:rPr>
                                      <w:rFonts w:ascii="Times New Roman"/>
                                      <w:sz w:val="12"/>
                                    </w:rPr>
                                  </w:pPr>
                                </w:p>
                              </w:tc>
                              <w:tc>
                                <w:tcPr>
                                  <w:tcW w:w="380" w:type="dxa"/>
                                </w:tcPr>
                                <w:p>
                                  <w:pPr>
                                    <w:pStyle w:val="9"/>
                                    <w:rPr>
                                      <w:rFonts w:ascii="Calibri"/>
                                      <w:sz w:val="6"/>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6.png"/>
                                                <pic:cNvPicPr>
                                                  <a:picLocks noChangeAspect="1"/>
                                                </pic:cNvPicPr>
                                              </pic:nvPicPr>
                                              <pic:blipFill>
                                                <a:blip r:embed="rId31" cstate="print"/>
                                                <a:stretch>
                                                  <a:fillRect/>
                                                </a:stretch>
                                              </pic:blipFill>
                                              <pic:spPr>
                                                <a:xfrm>
                                                  <a:off x="0" y="0"/>
                                                  <a:ext cx="65341" cy="65341"/>
                                                </a:xfrm>
                                                <a:prstGeom prst="rect">
                                                  <a:avLst/>
                                                </a:prstGeom>
                                              </pic:spPr>
                                            </pic:pic>
                                          </a:graphicData>
                                        </a:graphic>
                                      </wp:inline>
                                    </w:drawing>
                                  </w:r>
                                </w:p>
                              </w:tc>
                              <w:tc>
                                <w:tcPr>
                                  <w:tcW w:w="380" w:type="dxa"/>
                                </w:tcPr>
                                <w:p>
                                  <w:pPr>
                                    <w:pStyle w:val="9"/>
                                    <w:rPr>
                                      <w:rFonts w:ascii="Calibri"/>
                                      <w:sz w:val="6"/>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7.png"/>
                                                <pic:cNvPicPr>
                                                  <a:picLocks noChangeAspect="1"/>
                                                </pic:cNvPicPr>
                                              </pic:nvPicPr>
                                              <pic:blipFill>
                                                <a:blip r:embed="rId32" cstate="print"/>
                                                <a:stretch>
                                                  <a:fillRect/>
                                                </a:stretch>
                                              </pic:blipFill>
                                              <pic:spPr>
                                                <a:xfrm>
                                                  <a:off x="0" y="0"/>
                                                  <a:ext cx="65341" cy="65341"/>
                                                </a:xfrm>
                                                <a:prstGeom prst="rect">
                                                  <a:avLst/>
                                                </a:prstGeom>
                                              </pic:spPr>
                                            </pic:pic>
                                          </a:graphicData>
                                        </a:graphic>
                                      </wp:inline>
                                    </w:drawing>
                                  </w:r>
                                </w:p>
                              </w:tc>
                              <w:tc>
                                <w:tcPr>
                                  <w:tcW w:w="487" w:type="dxa"/>
                                </w:tcPr>
                                <w:p>
                                  <w:pPr>
                                    <w:pStyle w:val="9"/>
                                    <w:rPr>
                                      <w:rFonts w:ascii="Calibri"/>
                                      <w:sz w:val="6"/>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8.png"/>
                                                <pic:cNvPicPr>
                                                  <a:picLocks noChangeAspect="1"/>
                                                </pic:cNvPicPr>
                                              </pic:nvPicPr>
                                              <pic:blipFill>
                                                <a:blip r:embed="rId33" cstate="print"/>
                                                <a:stretch>
                                                  <a:fillRect/>
                                                </a:stretch>
                                              </pic:blipFill>
                                              <pic:spPr>
                                                <a:xfrm>
                                                  <a:off x="0" y="0"/>
                                                  <a:ext cx="65341" cy="65341"/>
                                                </a:xfrm>
                                                <a:prstGeom prst="rect">
                                                  <a:avLst/>
                                                </a:prstGeom>
                                              </pic:spPr>
                                            </pic:pic>
                                          </a:graphicData>
                                        </a:graphic>
                                      </wp:inline>
                                    </w:drawing>
                                  </w:r>
                                </w:p>
                              </w:tc>
                              <w:tc>
                                <w:tcPr>
                                  <w:tcW w:w="487" w:type="dxa"/>
                                </w:tcPr>
                                <w:p>
                                  <w:pPr>
                                    <w:pStyle w:val="9"/>
                                    <w:rPr>
                                      <w:rFonts w:ascii="Calibri"/>
                                      <w:sz w:val="6"/>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9.png"/>
                                                <pic:cNvPicPr>
                                                  <a:picLocks noChangeAspect="1"/>
                                                </pic:cNvPicPr>
                                              </pic:nvPicPr>
                                              <pic:blipFill>
                                                <a:blip r:embed="rId34" cstate="print"/>
                                                <a:stretch>
                                                  <a:fillRect/>
                                                </a:stretch>
                                              </pic:blipFill>
                                              <pic:spPr>
                                                <a:xfrm>
                                                  <a:off x="0" y="0"/>
                                                  <a:ext cx="65341" cy="65341"/>
                                                </a:xfrm>
                                                <a:prstGeom prst="rect">
                                                  <a:avLst/>
                                                </a:prstGeom>
                                              </pic:spPr>
                                            </pic:pic>
                                          </a:graphicData>
                                        </a:graphic>
                                      </wp:inline>
                                    </w:drawing>
                                  </w:r>
                                </w:p>
                              </w:tc>
                              <w:tc>
                                <w:tcPr>
                                  <w:tcW w:w="567" w:type="dxa"/>
                                  <w:gridSpan w:val="2"/>
                                </w:tcPr>
                                <w:p>
                                  <w:pPr>
                                    <w:pStyle w:val="9"/>
                                    <w:rPr>
                                      <w:rFonts w:ascii="Calibri"/>
                                      <w:sz w:val="6"/>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0.png"/>
                                                <pic:cNvPicPr>
                                                  <a:picLocks noChangeAspect="1"/>
                                                </pic:cNvPicPr>
                                              </pic:nvPicPr>
                                              <pic:blipFill>
                                                <a:blip r:embed="rId35" cstate="print"/>
                                                <a:stretch>
                                                  <a:fillRect/>
                                                </a:stretch>
                                              </pic:blipFill>
                                              <pic:spPr>
                                                <a:xfrm>
                                                  <a:off x="0" y="0"/>
                                                  <a:ext cx="65341"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5" w:line="115" w:lineRule="exact"/>
                                    <w:ind w:left="-11"/>
                                    <w:rPr>
                                      <w:sz w:val="10"/>
                                    </w:rPr>
                                  </w:pPr>
                                  <w:r>
                                    <w:rPr>
                                      <w:color w:val="58595B"/>
                                      <w:w w:val="105"/>
                                      <w:sz w:val="10"/>
                                    </w:rPr>
                                    <w:t>Metal parts</w:t>
                                  </w:r>
                                </w:p>
                              </w:tc>
                              <w:tc>
                                <w:tcPr>
                                  <w:tcW w:w="380" w:type="dxa"/>
                                </w:tcPr>
                                <w:p>
                                  <w:pPr>
                                    <w:pStyle w:val="9"/>
                                    <w:rPr>
                                      <w:rFonts w:ascii="Times New Roman"/>
                                      <w:sz w:val="12"/>
                                    </w:rPr>
                                  </w:pPr>
                                </w:p>
                              </w:tc>
                              <w:tc>
                                <w:tcPr>
                                  <w:tcW w:w="380" w:type="dxa"/>
                                </w:tcPr>
                                <w:p>
                                  <w:pPr>
                                    <w:pStyle w:val="9"/>
                                    <w:spacing w:before="11"/>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1.png"/>
                                                <pic:cNvPicPr>
                                                  <a:picLocks noChangeAspect="1"/>
                                                </pic:cNvPicPr>
                                              </pic:nvPicPr>
                                              <pic:blipFill>
                                                <a:blip r:embed="rId36" cstate="print"/>
                                                <a:stretch>
                                                  <a:fillRect/>
                                                </a:stretch>
                                              </pic:blipFill>
                                              <pic:spPr>
                                                <a:xfrm>
                                                  <a:off x="0" y="0"/>
                                                  <a:ext cx="65341" cy="65341"/>
                                                </a:xfrm>
                                                <a:prstGeom prst="rect">
                                                  <a:avLst/>
                                                </a:prstGeom>
                                              </pic:spPr>
                                            </pic:pic>
                                          </a:graphicData>
                                        </a:graphic>
                                      </wp:inline>
                                    </w:drawing>
                                  </w:r>
                                </w:p>
                              </w:tc>
                              <w:tc>
                                <w:tcPr>
                                  <w:tcW w:w="380" w:type="dxa"/>
                                </w:tcPr>
                                <w:p>
                                  <w:pPr>
                                    <w:pStyle w:val="9"/>
                                    <w:spacing w:before="11"/>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2.png"/>
                                                <pic:cNvPicPr>
                                                  <a:picLocks noChangeAspect="1"/>
                                                </pic:cNvPicPr>
                                              </pic:nvPicPr>
                                              <pic:blipFill>
                                                <a:blip r:embed="rId37"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1"/>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3.png"/>
                                                <pic:cNvPicPr>
                                                  <a:picLocks noChangeAspect="1"/>
                                                </pic:cNvPicPr>
                                              </pic:nvPicPr>
                                              <pic:blipFill>
                                                <a:blip r:embed="rId38"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1"/>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4.png"/>
                                                <pic:cNvPicPr>
                                                  <a:picLocks noChangeAspect="1"/>
                                                </pic:cNvPicPr>
                                              </pic:nvPicPr>
                                              <pic:blipFill>
                                                <a:blip r:embed="rId39" cstate="print"/>
                                                <a:stretch>
                                                  <a:fillRect/>
                                                </a:stretch>
                                              </pic:blipFill>
                                              <pic:spPr>
                                                <a:xfrm>
                                                  <a:off x="0" y="0"/>
                                                  <a:ext cx="65341" cy="65341"/>
                                                </a:xfrm>
                                                <a:prstGeom prst="rect">
                                                  <a:avLst/>
                                                </a:prstGeom>
                                              </pic:spPr>
                                            </pic:pic>
                                          </a:graphicData>
                                        </a:graphic>
                                      </wp:inline>
                                    </w:drawing>
                                  </w:r>
                                </w:p>
                              </w:tc>
                              <w:tc>
                                <w:tcPr>
                                  <w:tcW w:w="567" w:type="dxa"/>
                                  <w:gridSpan w:val="2"/>
                                </w:tcPr>
                                <w:p>
                                  <w:pPr>
                                    <w:pStyle w:val="9"/>
                                    <w:spacing w:before="11"/>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2.png"/>
                                                <pic:cNvPicPr>
                                                  <a:picLocks noChangeAspect="1"/>
                                                </pic:cNvPicPr>
                                              </pic:nvPicPr>
                                              <pic:blipFill>
                                                <a:blip r:embed="rId37" cstate="print"/>
                                                <a:stretch>
                                                  <a:fillRect/>
                                                </a:stretch>
                                              </pic:blipFill>
                                              <pic:spPr>
                                                <a:xfrm>
                                                  <a:off x="0" y="0"/>
                                                  <a:ext cx="65341"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3" w:line="117" w:lineRule="exact"/>
                                    <w:ind w:left="-11"/>
                                    <w:rPr>
                                      <w:sz w:val="10"/>
                                    </w:rPr>
                                  </w:pPr>
                                  <w:r>
                                    <w:rPr>
                                      <w:color w:val="58595B"/>
                                      <w:w w:val="105"/>
                                      <w:sz w:val="10"/>
                                    </w:rPr>
                                    <w:t>Rubber</w:t>
                                  </w:r>
                                </w:p>
                              </w:tc>
                              <w:tc>
                                <w:tcPr>
                                  <w:tcW w:w="380" w:type="dxa"/>
                                </w:tcPr>
                                <w:p>
                                  <w:pPr>
                                    <w:pStyle w:val="9"/>
                                    <w:spacing w:before="10"/>
                                    <w:rPr>
                                      <w:rFonts w:ascii="Calibri"/>
                                      <w:sz w:val="5"/>
                                    </w:rPr>
                                  </w:pPr>
                                </w:p>
                                <w:p>
                                  <w:pPr>
                                    <w:pStyle w:val="9"/>
                                    <w:spacing w:line="102" w:lineRule="exact"/>
                                    <w:ind w:left="67"/>
                                    <w:rPr>
                                      <w:rFonts w:ascii="Calibri"/>
                                      <w:sz w:val="10"/>
                                    </w:rPr>
                                  </w:pPr>
                                  <w:r>
                                    <w:rPr>
                                      <w:rFonts w:ascii="Calibri"/>
                                      <w:position w:val="-1"/>
                                      <w:sz w:val="10"/>
                                    </w:rPr>
                                    <w:drawing>
                                      <wp:inline distT="0" distB="0" distL="0" distR="0">
                                        <wp:extent cx="64770" cy="64770"/>
                                        <wp:effectExtent l="0" t="0" r="0" b="0"/>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5.png"/>
                                                <pic:cNvPicPr>
                                                  <a:picLocks noChangeAspect="1"/>
                                                </pic:cNvPicPr>
                                              </pic:nvPicPr>
                                              <pic:blipFill>
                                                <a:blip r:embed="rId40" cstate="print"/>
                                                <a:stretch>
                                                  <a:fillRect/>
                                                </a:stretch>
                                              </pic:blipFill>
                                              <pic:spPr>
                                                <a:xfrm>
                                                  <a:off x="0" y="0"/>
                                                  <a:ext cx="65341" cy="65341"/>
                                                </a:xfrm>
                                                <a:prstGeom prst="rect">
                                                  <a:avLst/>
                                                </a:prstGeom>
                                              </pic:spPr>
                                            </pic:pic>
                                          </a:graphicData>
                                        </a:graphic>
                                      </wp:inline>
                                    </w:drawing>
                                  </w:r>
                                </w:p>
                              </w:tc>
                              <w:tc>
                                <w:tcPr>
                                  <w:tcW w:w="380" w:type="dxa"/>
                                </w:tcPr>
                                <w:p>
                                  <w:pPr>
                                    <w:pStyle w:val="9"/>
                                    <w:spacing w:before="10"/>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5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6.png"/>
                                                <pic:cNvPicPr>
                                                  <a:picLocks noChangeAspect="1"/>
                                                </pic:cNvPicPr>
                                              </pic:nvPicPr>
                                              <pic:blipFill>
                                                <a:blip r:embed="rId41" cstate="print"/>
                                                <a:stretch>
                                                  <a:fillRect/>
                                                </a:stretch>
                                              </pic:blipFill>
                                              <pic:spPr>
                                                <a:xfrm>
                                                  <a:off x="0" y="0"/>
                                                  <a:ext cx="65341" cy="65341"/>
                                                </a:xfrm>
                                                <a:prstGeom prst="rect">
                                                  <a:avLst/>
                                                </a:prstGeom>
                                              </pic:spPr>
                                            </pic:pic>
                                          </a:graphicData>
                                        </a:graphic>
                                      </wp:inline>
                                    </w:drawing>
                                  </w:r>
                                </w:p>
                              </w:tc>
                              <w:tc>
                                <w:tcPr>
                                  <w:tcW w:w="380" w:type="dxa"/>
                                </w:tcPr>
                                <w:p>
                                  <w:pPr>
                                    <w:pStyle w:val="9"/>
                                    <w:spacing w:before="10"/>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5.png"/>
                                                <pic:cNvPicPr>
                                                  <a:picLocks noChangeAspect="1"/>
                                                </pic:cNvPicPr>
                                              </pic:nvPicPr>
                                              <pic:blipFill>
                                                <a:blip r:embed="rId40"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0"/>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5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7.png"/>
                                                <pic:cNvPicPr>
                                                  <a:picLocks noChangeAspect="1"/>
                                                </pic:cNvPicPr>
                                              </pic:nvPicPr>
                                              <pic:blipFill>
                                                <a:blip r:embed="rId42"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0"/>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8.png"/>
                                                <pic:cNvPicPr>
                                                  <a:picLocks noChangeAspect="1"/>
                                                </pic:cNvPicPr>
                                              </pic:nvPicPr>
                                              <pic:blipFill>
                                                <a:blip r:embed="rId43" cstate="print"/>
                                                <a:stretch>
                                                  <a:fillRect/>
                                                </a:stretch>
                                              </pic:blipFill>
                                              <pic:spPr>
                                                <a:xfrm>
                                                  <a:off x="0" y="0"/>
                                                  <a:ext cx="65341" cy="65341"/>
                                                </a:xfrm>
                                                <a:prstGeom prst="rect">
                                                  <a:avLst/>
                                                </a:prstGeom>
                                              </pic:spPr>
                                            </pic:pic>
                                          </a:graphicData>
                                        </a:graphic>
                                      </wp:inline>
                                    </w:drawing>
                                  </w:r>
                                </w:p>
                              </w:tc>
                              <w:tc>
                                <w:tcPr>
                                  <w:tcW w:w="567" w:type="dxa"/>
                                  <w:gridSpan w:val="2"/>
                                </w:tcPr>
                                <w:p>
                                  <w:pPr>
                                    <w:pStyle w:val="9"/>
                                    <w:spacing w:before="10"/>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6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9.png"/>
                                                <pic:cNvPicPr>
                                                  <a:picLocks noChangeAspect="1"/>
                                                </pic:cNvPicPr>
                                              </pic:nvPicPr>
                                              <pic:blipFill>
                                                <a:blip r:embed="rId44" cstate="print"/>
                                                <a:stretch>
                                                  <a:fillRect/>
                                                </a:stretch>
                                              </pic:blipFill>
                                              <pic:spPr>
                                                <a:xfrm>
                                                  <a:off x="0" y="0"/>
                                                  <a:ext cx="65341"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2" w:line="118" w:lineRule="exact"/>
                                    <w:ind w:left="-11"/>
                                    <w:rPr>
                                      <w:sz w:val="10"/>
                                    </w:rPr>
                                  </w:pPr>
                                  <w:r>
                                    <w:rPr>
                                      <w:color w:val="58595B"/>
                                      <w:w w:val="105"/>
                                      <w:sz w:val="10"/>
                                    </w:rPr>
                                    <w:t>Power cord/adapter</w:t>
                                  </w:r>
                                </w:p>
                              </w:tc>
                              <w:tc>
                                <w:tcPr>
                                  <w:tcW w:w="380" w:type="dxa"/>
                                </w:tcPr>
                                <w:p>
                                  <w:pPr>
                                    <w:pStyle w:val="9"/>
                                    <w:rPr>
                                      <w:rFonts w:ascii="Times New Roman"/>
                                      <w:sz w:val="12"/>
                                    </w:rPr>
                                  </w:pPr>
                                </w:p>
                              </w:tc>
                              <w:tc>
                                <w:tcPr>
                                  <w:tcW w:w="380" w:type="dxa"/>
                                </w:tcPr>
                                <w:p>
                                  <w:pPr>
                                    <w:pStyle w:val="9"/>
                                    <w:spacing w:before="9"/>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6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0.png"/>
                                                <pic:cNvPicPr>
                                                  <a:picLocks noChangeAspect="1"/>
                                                </pic:cNvPicPr>
                                              </pic:nvPicPr>
                                              <pic:blipFill>
                                                <a:blip r:embed="rId45" cstate="print"/>
                                                <a:stretch>
                                                  <a:fillRect/>
                                                </a:stretch>
                                              </pic:blipFill>
                                              <pic:spPr>
                                                <a:xfrm>
                                                  <a:off x="0" y="0"/>
                                                  <a:ext cx="65354" cy="65341"/>
                                                </a:xfrm>
                                                <a:prstGeom prst="rect">
                                                  <a:avLst/>
                                                </a:prstGeom>
                                              </pic:spPr>
                                            </pic:pic>
                                          </a:graphicData>
                                        </a:graphic>
                                      </wp:inline>
                                    </w:drawing>
                                  </w:r>
                                </w:p>
                              </w:tc>
                              <w:tc>
                                <w:tcPr>
                                  <w:tcW w:w="380" w:type="dxa"/>
                                </w:tcPr>
                                <w:p>
                                  <w:pPr>
                                    <w:pStyle w:val="9"/>
                                    <w:spacing w:before="9"/>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6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9"/>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6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2.png"/>
                                                <pic:cNvPicPr>
                                                  <a:picLocks noChangeAspect="1"/>
                                                </pic:cNvPicPr>
                                              </pic:nvPicPr>
                                              <pic:blipFill>
                                                <a:blip r:embed="rId46"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9"/>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7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3.png"/>
                                                <pic:cNvPicPr>
                                                  <a:picLocks noChangeAspect="1"/>
                                                </pic:cNvPicPr>
                                              </pic:nvPicPr>
                                              <pic:blipFill>
                                                <a:blip r:embed="rId39" cstate="print"/>
                                                <a:stretch>
                                                  <a:fillRect/>
                                                </a:stretch>
                                              </pic:blipFill>
                                              <pic:spPr>
                                                <a:xfrm>
                                                  <a:off x="0" y="0"/>
                                                  <a:ext cx="65354" cy="65341"/>
                                                </a:xfrm>
                                                <a:prstGeom prst="rect">
                                                  <a:avLst/>
                                                </a:prstGeom>
                                              </pic:spPr>
                                            </pic:pic>
                                          </a:graphicData>
                                        </a:graphic>
                                      </wp:inline>
                                    </w:drawing>
                                  </w:r>
                                </w:p>
                              </w:tc>
                              <w:tc>
                                <w:tcPr>
                                  <w:tcW w:w="567" w:type="dxa"/>
                                  <w:gridSpan w:val="2"/>
                                </w:tcPr>
                                <w:p>
                                  <w:pPr>
                                    <w:pStyle w:val="9"/>
                                    <w:spacing w:before="9"/>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7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4.png"/>
                                                <pic:cNvPicPr>
                                                  <a:picLocks noChangeAspect="1"/>
                                                </pic:cNvPicPr>
                                              </pic:nvPicPr>
                                              <pic:blipFill>
                                                <a:blip r:embed="rId47" cstate="print"/>
                                                <a:stretch>
                                                  <a:fillRect/>
                                                </a:stretch>
                                              </pic:blipFill>
                                              <pic:spPr>
                                                <a:xfrm>
                                                  <a:off x="0" y="0"/>
                                                  <a:ext cx="65354"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0" w:line="120" w:lineRule="exact"/>
                                    <w:ind w:left="-11"/>
                                    <w:rPr>
                                      <w:sz w:val="10"/>
                                    </w:rPr>
                                  </w:pPr>
                                  <w:r>
                                    <w:rPr>
                                      <w:color w:val="58595B"/>
                                      <w:w w:val="105"/>
                                      <w:sz w:val="10"/>
                                    </w:rPr>
                                    <w:t>Internal Signal Link</w:t>
                                  </w:r>
                                </w:p>
                              </w:tc>
                              <w:tc>
                                <w:tcPr>
                                  <w:tcW w:w="380" w:type="dxa"/>
                                </w:tcPr>
                                <w:p>
                                  <w:pPr>
                                    <w:pStyle w:val="9"/>
                                    <w:spacing w:before="8"/>
                                    <w:rPr>
                                      <w:rFonts w:ascii="Calibri"/>
                                      <w:sz w:val="5"/>
                                    </w:rPr>
                                  </w:pPr>
                                </w:p>
                                <w:p>
                                  <w:pPr>
                                    <w:pStyle w:val="9"/>
                                    <w:spacing w:line="102" w:lineRule="exact"/>
                                    <w:ind w:left="67"/>
                                    <w:rPr>
                                      <w:rFonts w:ascii="Calibri"/>
                                      <w:sz w:val="10"/>
                                    </w:rPr>
                                  </w:pPr>
                                  <w:r>
                                    <w:rPr>
                                      <w:rFonts w:ascii="Calibri"/>
                                      <w:position w:val="-1"/>
                                      <w:sz w:val="10"/>
                                    </w:rPr>
                                    <w:drawing>
                                      <wp:inline distT="0" distB="0" distL="0" distR="0">
                                        <wp:extent cx="64770" cy="64770"/>
                                        <wp:effectExtent l="0" t="0" r="0" b="0"/>
                                        <wp:docPr id="7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380" w:type="dxa"/>
                                </w:tcPr>
                                <w:p>
                                  <w:pPr>
                                    <w:pStyle w:val="9"/>
                                    <w:spacing w:before="8"/>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0.png"/>
                                                <pic:cNvPicPr>
                                                  <a:picLocks noChangeAspect="1"/>
                                                </pic:cNvPicPr>
                                              </pic:nvPicPr>
                                              <pic:blipFill>
                                                <a:blip r:embed="rId45" cstate="print"/>
                                                <a:stretch>
                                                  <a:fillRect/>
                                                </a:stretch>
                                              </pic:blipFill>
                                              <pic:spPr>
                                                <a:xfrm>
                                                  <a:off x="0" y="0"/>
                                                  <a:ext cx="65354" cy="65341"/>
                                                </a:xfrm>
                                                <a:prstGeom prst="rect">
                                                  <a:avLst/>
                                                </a:prstGeom>
                                              </pic:spPr>
                                            </pic:pic>
                                          </a:graphicData>
                                        </a:graphic>
                                      </wp:inline>
                                    </w:drawing>
                                  </w:r>
                                </w:p>
                              </w:tc>
                              <w:tc>
                                <w:tcPr>
                                  <w:tcW w:w="380" w:type="dxa"/>
                                </w:tcPr>
                                <w:p>
                                  <w:pPr>
                                    <w:pStyle w:val="9"/>
                                    <w:spacing w:before="8"/>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8"/>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2.png"/>
                                                <pic:cNvPicPr>
                                                  <a:picLocks noChangeAspect="1"/>
                                                </pic:cNvPicPr>
                                              </pic:nvPicPr>
                                              <pic:blipFill>
                                                <a:blip r:embed="rId46"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8"/>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8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5.png"/>
                                                <pic:cNvPicPr>
                                                  <a:picLocks noChangeAspect="1"/>
                                                </pic:cNvPicPr>
                                              </pic:nvPicPr>
                                              <pic:blipFill>
                                                <a:blip r:embed="rId39" cstate="print"/>
                                                <a:stretch>
                                                  <a:fillRect/>
                                                </a:stretch>
                                              </pic:blipFill>
                                              <pic:spPr>
                                                <a:xfrm>
                                                  <a:off x="0" y="0"/>
                                                  <a:ext cx="65354" cy="65341"/>
                                                </a:xfrm>
                                                <a:prstGeom prst="rect">
                                                  <a:avLst/>
                                                </a:prstGeom>
                                              </pic:spPr>
                                            </pic:pic>
                                          </a:graphicData>
                                        </a:graphic>
                                      </wp:inline>
                                    </w:drawing>
                                  </w:r>
                                </w:p>
                              </w:tc>
                              <w:tc>
                                <w:tcPr>
                                  <w:tcW w:w="567" w:type="dxa"/>
                                  <w:gridSpan w:val="2"/>
                                </w:tcPr>
                                <w:p>
                                  <w:pPr>
                                    <w:pStyle w:val="9"/>
                                    <w:spacing w:before="8"/>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8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6.png"/>
                                                <pic:cNvPicPr>
                                                  <a:picLocks noChangeAspect="1"/>
                                                </pic:cNvPicPr>
                                              </pic:nvPicPr>
                                              <pic:blipFill>
                                                <a:blip r:embed="rId47" cstate="print"/>
                                                <a:stretch>
                                                  <a:fillRect/>
                                                </a:stretch>
                                              </pic:blipFill>
                                              <pic:spPr>
                                                <a:xfrm>
                                                  <a:off x="0" y="0"/>
                                                  <a:ext cx="65354"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93" w:hRule="atLeast"/>
                              </w:trPr>
                              <w:tc>
                                <w:tcPr>
                                  <w:tcW w:w="827" w:type="dxa"/>
                                  <w:tcBorders>
                                    <w:bottom w:val="single" w:color="58595B" w:sz="6" w:space="0"/>
                                  </w:tcBorders>
                                </w:tcPr>
                                <w:p>
                                  <w:pPr>
                                    <w:pStyle w:val="9"/>
                                    <w:spacing w:before="59" w:line="114" w:lineRule="exact"/>
                                    <w:ind w:left="-11"/>
                                    <w:rPr>
                                      <w:sz w:val="10"/>
                                    </w:rPr>
                                  </w:pPr>
                                  <w:r>
                                    <w:rPr>
                                      <w:color w:val="58595B"/>
                                      <w:w w:val="105"/>
                                      <w:sz w:val="10"/>
                                    </w:rPr>
                                    <w:t>Leather</w:t>
                                  </w:r>
                                </w:p>
                              </w:tc>
                              <w:tc>
                                <w:tcPr>
                                  <w:tcW w:w="380" w:type="dxa"/>
                                  <w:tcBorders>
                                    <w:bottom w:val="double" w:color="58595B" w:sz="2" w:space="0"/>
                                  </w:tcBorders>
                                </w:tcPr>
                                <w:p>
                                  <w:pPr>
                                    <w:pStyle w:val="9"/>
                                    <w:spacing w:before="7"/>
                                    <w:rPr>
                                      <w:rFonts w:ascii="Calibri"/>
                                      <w:sz w:val="5"/>
                                    </w:rPr>
                                  </w:pPr>
                                </w:p>
                                <w:p>
                                  <w:pPr>
                                    <w:pStyle w:val="9"/>
                                    <w:spacing w:line="102" w:lineRule="exact"/>
                                    <w:ind w:left="67"/>
                                    <w:rPr>
                                      <w:rFonts w:ascii="Calibri"/>
                                      <w:sz w:val="10"/>
                                    </w:rPr>
                                  </w:pPr>
                                  <w:r>
                                    <w:rPr>
                                      <w:rFonts w:ascii="Calibri"/>
                                      <w:position w:val="-1"/>
                                      <w:sz w:val="10"/>
                                    </w:rPr>
                                    <w:drawing>
                                      <wp:inline distT="0" distB="0" distL="0" distR="0">
                                        <wp:extent cx="64770" cy="64770"/>
                                        <wp:effectExtent l="0" t="0" r="0" b="0"/>
                                        <wp:docPr id="8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380" w:type="dxa"/>
                                  <w:tcBorders>
                                    <w:bottom w:val="double" w:color="58595B" w:sz="2" w:space="0"/>
                                  </w:tcBorders>
                                </w:tcPr>
                                <w:p>
                                  <w:pPr>
                                    <w:pStyle w:val="9"/>
                                    <w:spacing w:before="7"/>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8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7.png"/>
                                                <pic:cNvPicPr>
                                                  <a:picLocks noChangeAspect="1"/>
                                                </pic:cNvPicPr>
                                              </pic:nvPicPr>
                                              <pic:blipFill>
                                                <a:blip r:embed="rId48" cstate="print"/>
                                                <a:stretch>
                                                  <a:fillRect/>
                                                </a:stretch>
                                              </pic:blipFill>
                                              <pic:spPr>
                                                <a:xfrm>
                                                  <a:off x="0" y="0"/>
                                                  <a:ext cx="65354" cy="65341"/>
                                                </a:xfrm>
                                                <a:prstGeom prst="rect">
                                                  <a:avLst/>
                                                </a:prstGeom>
                                              </pic:spPr>
                                            </pic:pic>
                                          </a:graphicData>
                                        </a:graphic>
                                      </wp:inline>
                                    </w:drawing>
                                  </w:r>
                                </w:p>
                              </w:tc>
                              <w:tc>
                                <w:tcPr>
                                  <w:tcW w:w="380" w:type="dxa"/>
                                  <w:tcBorders>
                                    <w:bottom w:val="double" w:color="58595B" w:sz="2" w:space="0"/>
                                  </w:tcBorders>
                                </w:tcPr>
                                <w:p>
                                  <w:pPr>
                                    <w:pStyle w:val="9"/>
                                    <w:spacing w:before="7"/>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9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487" w:type="dxa"/>
                                  <w:tcBorders>
                                    <w:bottom w:val="double" w:color="58595B" w:sz="2" w:space="0"/>
                                  </w:tcBorders>
                                </w:tcPr>
                                <w:p>
                                  <w:pPr>
                                    <w:pStyle w:val="9"/>
                                    <w:spacing w:before="7"/>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8.png"/>
                                                <pic:cNvPicPr>
                                                  <a:picLocks noChangeAspect="1"/>
                                                </pic:cNvPicPr>
                                              </pic:nvPicPr>
                                              <pic:blipFill>
                                                <a:blip r:embed="rId49" cstate="print"/>
                                                <a:stretch>
                                                  <a:fillRect/>
                                                </a:stretch>
                                              </pic:blipFill>
                                              <pic:spPr>
                                                <a:xfrm>
                                                  <a:off x="0" y="0"/>
                                                  <a:ext cx="65354" cy="65341"/>
                                                </a:xfrm>
                                                <a:prstGeom prst="rect">
                                                  <a:avLst/>
                                                </a:prstGeom>
                                              </pic:spPr>
                                            </pic:pic>
                                          </a:graphicData>
                                        </a:graphic>
                                      </wp:inline>
                                    </w:drawing>
                                  </w:r>
                                </w:p>
                              </w:tc>
                              <w:tc>
                                <w:tcPr>
                                  <w:tcW w:w="487" w:type="dxa"/>
                                  <w:tcBorders>
                                    <w:bottom w:val="double" w:color="58595B" w:sz="2" w:space="0"/>
                                  </w:tcBorders>
                                </w:tcPr>
                                <w:p>
                                  <w:pPr>
                                    <w:pStyle w:val="9"/>
                                    <w:spacing w:before="7"/>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9.png"/>
                                                <pic:cNvPicPr>
                                                  <a:picLocks noChangeAspect="1"/>
                                                </pic:cNvPicPr>
                                              </pic:nvPicPr>
                                              <pic:blipFill>
                                                <a:blip r:embed="rId39" cstate="print"/>
                                                <a:stretch>
                                                  <a:fillRect/>
                                                </a:stretch>
                                              </pic:blipFill>
                                              <pic:spPr>
                                                <a:xfrm>
                                                  <a:off x="0" y="0"/>
                                                  <a:ext cx="65354" cy="65341"/>
                                                </a:xfrm>
                                                <a:prstGeom prst="rect">
                                                  <a:avLst/>
                                                </a:prstGeom>
                                              </pic:spPr>
                                            </pic:pic>
                                          </a:graphicData>
                                        </a:graphic>
                                      </wp:inline>
                                    </w:drawing>
                                  </w:r>
                                </w:p>
                              </w:tc>
                              <w:tc>
                                <w:tcPr>
                                  <w:tcW w:w="567" w:type="dxa"/>
                                  <w:gridSpan w:val="2"/>
                                  <w:tcBorders>
                                    <w:bottom w:val="double" w:color="58595B" w:sz="2" w:space="0"/>
                                  </w:tcBorders>
                                </w:tcPr>
                                <w:p>
                                  <w:pPr>
                                    <w:pStyle w:val="9"/>
                                    <w:spacing w:before="7"/>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9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357" w:hRule="atLeast"/>
                              </w:trPr>
                              <w:tc>
                                <w:tcPr>
                                  <w:tcW w:w="3425" w:type="dxa"/>
                                  <w:gridSpan w:val="7"/>
                                  <w:tcBorders>
                                    <w:left w:val="single" w:color="58595B" w:sz="6" w:space="0"/>
                                    <w:right w:val="single" w:color="58595B" w:sz="6" w:space="0"/>
                                  </w:tcBorders>
                                </w:tcPr>
                                <w:p>
                                  <w:pPr>
                                    <w:pStyle w:val="9"/>
                                    <w:spacing w:before="90"/>
                                    <w:ind w:left="47"/>
                                    <w:rPr>
                                      <w:sz w:val="10"/>
                                    </w:rPr>
                                  </w:pPr>
                                  <w:r>
                                    <w:rPr>
                                      <w:color w:val="58595B"/>
                                      <w:w w:val="110"/>
                                      <w:sz w:val="10"/>
                                    </w:rPr>
                                    <w:t>Form prepared in accordance with SJ/T 11364 provisions</w:t>
                                  </w:r>
                                </w:p>
                                <w:p>
                                  <w:pPr>
                                    <w:pStyle w:val="9"/>
                                    <w:spacing w:before="12" w:line="136" w:lineRule="auto"/>
                                    <w:ind w:left="207" w:right="17" w:hanging="160"/>
                                    <w:rPr>
                                      <w:sz w:val="10"/>
                                    </w:rPr>
                                  </w:pPr>
                                  <w:r>
                                    <w:rPr>
                                      <w:color w:val="58595B"/>
                                      <w:w w:val="105"/>
                                      <w:position w:val="-16"/>
                                      <w:sz w:val="10"/>
                                    </w:rPr>
                                    <w:t>Road,</w:t>
                                  </w:r>
                                  <w:r>
                                    <w:rPr>
                                      <w:color w:val="58595B"/>
                                      <w:w w:val="105"/>
                                      <w:sz w:val="10"/>
                                    </w:rPr>
                                    <w:t>Circuit board components include printed circuit board machine components, such as resistors, capacitors, integrated electrical connectors and so on.</w:t>
                                  </w:r>
                                </w:p>
                                <w:p>
                                  <w:pPr>
                                    <w:pStyle w:val="9"/>
                                    <w:spacing w:before="12" w:line="170" w:lineRule="atLeast"/>
                                    <w:ind w:left="47" w:right="50" w:firstLine="212"/>
                                    <w:rPr>
                                      <w:sz w:val="10"/>
                                    </w:rPr>
                                  </w:pPr>
                                  <w:r>
                                    <w:rPr>
                                      <w:color w:val="58595B"/>
                                      <w:w w:val="105"/>
                                      <w:sz w:val="10"/>
                                    </w:rPr>
                                    <w:t>Indicates that the content of the harmful substance in all homogeneous materials of the component is below the GB/T 26572 limit requirement.</w:t>
                                  </w:r>
                                </w:p>
                                <w:p>
                                  <w:pPr>
                                    <w:pStyle w:val="9"/>
                                    <w:spacing w:before="41" w:line="319" w:lineRule="auto"/>
                                    <w:ind w:left="47" w:right="389" w:firstLine="212"/>
                                    <w:rPr>
                                      <w:sz w:val="10"/>
                                    </w:rPr>
                                  </w:pPr>
                                  <w:r>
                                    <w:rPr>
                                      <w:color w:val="58595B"/>
                                      <w:w w:val="105"/>
                                      <w:sz w:val="10"/>
                                    </w:rPr>
                                    <w:t>Indicates that the content of the hazardous substance in at least one homogeneous material of the component exceeds the GB/T 26572 limit.</w:t>
                                  </w:r>
                                </w:p>
                              </w:tc>
                              <w:tc>
                                <w:tcPr>
                                  <w:tcW w:w="83" w:type="dxa"/>
                                  <w:tcBorders>
                                    <w:left w:val="single" w:color="58595B" w:sz="6" w:space="0"/>
                                    <w:right w:val="nil"/>
                                  </w:tcBorders>
                                </w:tcPr>
                                <w:p>
                                  <w:pPr>
                                    <w:pStyle w:val="9"/>
                                    <w:rPr>
                                      <w:rFonts w:ascii="Times New Roman"/>
                                      <w:sz w:val="14"/>
                                    </w:rPr>
                                  </w:pP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357" w:hRule="atLeast"/>
                              </w:trPr>
                              <w:tc>
                                <w:tcPr>
                                  <w:tcW w:w="3425" w:type="dxa"/>
                                  <w:gridSpan w:val="7"/>
                                  <w:tcBorders>
                                    <w:left w:val="single" w:color="58595B" w:sz="6" w:space="0"/>
                                    <w:right w:val="single" w:color="58595B" w:sz="6" w:space="0"/>
                                  </w:tcBorders>
                                </w:tcPr>
                                <w:p>
                                  <w:pPr>
                                    <w:pStyle w:val="9"/>
                                    <w:spacing w:before="41" w:line="319" w:lineRule="auto"/>
                                    <w:ind w:left="47" w:right="389" w:firstLine="212"/>
                                    <w:rPr>
                                      <w:color w:val="58595B"/>
                                      <w:w w:val="105"/>
                                      <w:sz w:val="10"/>
                                    </w:rPr>
                                  </w:pPr>
                                </w:p>
                              </w:tc>
                              <w:tc>
                                <w:tcPr>
                                  <w:tcW w:w="83" w:type="dxa"/>
                                  <w:tcBorders>
                                    <w:left w:val="single" w:color="58595B" w:sz="6" w:space="0"/>
                                    <w:right w:val="nil"/>
                                  </w:tcBorders>
                                </w:tcPr>
                                <w:p>
                                  <w:pPr>
                                    <w:pStyle w:val="9"/>
                                    <w:rPr>
                                      <w:rFonts w:ascii="Times New Roman"/>
                                      <w:sz w:val="14"/>
                                    </w:rPr>
                                  </w:pP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357" w:hRule="atLeast"/>
                              </w:trPr>
                              <w:tc>
                                <w:tcPr>
                                  <w:tcW w:w="3425" w:type="dxa"/>
                                  <w:gridSpan w:val="7"/>
                                  <w:tcBorders>
                                    <w:left w:val="single" w:color="58595B" w:sz="6" w:space="0"/>
                                    <w:bottom w:val="nil"/>
                                    <w:right w:val="single" w:color="58595B" w:sz="6" w:space="0"/>
                                  </w:tcBorders>
                                </w:tcPr>
                                <w:p>
                                  <w:pPr>
                                    <w:pStyle w:val="9"/>
                                    <w:spacing w:before="41" w:line="319" w:lineRule="auto"/>
                                    <w:ind w:left="47" w:right="389" w:firstLine="212"/>
                                    <w:rPr>
                                      <w:color w:val="58595B"/>
                                      <w:w w:val="105"/>
                                      <w:sz w:val="10"/>
                                    </w:rPr>
                                  </w:pPr>
                                </w:p>
                              </w:tc>
                              <w:tc>
                                <w:tcPr>
                                  <w:tcW w:w="83" w:type="dxa"/>
                                  <w:tcBorders>
                                    <w:left w:val="single" w:color="58595B" w:sz="6" w:space="0"/>
                                    <w:bottom w:val="nil"/>
                                    <w:right w:val="nil"/>
                                  </w:tcBorders>
                                </w:tcPr>
                                <w:p>
                                  <w:pPr>
                                    <w:pStyle w:val="9"/>
                                    <w:rPr>
                                      <w:rFonts w:ascii="Times New Roman"/>
                                      <w:sz w:val="14"/>
                                    </w:rPr>
                                  </w:pPr>
                                </w:p>
                              </w:tc>
                            </w:tr>
                          </w:tbl>
                          <w:p>
                            <w:pPr>
                              <w:pStyle w:val="4"/>
                            </w:pPr>
                          </w:p>
                        </w:txbxContent>
                      </wps:txbx>
                      <wps:bodyPr vert="horz" lIns="0" tIns="0" rIns="0" bIns="0" anchor="t" anchorCtr="0" upright="1"/>
                    </wps:wsp>
                  </a:graphicData>
                </a:graphic>
              </wp:anchor>
            </w:drawing>
          </mc:Choice>
          <mc:Fallback>
            <w:pict>
              <v:shape id="文本框 105" o:spid="_x0000_s1026" o:spt="202" type="#_x0000_t202" style="position:absolute;left:0pt;margin-left:702.1pt;margin-top:8.15pt;height:225.2pt;width:176.25pt;mso-position-horizontal-relative:page;z-index:251703296;mso-width-relative:page;mso-height-relative:page;" filled="f" stroked="f" coordsize="21600,21600" o:gfxdata="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edNk2QAAAAwBAAAPAAAAAAAAAAEA&#10;IAAAACIAAABkcnMvZG93bnJldi54bWxQSwECFAAUAAAACACHTuJAT6eAu9UBAACcAwAADgAAAAAA&#10;AAABACAAAAAoAQAAZHJzL2Uyb0RvYy54bWxQSwUGAAAAAAYABgBZAQAAbwUAAAAA&#10;">
                <v:fill on="f" focussize="0,0"/>
                <v:stroke on="f"/>
                <v:imagedata o:title=""/>
                <o:lock v:ext="edit" aspectratio="f"/>
                <v:textbox inset="0mm,0mm,0mm,0mm">
                  <w:txbxContent>
                    <w:tbl>
                      <w:tblPr>
                        <w:tblStyle w:val="5"/>
                        <w:tblW w:w="0" w:type="auto"/>
                        <w:tblInd w:w="7" w:type="dxa"/>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Layout w:type="fixed"/>
                        <w:tblCellMar>
                          <w:top w:w="0" w:type="dxa"/>
                          <w:left w:w="0" w:type="dxa"/>
                          <w:bottom w:w="0" w:type="dxa"/>
                          <w:right w:w="0" w:type="dxa"/>
                        </w:tblCellMar>
                      </w:tblPr>
                      <w:tblGrid>
                        <w:gridCol w:w="827"/>
                        <w:gridCol w:w="380"/>
                        <w:gridCol w:w="380"/>
                        <w:gridCol w:w="380"/>
                        <w:gridCol w:w="487"/>
                        <w:gridCol w:w="487"/>
                        <w:gridCol w:w="484"/>
                        <w:gridCol w:w="83"/>
                      </w:tblGrid>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82" w:hRule="atLeast"/>
                        </w:trPr>
                        <w:tc>
                          <w:tcPr>
                            <w:tcW w:w="827" w:type="dxa"/>
                            <w:vMerge w:val="restart"/>
                            <w:tcBorders>
                              <w:top w:val="nil"/>
                              <w:right w:val="nil"/>
                            </w:tcBorders>
                          </w:tcPr>
                          <w:p>
                            <w:pPr>
                              <w:pStyle w:val="9"/>
                              <w:tabs>
                                <w:tab w:val="left" w:pos="782"/>
                              </w:tabs>
                              <w:spacing w:before="163"/>
                              <w:ind w:left="149" w:right="-29"/>
                              <w:rPr>
                                <w:sz w:val="10"/>
                              </w:rPr>
                            </w:pPr>
                            <w:r>
                              <w:rPr>
                                <w:color w:val="231F20"/>
                                <w:w w:val="105"/>
                                <w:sz w:val="10"/>
                              </w:rPr>
                              <w:t>Part Name</w:t>
                            </w:r>
                            <w:r>
                              <w:rPr>
                                <w:color w:val="231F20"/>
                                <w:w w:val="105"/>
                                <w:sz w:val="10"/>
                              </w:rPr>
                              <w:tab/>
                            </w:r>
                            <w:r>
                              <w:rPr>
                                <w:color w:val="231F20"/>
                                <w:w w:val="105"/>
                                <w:position w:val="-12"/>
                                <w:sz w:val="10"/>
                              </w:rPr>
                              <w:t>Lead lead</w:t>
                            </w:r>
                          </w:p>
                        </w:tc>
                        <w:tc>
                          <w:tcPr>
                            <w:tcW w:w="2598" w:type="dxa"/>
                            <w:gridSpan w:val="6"/>
                          </w:tcPr>
                          <w:p>
                            <w:pPr>
                              <w:pStyle w:val="9"/>
                              <w:spacing w:before="49" w:line="114" w:lineRule="exact"/>
                              <w:ind w:left="994"/>
                              <w:rPr>
                                <w:sz w:val="10"/>
                              </w:rPr>
                            </w:pPr>
                            <w:r>
                              <w:rPr>
                                <w:color w:val="231F20"/>
                                <w:w w:val="105"/>
                                <w:position w:val="18"/>
                                <w:sz w:val="10"/>
                              </w:rPr>
                              <w:t>Harmful substances</w:t>
                            </w:r>
                            <w:r>
                              <w:rPr>
                                <w:color w:val="231F20"/>
                                <w:w w:val="105"/>
                                <w:sz w:val="10"/>
                              </w:rPr>
                              <w:t>Polybrominated biphenyl polybrominated diphenyl ethers</w:t>
                            </w:r>
                          </w:p>
                        </w:tc>
                        <w:tc>
                          <w:tcPr>
                            <w:tcW w:w="83" w:type="dxa"/>
                            <w:tcBorders>
                              <w:top w:val="nil"/>
                              <w:right w:val="nil"/>
                            </w:tcBorders>
                          </w:tcPr>
                          <w:p>
                            <w:pPr>
                              <w:pStyle w:val="9"/>
                              <w:rPr>
                                <w:rFonts w:ascii="Times New Roman"/>
                                <w:sz w:val="12"/>
                              </w:rPr>
                            </w:pP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29" w:hRule="atLeast"/>
                        </w:trPr>
                        <w:tc>
                          <w:tcPr>
                            <w:tcW w:w="827" w:type="dxa"/>
                            <w:vMerge w:val="continue"/>
                            <w:tcBorders>
                              <w:top w:val="nil"/>
                              <w:right w:val="nil"/>
                            </w:tcBorders>
                          </w:tcPr>
                          <w:p>
                            <w:pPr>
                              <w:rPr>
                                <w:sz w:val="2"/>
                                <w:szCs w:val="2"/>
                              </w:rPr>
                            </w:pPr>
                          </w:p>
                        </w:tc>
                        <w:tc>
                          <w:tcPr>
                            <w:tcW w:w="380" w:type="dxa"/>
                          </w:tcPr>
                          <w:p>
                            <w:pPr>
                              <w:pStyle w:val="9"/>
                              <w:spacing w:before="76"/>
                              <w:ind w:left="12" w:right="-29"/>
                              <w:rPr>
                                <w:sz w:val="10"/>
                              </w:rPr>
                            </w:pPr>
                            <w:r>
                              <w:rPr>
                                <w:color w:val="231F20"/>
                                <w:w w:val="110"/>
                                <w:sz w:val="10"/>
                              </w:rPr>
                              <w:t>(Pb) Mercury</w:t>
                            </w:r>
                          </w:p>
                        </w:tc>
                        <w:tc>
                          <w:tcPr>
                            <w:tcW w:w="380" w:type="dxa"/>
                            <w:tcBorders>
                              <w:top w:val="double" w:color="58595B" w:sz="0" w:space="0"/>
                            </w:tcBorders>
                          </w:tcPr>
                          <w:p>
                            <w:pPr>
                              <w:pStyle w:val="9"/>
                              <w:spacing w:before="76"/>
                              <w:ind w:left="14" w:right="-29"/>
                              <w:rPr>
                                <w:sz w:val="10"/>
                              </w:rPr>
                            </w:pPr>
                            <w:r>
                              <w:rPr>
                                <w:color w:val="231F20"/>
                                <w:w w:val="110"/>
                                <w:sz w:val="10"/>
                              </w:rPr>
                              <w:t>(Hg) Cadmium</w:t>
                            </w:r>
                          </w:p>
                        </w:tc>
                        <w:tc>
                          <w:tcPr>
                            <w:tcW w:w="380" w:type="dxa"/>
                            <w:tcBorders>
                              <w:top w:val="double" w:color="58595B" w:sz="0" w:space="0"/>
                            </w:tcBorders>
                          </w:tcPr>
                          <w:p>
                            <w:pPr>
                              <w:pStyle w:val="9"/>
                              <w:spacing w:before="76"/>
                              <w:ind w:left="10" w:right="-58"/>
                              <w:rPr>
                                <w:sz w:val="10"/>
                              </w:rPr>
                            </w:pPr>
                            <w:r>
                              <w:rPr>
                                <w:color w:val="231F20"/>
                                <w:w w:val="110"/>
                                <w:sz w:val="10"/>
                              </w:rPr>
                              <w:t>(Cd) VI</w:t>
                            </w:r>
                          </w:p>
                        </w:tc>
                        <w:tc>
                          <w:tcPr>
                            <w:tcW w:w="487" w:type="dxa"/>
                            <w:tcBorders>
                              <w:top w:val="double" w:color="58595B" w:sz="0" w:space="0"/>
                            </w:tcBorders>
                          </w:tcPr>
                          <w:p>
                            <w:pPr>
                              <w:pStyle w:val="9"/>
                              <w:spacing w:before="75"/>
                              <w:ind w:left="36"/>
                              <w:rPr>
                                <w:sz w:val="10"/>
                              </w:rPr>
                            </w:pPr>
                            <w:r>
                              <w:rPr>
                                <w:color w:val="231F20"/>
                                <w:w w:val="105"/>
                                <w:sz w:val="10"/>
                              </w:rPr>
                              <w:t>Cr (Cr)</w:t>
                            </w:r>
                          </w:p>
                        </w:tc>
                        <w:tc>
                          <w:tcPr>
                            <w:tcW w:w="487" w:type="dxa"/>
                            <w:tcBorders>
                              <w:top w:val="double" w:color="58595B" w:sz="0" w:space="0"/>
                            </w:tcBorders>
                          </w:tcPr>
                          <w:p>
                            <w:pPr>
                              <w:pStyle w:val="9"/>
                              <w:spacing w:before="129" w:line="81" w:lineRule="exact"/>
                              <w:ind w:left="-24"/>
                              <w:rPr>
                                <w:sz w:val="10"/>
                              </w:rPr>
                            </w:pPr>
                            <w:r>
                              <w:rPr>
                                <w:color w:val="231F20"/>
                                <w:w w:val="120"/>
                                <w:sz w:val="10"/>
                              </w:rPr>
                              <w:t>(PBB)</w:t>
                            </w:r>
                          </w:p>
                        </w:tc>
                        <w:tc>
                          <w:tcPr>
                            <w:tcW w:w="567" w:type="dxa"/>
                            <w:gridSpan w:val="2"/>
                            <w:tcBorders>
                              <w:top w:val="double" w:color="58595B" w:sz="0" w:space="0"/>
                            </w:tcBorders>
                          </w:tcPr>
                          <w:p>
                            <w:pPr>
                              <w:pStyle w:val="9"/>
                              <w:spacing w:before="129" w:line="81" w:lineRule="exact"/>
                              <w:ind w:left="-12"/>
                              <w:rPr>
                                <w:sz w:val="10"/>
                              </w:rPr>
                            </w:pPr>
                            <w:r>
                              <w:rPr>
                                <w:color w:val="231F20"/>
                                <w:w w:val="125"/>
                                <w:sz w:val="10"/>
                              </w:rPr>
                              <w:t>(PBDE)</w:t>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8" w:line="112" w:lineRule="exact"/>
                              <w:ind w:left="-11"/>
                              <w:rPr>
                                <w:sz w:val="10"/>
                              </w:rPr>
                            </w:pPr>
                            <w:r>
                              <w:rPr>
                                <w:color w:val="58595B"/>
                                <w:w w:val="105"/>
                                <w:sz w:val="10"/>
                              </w:rPr>
                              <w:t>Shell</w:t>
                            </w:r>
                          </w:p>
                        </w:tc>
                        <w:tc>
                          <w:tcPr>
                            <w:tcW w:w="380" w:type="dxa"/>
                          </w:tcPr>
                          <w:p>
                            <w:pPr>
                              <w:pStyle w:val="9"/>
                              <w:spacing w:before="1"/>
                              <w:rPr>
                                <w:rFonts w:ascii="Calibri"/>
                                <w:sz w:val="6"/>
                              </w:rPr>
                            </w:pPr>
                          </w:p>
                          <w:p>
                            <w:pPr>
                              <w:pStyle w:val="9"/>
                              <w:spacing w:line="103" w:lineRule="exact"/>
                              <w:ind w:left="67"/>
                              <w:rPr>
                                <w:rFonts w:ascii="Calibri"/>
                                <w:sz w:val="10"/>
                              </w:rPr>
                            </w:pPr>
                            <w:r>
                              <w:rPr>
                                <w:rFonts w:ascii="Calibri"/>
                                <w:position w:val="-1"/>
                                <w:sz w:val="10"/>
                              </w:rPr>
                              <w:drawing>
                                <wp:inline distT="0" distB="0" distL="0" distR="0">
                                  <wp:extent cx="65405" cy="65405"/>
                                  <wp:effectExtent l="0" t="0" r="0" b="0"/>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2.png"/>
                                          <pic:cNvPicPr>
                                            <a:picLocks noChangeAspect="1"/>
                                          </pic:cNvPicPr>
                                        </pic:nvPicPr>
                                        <pic:blipFill>
                                          <a:blip r:embed="rId27" cstate="print"/>
                                          <a:stretch>
                                            <a:fillRect/>
                                          </a:stretch>
                                        </pic:blipFill>
                                        <pic:spPr>
                                          <a:xfrm>
                                            <a:off x="0" y="0"/>
                                            <a:ext cx="65627" cy="65627"/>
                                          </a:xfrm>
                                          <a:prstGeom prst="rect">
                                            <a:avLst/>
                                          </a:prstGeom>
                                        </pic:spPr>
                                      </pic:pic>
                                    </a:graphicData>
                                  </a:graphic>
                                </wp:inline>
                              </w:drawing>
                            </w:r>
                          </w:p>
                        </w:tc>
                        <w:tc>
                          <w:tcPr>
                            <w:tcW w:w="380" w:type="dxa"/>
                          </w:tcPr>
                          <w:p>
                            <w:pPr>
                              <w:pStyle w:val="9"/>
                              <w:spacing w:before="1"/>
                              <w:rPr>
                                <w:rFonts w:ascii="Calibri"/>
                                <w:sz w:val="6"/>
                              </w:rPr>
                            </w:pPr>
                          </w:p>
                          <w:p>
                            <w:pPr>
                              <w:pStyle w:val="9"/>
                              <w:spacing w:line="103" w:lineRule="exact"/>
                              <w:ind w:left="65"/>
                              <w:rPr>
                                <w:rFonts w:ascii="Calibri"/>
                                <w:sz w:val="10"/>
                              </w:rPr>
                            </w:pPr>
                            <w:r>
                              <w:rPr>
                                <w:rFonts w:ascii="Calibri"/>
                                <w:position w:val="-1"/>
                                <w:sz w:val="10"/>
                              </w:rPr>
                              <w:drawing>
                                <wp:inline distT="0" distB="0" distL="0" distR="0">
                                  <wp:extent cx="65405" cy="65405"/>
                                  <wp:effectExtent l="0" t="0" r="0" b="0"/>
                                  <wp:docPr id="2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png"/>
                                          <pic:cNvPicPr>
                                            <a:picLocks noChangeAspect="1"/>
                                          </pic:cNvPicPr>
                                        </pic:nvPicPr>
                                        <pic:blipFill>
                                          <a:blip r:embed="rId28" cstate="print"/>
                                          <a:stretch>
                                            <a:fillRect/>
                                          </a:stretch>
                                        </pic:blipFill>
                                        <pic:spPr>
                                          <a:xfrm>
                                            <a:off x="0" y="0"/>
                                            <a:ext cx="65627" cy="65627"/>
                                          </a:xfrm>
                                          <a:prstGeom prst="rect">
                                            <a:avLst/>
                                          </a:prstGeom>
                                        </pic:spPr>
                                      </pic:pic>
                                    </a:graphicData>
                                  </a:graphic>
                                </wp:inline>
                              </w:drawing>
                            </w:r>
                          </w:p>
                        </w:tc>
                        <w:tc>
                          <w:tcPr>
                            <w:tcW w:w="380" w:type="dxa"/>
                          </w:tcPr>
                          <w:p>
                            <w:pPr>
                              <w:pStyle w:val="9"/>
                              <w:spacing w:before="1"/>
                              <w:rPr>
                                <w:rFonts w:ascii="Calibri"/>
                                <w:sz w:val="6"/>
                              </w:rPr>
                            </w:pPr>
                          </w:p>
                          <w:p>
                            <w:pPr>
                              <w:pStyle w:val="9"/>
                              <w:spacing w:line="103" w:lineRule="exact"/>
                              <w:ind w:left="63"/>
                              <w:rPr>
                                <w:rFonts w:ascii="Calibri"/>
                                <w:sz w:val="10"/>
                              </w:rPr>
                            </w:pPr>
                            <w:r>
                              <w:rPr>
                                <w:rFonts w:ascii="Calibri"/>
                                <w:position w:val="-1"/>
                                <w:sz w:val="10"/>
                              </w:rPr>
                              <w:drawing>
                                <wp:inline distT="0" distB="0" distL="0" distR="0">
                                  <wp:extent cx="65405" cy="65405"/>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2.png"/>
                                          <pic:cNvPicPr>
                                            <a:picLocks noChangeAspect="1"/>
                                          </pic:cNvPicPr>
                                        </pic:nvPicPr>
                                        <pic:blipFill>
                                          <a:blip r:embed="rId27" cstate="print"/>
                                          <a:stretch>
                                            <a:fillRect/>
                                          </a:stretch>
                                        </pic:blipFill>
                                        <pic:spPr>
                                          <a:xfrm>
                                            <a:off x="0" y="0"/>
                                            <a:ext cx="65627" cy="65627"/>
                                          </a:xfrm>
                                          <a:prstGeom prst="rect">
                                            <a:avLst/>
                                          </a:prstGeom>
                                        </pic:spPr>
                                      </pic:pic>
                                    </a:graphicData>
                                  </a:graphic>
                                </wp:inline>
                              </w:drawing>
                            </w:r>
                          </w:p>
                        </w:tc>
                        <w:tc>
                          <w:tcPr>
                            <w:tcW w:w="487" w:type="dxa"/>
                          </w:tcPr>
                          <w:p>
                            <w:pPr>
                              <w:pStyle w:val="9"/>
                              <w:spacing w:before="1"/>
                              <w:rPr>
                                <w:rFonts w:ascii="Calibri"/>
                                <w:sz w:val="6"/>
                              </w:rPr>
                            </w:pPr>
                          </w:p>
                          <w:p>
                            <w:pPr>
                              <w:pStyle w:val="9"/>
                              <w:spacing w:line="103" w:lineRule="exact"/>
                              <w:ind w:left="115"/>
                              <w:rPr>
                                <w:rFonts w:ascii="Calibri"/>
                                <w:sz w:val="10"/>
                              </w:rPr>
                            </w:pPr>
                            <w:r>
                              <w:rPr>
                                <w:rFonts w:ascii="Calibri"/>
                                <w:position w:val="-1"/>
                                <w:sz w:val="10"/>
                              </w:rPr>
                              <w:drawing>
                                <wp:inline distT="0" distB="0" distL="0" distR="0">
                                  <wp:extent cx="65405" cy="65405"/>
                                  <wp:effectExtent l="0" t="0" r="0" b="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4.png"/>
                                          <pic:cNvPicPr>
                                            <a:picLocks noChangeAspect="1"/>
                                          </pic:cNvPicPr>
                                        </pic:nvPicPr>
                                        <pic:blipFill>
                                          <a:blip r:embed="rId29" cstate="print"/>
                                          <a:stretch>
                                            <a:fillRect/>
                                          </a:stretch>
                                        </pic:blipFill>
                                        <pic:spPr>
                                          <a:xfrm>
                                            <a:off x="0" y="0"/>
                                            <a:ext cx="65627" cy="65627"/>
                                          </a:xfrm>
                                          <a:prstGeom prst="rect">
                                            <a:avLst/>
                                          </a:prstGeom>
                                        </pic:spPr>
                                      </pic:pic>
                                    </a:graphicData>
                                  </a:graphic>
                                </wp:inline>
                              </w:drawing>
                            </w:r>
                          </w:p>
                        </w:tc>
                        <w:tc>
                          <w:tcPr>
                            <w:tcW w:w="487" w:type="dxa"/>
                          </w:tcPr>
                          <w:p>
                            <w:pPr>
                              <w:pStyle w:val="9"/>
                              <w:spacing w:before="1"/>
                              <w:rPr>
                                <w:rFonts w:ascii="Calibri"/>
                                <w:sz w:val="6"/>
                              </w:rPr>
                            </w:pPr>
                          </w:p>
                          <w:p>
                            <w:pPr>
                              <w:pStyle w:val="9"/>
                              <w:spacing w:line="103" w:lineRule="exact"/>
                              <w:ind w:left="113"/>
                              <w:rPr>
                                <w:rFonts w:ascii="Calibri"/>
                                <w:sz w:val="10"/>
                              </w:rPr>
                            </w:pPr>
                            <w:r>
                              <w:rPr>
                                <w:rFonts w:ascii="Calibri"/>
                                <w:position w:val="-1"/>
                                <w:sz w:val="10"/>
                              </w:rPr>
                              <w:drawing>
                                <wp:inline distT="0" distB="0" distL="0" distR="0">
                                  <wp:extent cx="65405" cy="65405"/>
                                  <wp:effectExtent l="0" t="0" r="0"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5.png"/>
                                          <pic:cNvPicPr>
                                            <a:picLocks noChangeAspect="1"/>
                                          </pic:cNvPicPr>
                                        </pic:nvPicPr>
                                        <pic:blipFill>
                                          <a:blip r:embed="rId30" cstate="print"/>
                                          <a:stretch>
                                            <a:fillRect/>
                                          </a:stretch>
                                        </pic:blipFill>
                                        <pic:spPr>
                                          <a:xfrm>
                                            <a:off x="0" y="0"/>
                                            <a:ext cx="65627" cy="65627"/>
                                          </a:xfrm>
                                          <a:prstGeom prst="rect">
                                            <a:avLst/>
                                          </a:prstGeom>
                                        </pic:spPr>
                                      </pic:pic>
                                    </a:graphicData>
                                  </a:graphic>
                                </wp:inline>
                              </w:drawing>
                            </w:r>
                          </w:p>
                        </w:tc>
                        <w:tc>
                          <w:tcPr>
                            <w:tcW w:w="567" w:type="dxa"/>
                            <w:gridSpan w:val="2"/>
                          </w:tcPr>
                          <w:p>
                            <w:pPr>
                              <w:pStyle w:val="9"/>
                              <w:spacing w:before="1"/>
                              <w:rPr>
                                <w:rFonts w:ascii="Calibri"/>
                                <w:sz w:val="6"/>
                              </w:rPr>
                            </w:pPr>
                          </w:p>
                          <w:p>
                            <w:pPr>
                              <w:pStyle w:val="9"/>
                              <w:spacing w:line="103" w:lineRule="exact"/>
                              <w:ind w:left="150"/>
                              <w:rPr>
                                <w:rFonts w:ascii="Calibri"/>
                                <w:sz w:val="10"/>
                              </w:rPr>
                            </w:pPr>
                            <w:r>
                              <w:rPr>
                                <w:rFonts w:ascii="Calibri"/>
                                <w:position w:val="-1"/>
                                <w:sz w:val="10"/>
                              </w:rPr>
                              <w:drawing>
                                <wp:inline distT="0" distB="0" distL="0" distR="0">
                                  <wp:extent cx="65405" cy="65405"/>
                                  <wp:effectExtent l="0" t="0" r="0" b="0"/>
                                  <wp:docPr id="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2.png"/>
                                          <pic:cNvPicPr>
                                            <a:picLocks noChangeAspect="1"/>
                                          </pic:cNvPicPr>
                                        </pic:nvPicPr>
                                        <pic:blipFill>
                                          <a:blip r:embed="rId27" cstate="print"/>
                                          <a:stretch>
                                            <a:fillRect/>
                                          </a:stretch>
                                        </pic:blipFill>
                                        <pic:spPr>
                                          <a:xfrm>
                                            <a:off x="0" y="0"/>
                                            <a:ext cx="65627" cy="65627"/>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7" w:line="114" w:lineRule="exact"/>
                              <w:ind w:left="-11"/>
                              <w:rPr>
                                <w:sz w:val="10"/>
                              </w:rPr>
                            </w:pPr>
                            <w:r>
                              <w:rPr>
                                <w:color w:val="58595B"/>
                                <w:w w:val="105"/>
                                <w:sz w:val="10"/>
                              </w:rPr>
                              <w:t>Circuit board combination</w:t>
                            </w:r>
                          </w:p>
                        </w:tc>
                        <w:tc>
                          <w:tcPr>
                            <w:tcW w:w="380" w:type="dxa"/>
                          </w:tcPr>
                          <w:p>
                            <w:pPr>
                              <w:pStyle w:val="9"/>
                              <w:rPr>
                                <w:rFonts w:ascii="Times New Roman"/>
                                <w:sz w:val="12"/>
                              </w:rPr>
                            </w:pPr>
                          </w:p>
                        </w:tc>
                        <w:tc>
                          <w:tcPr>
                            <w:tcW w:w="380" w:type="dxa"/>
                          </w:tcPr>
                          <w:p>
                            <w:pPr>
                              <w:pStyle w:val="9"/>
                              <w:rPr>
                                <w:rFonts w:ascii="Calibri"/>
                                <w:sz w:val="6"/>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6.png"/>
                                          <pic:cNvPicPr>
                                            <a:picLocks noChangeAspect="1"/>
                                          </pic:cNvPicPr>
                                        </pic:nvPicPr>
                                        <pic:blipFill>
                                          <a:blip r:embed="rId31" cstate="print"/>
                                          <a:stretch>
                                            <a:fillRect/>
                                          </a:stretch>
                                        </pic:blipFill>
                                        <pic:spPr>
                                          <a:xfrm>
                                            <a:off x="0" y="0"/>
                                            <a:ext cx="65341" cy="65341"/>
                                          </a:xfrm>
                                          <a:prstGeom prst="rect">
                                            <a:avLst/>
                                          </a:prstGeom>
                                        </pic:spPr>
                                      </pic:pic>
                                    </a:graphicData>
                                  </a:graphic>
                                </wp:inline>
                              </w:drawing>
                            </w:r>
                          </w:p>
                        </w:tc>
                        <w:tc>
                          <w:tcPr>
                            <w:tcW w:w="380" w:type="dxa"/>
                          </w:tcPr>
                          <w:p>
                            <w:pPr>
                              <w:pStyle w:val="9"/>
                              <w:rPr>
                                <w:rFonts w:ascii="Calibri"/>
                                <w:sz w:val="6"/>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7.png"/>
                                          <pic:cNvPicPr>
                                            <a:picLocks noChangeAspect="1"/>
                                          </pic:cNvPicPr>
                                        </pic:nvPicPr>
                                        <pic:blipFill>
                                          <a:blip r:embed="rId32" cstate="print"/>
                                          <a:stretch>
                                            <a:fillRect/>
                                          </a:stretch>
                                        </pic:blipFill>
                                        <pic:spPr>
                                          <a:xfrm>
                                            <a:off x="0" y="0"/>
                                            <a:ext cx="65341" cy="65341"/>
                                          </a:xfrm>
                                          <a:prstGeom prst="rect">
                                            <a:avLst/>
                                          </a:prstGeom>
                                        </pic:spPr>
                                      </pic:pic>
                                    </a:graphicData>
                                  </a:graphic>
                                </wp:inline>
                              </w:drawing>
                            </w:r>
                          </w:p>
                        </w:tc>
                        <w:tc>
                          <w:tcPr>
                            <w:tcW w:w="487" w:type="dxa"/>
                          </w:tcPr>
                          <w:p>
                            <w:pPr>
                              <w:pStyle w:val="9"/>
                              <w:rPr>
                                <w:rFonts w:ascii="Calibri"/>
                                <w:sz w:val="6"/>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8.png"/>
                                          <pic:cNvPicPr>
                                            <a:picLocks noChangeAspect="1"/>
                                          </pic:cNvPicPr>
                                        </pic:nvPicPr>
                                        <pic:blipFill>
                                          <a:blip r:embed="rId33" cstate="print"/>
                                          <a:stretch>
                                            <a:fillRect/>
                                          </a:stretch>
                                        </pic:blipFill>
                                        <pic:spPr>
                                          <a:xfrm>
                                            <a:off x="0" y="0"/>
                                            <a:ext cx="65341" cy="65341"/>
                                          </a:xfrm>
                                          <a:prstGeom prst="rect">
                                            <a:avLst/>
                                          </a:prstGeom>
                                        </pic:spPr>
                                      </pic:pic>
                                    </a:graphicData>
                                  </a:graphic>
                                </wp:inline>
                              </w:drawing>
                            </w:r>
                          </w:p>
                        </w:tc>
                        <w:tc>
                          <w:tcPr>
                            <w:tcW w:w="487" w:type="dxa"/>
                          </w:tcPr>
                          <w:p>
                            <w:pPr>
                              <w:pStyle w:val="9"/>
                              <w:rPr>
                                <w:rFonts w:ascii="Calibri"/>
                                <w:sz w:val="6"/>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9.png"/>
                                          <pic:cNvPicPr>
                                            <a:picLocks noChangeAspect="1"/>
                                          </pic:cNvPicPr>
                                        </pic:nvPicPr>
                                        <pic:blipFill>
                                          <a:blip r:embed="rId34" cstate="print"/>
                                          <a:stretch>
                                            <a:fillRect/>
                                          </a:stretch>
                                        </pic:blipFill>
                                        <pic:spPr>
                                          <a:xfrm>
                                            <a:off x="0" y="0"/>
                                            <a:ext cx="65341" cy="65341"/>
                                          </a:xfrm>
                                          <a:prstGeom prst="rect">
                                            <a:avLst/>
                                          </a:prstGeom>
                                        </pic:spPr>
                                      </pic:pic>
                                    </a:graphicData>
                                  </a:graphic>
                                </wp:inline>
                              </w:drawing>
                            </w:r>
                          </w:p>
                        </w:tc>
                        <w:tc>
                          <w:tcPr>
                            <w:tcW w:w="567" w:type="dxa"/>
                            <w:gridSpan w:val="2"/>
                          </w:tcPr>
                          <w:p>
                            <w:pPr>
                              <w:pStyle w:val="9"/>
                              <w:rPr>
                                <w:rFonts w:ascii="Calibri"/>
                                <w:sz w:val="6"/>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4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0.png"/>
                                          <pic:cNvPicPr>
                                            <a:picLocks noChangeAspect="1"/>
                                          </pic:cNvPicPr>
                                        </pic:nvPicPr>
                                        <pic:blipFill>
                                          <a:blip r:embed="rId35" cstate="print"/>
                                          <a:stretch>
                                            <a:fillRect/>
                                          </a:stretch>
                                        </pic:blipFill>
                                        <pic:spPr>
                                          <a:xfrm>
                                            <a:off x="0" y="0"/>
                                            <a:ext cx="65341"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5" w:line="115" w:lineRule="exact"/>
                              <w:ind w:left="-11"/>
                              <w:rPr>
                                <w:sz w:val="10"/>
                              </w:rPr>
                            </w:pPr>
                            <w:r>
                              <w:rPr>
                                <w:color w:val="58595B"/>
                                <w:w w:val="105"/>
                                <w:sz w:val="10"/>
                              </w:rPr>
                              <w:t>Metal parts</w:t>
                            </w:r>
                          </w:p>
                        </w:tc>
                        <w:tc>
                          <w:tcPr>
                            <w:tcW w:w="380" w:type="dxa"/>
                          </w:tcPr>
                          <w:p>
                            <w:pPr>
                              <w:pStyle w:val="9"/>
                              <w:rPr>
                                <w:rFonts w:ascii="Times New Roman"/>
                                <w:sz w:val="12"/>
                              </w:rPr>
                            </w:pPr>
                          </w:p>
                        </w:tc>
                        <w:tc>
                          <w:tcPr>
                            <w:tcW w:w="380" w:type="dxa"/>
                          </w:tcPr>
                          <w:p>
                            <w:pPr>
                              <w:pStyle w:val="9"/>
                              <w:spacing w:before="11"/>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4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1.png"/>
                                          <pic:cNvPicPr>
                                            <a:picLocks noChangeAspect="1"/>
                                          </pic:cNvPicPr>
                                        </pic:nvPicPr>
                                        <pic:blipFill>
                                          <a:blip r:embed="rId36" cstate="print"/>
                                          <a:stretch>
                                            <a:fillRect/>
                                          </a:stretch>
                                        </pic:blipFill>
                                        <pic:spPr>
                                          <a:xfrm>
                                            <a:off x="0" y="0"/>
                                            <a:ext cx="65341" cy="65341"/>
                                          </a:xfrm>
                                          <a:prstGeom prst="rect">
                                            <a:avLst/>
                                          </a:prstGeom>
                                        </pic:spPr>
                                      </pic:pic>
                                    </a:graphicData>
                                  </a:graphic>
                                </wp:inline>
                              </w:drawing>
                            </w:r>
                          </w:p>
                        </w:tc>
                        <w:tc>
                          <w:tcPr>
                            <w:tcW w:w="380" w:type="dxa"/>
                          </w:tcPr>
                          <w:p>
                            <w:pPr>
                              <w:pStyle w:val="9"/>
                              <w:spacing w:before="11"/>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2.png"/>
                                          <pic:cNvPicPr>
                                            <a:picLocks noChangeAspect="1"/>
                                          </pic:cNvPicPr>
                                        </pic:nvPicPr>
                                        <pic:blipFill>
                                          <a:blip r:embed="rId37"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1"/>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3.png"/>
                                          <pic:cNvPicPr>
                                            <a:picLocks noChangeAspect="1"/>
                                          </pic:cNvPicPr>
                                        </pic:nvPicPr>
                                        <pic:blipFill>
                                          <a:blip r:embed="rId38"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1"/>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4.png"/>
                                          <pic:cNvPicPr>
                                            <a:picLocks noChangeAspect="1"/>
                                          </pic:cNvPicPr>
                                        </pic:nvPicPr>
                                        <pic:blipFill>
                                          <a:blip r:embed="rId39" cstate="print"/>
                                          <a:stretch>
                                            <a:fillRect/>
                                          </a:stretch>
                                        </pic:blipFill>
                                        <pic:spPr>
                                          <a:xfrm>
                                            <a:off x="0" y="0"/>
                                            <a:ext cx="65341" cy="65341"/>
                                          </a:xfrm>
                                          <a:prstGeom prst="rect">
                                            <a:avLst/>
                                          </a:prstGeom>
                                        </pic:spPr>
                                      </pic:pic>
                                    </a:graphicData>
                                  </a:graphic>
                                </wp:inline>
                              </w:drawing>
                            </w:r>
                          </w:p>
                        </w:tc>
                        <w:tc>
                          <w:tcPr>
                            <w:tcW w:w="567" w:type="dxa"/>
                            <w:gridSpan w:val="2"/>
                          </w:tcPr>
                          <w:p>
                            <w:pPr>
                              <w:pStyle w:val="9"/>
                              <w:spacing w:before="11"/>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2.png"/>
                                          <pic:cNvPicPr>
                                            <a:picLocks noChangeAspect="1"/>
                                          </pic:cNvPicPr>
                                        </pic:nvPicPr>
                                        <pic:blipFill>
                                          <a:blip r:embed="rId37" cstate="print"/>
                                          <a:stretch>
                                            <a:fillRect/>
                                          </a:stretch>
                                        </pic:blipFill>
                                        <pic:spPr>
                                          <a:xfrm>
                                            <a:off x="0" y="0"/>
                                            <a:ext cx="65341"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3" w:line="117" w:lineRule="exact"/>
                              <w:ind w:left="-11"/>
                              <w:rPr>
                                <w:sz w:val="10"/>
                              </w:rPr>
                            </w:pPr>
                            <w:r>
                              <w:rPr>
                                <w:color w:val="58595B"/>
                                <w:w w:val="105"/>
                                <w:sz w:val="10"/>
                              </w:rPr>
                              <w:t>Rubber</w:t>
                            </w:r>
                          </w:p>
                        </w:tc>
                        <w:tc>
                          <w:tcPr>
                            <w:tcW w:w="380" w:type="dxa"/>
                          </w:tcPr>
                          <w:p>
                            <w:pPr>
                              <w:pStyle w:val="9"/>
                              <w:spacing w:before="10"/>
                              <w:rPr>
                                <w:rFonts w:ascii="Calibri"/>
                                <w:sz w:val="5"/>
                              </w:rPr>
                            </w:pPr>
                          </w:p>
                          <w:p>
                            <w:pPr>
                              <w:pStyle w:val="9"/>
                              <w:spacing w:line="102" w:lineRule="exact"/>
                              <w:ind w:left="67"/>
                              <w:rPr>
                                <w:rFonts w:ascii="Calibri"/>
                                <w:sz w:val="10"/>
                              </w:rPr>
                            </w:pPr>
                            <w:r>
                              <w:rPr>
                                <w:rFonts w:ascii="Calibri"/>
                                <w:position w:val="-1"/>
                                <w:sz w:val="10"/>
                              </w:rPr>
                              <w:drawing>
                                <wp:inline distT="0" distB="0" distL="0" distR="0">
                                  <wp:extent cx="64770" cy="64770"/>
                                  <wp:effectExtent l="0" t="0" r="0" b="0"/>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5.png"/>
                                          <pic:cNvPicPr>
                                            <a:picLocks noChangeAspect="1"/>
                                          </pic:cNvPicPr>
                                        </pic:nvPicPr>
                                        <pic:blipFill>
                                          <a:blip r:embed="rId40" cstate="print"/>
                                          <a:stretch>
                                            <a:fillRect/>
                                          </a:stretch>
                                        </pic:blipFill>
                                        <pic:spPr>
                                          <a:xfrm>
                                            <a:off x="0" y="0"/>
                                            <a:ext cx="65341" cy="65341"/>
                                          </a:xfrm>
                                          <a:prstGeom prst="rect">
                                            <a:avLst/>
                                          </a:prstGeom>
                                        </pic:spPr>
                                      </pic:pic>
                                    </a:graphicData>
                                  </a:graphic>
                                </wp:inline>
                              </w:drawing>
                            </w:r>
                          </w:p>
                        </w:tc>
                        <w:tc>
                          <w:tcPr>
                            <w:tcW w:w="380" w:type="dxa"/>
                          </w:tcPr>
                          <w:p>
                            <w:pPr>
                              <w:pStyle w:val="9"/>
                              <w:spacing w:before="10"/>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5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6.png"/>
                                          <pic:cNvPicPr>
                                            <a:picLocks noChangeAspect="1"/>
                                          </pic:cNvPicPr>
                                        </pic:nvPicPr>
                                        <pic:blipFill>
                                          <a:blip r:embed="rId41" cstate="print"/>
                                          <a:stretch>
                                            <a:fillRect/>
                                          </a:stretch>
                                        </pic:blipFill>
                                        <pic:spPr>
                                          <a:xfrm>
                                            <a:off x="0" y="0"/>
                                            <a:ext cx="65341" cy="65341"/>
                                          </a:xfrm>
                                          <a:prstGeom prst="rect">
                                            <a:avLst/>
                                          </a:prstGeom>
                                        </pic:spPr>
                                      </pic:pic>
                                    </a:graphicData>
                                  </a:graphic>
                                </wp:inline>
                              </w:drawing>
                            </w:r>
                          </w:p>
                        </w:tc>
                        <w:tc>
                          <w:tcPr>
                            <w:tcW w:w="380" w:type="dxa"/>
                          </w:tcPr>
                          <w:p>
                            <w:pPr>
                              <w:pStyle w:val="9"/>
                              <w:spacing w:before="10"/>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5.png"/>
                                          <pic:cNvPicPr>
                                            <a:picLocks noChangeAspect="1"/>
                                          </pic:cNvPicPr>
                                        </pic:nvPicPr>
                                        <pic:blipFill>
                                          <a:blip r:embed="rId40"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0"/>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5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7.png"/>
                                          <pic:cNvPicPr>
                                            <a:picLocks noChangeAspect="1"/>
                                          </pic:cNvPicPr>
                                        </pic:nvPicPr>
                                        <pic:blipFill>
                                          <a:blip r:embed="rId42" cstate="print"/>
                                          <a:stretch>
                                            <a:fillRect/>
                                          </a:stretch>
                                        </pic:blipFill>
                                        <pic:spPr>
                                          <a:xfrm>
                                            <a:off x="0" y="0"/>
                                            <a:ext cx="65341" cy="65341"/>
                                          </a:xfrm>
                                          <a:prstGeom prst="rect">
                                            <a:avLst/>
                                          </a:prstGeom>
                                        </pic:spPr>
                                      </pic:pic>
                                    </a:graphicData>
                                  </a:graphic>
                                </wp:inline>
                              </w:drawing>
                            </w:r>
                          </w:p>
                        </w:tc>
                        <w:tc>
                          <w:tcPr>
                            <w:tcW w:w="487" w:type="dxa"/>
                          </w:tcPr>
                          <w:p>
                            <w:pPr>
                              <w:pStyle w:val="9"/>
                              <w:spacing w:before="10"/>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8.png"/>
                                          <pic:cNvPicPr>
                                            <a:picLocks noChangeAspect="1"/>
                                          </pic:cNvPicPr>
                                        </pic:nvPicPr>
                                        <pic:blipFill>
                                          <a:blip r:embed="rId43" cstate="print"/>
                                          <a:stretch>
                                            <a:fillRect/>
                                          </a:stretch>
                                        </pic:blipFill>
                                        <pic:spPr>
                                          <a:xfrm>
                                            <a:off x="0" y="0"/>
                                            <a:ext cx="65341" cy="65341"/>
                                          </a:xfrm>
                                          <a:prstGeom prst="rect">
                                            <a:avLst/>
                                          </a:prstGeom>
                                        </pic:spPr>
                                      </pic:pic>
                                    </a:graphicData>
                                  </a:graphic>
                                </wp:inline>
                              </w:drawing>
                            </w:r>
                          </w:p>
                        </w:tc>
                        <w:tc>
                          <w:tcPr>
                            <w:tcW w:w="567" w:type="dxa"/>
                            <w:gridSpan w:val="2"/>
                          </w:tcPr>
                          <w:p>
                            <w:pPr>
                              <w:pStyle w:val="9"/>
                              <w:spacing w:before="10"/>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6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9.png"/>
                                          <pic:cNvPicPr>
                                            <a:picLocks noChangeAspect="1"/>
                                          </pic:cNvPicPr>
                                        </pic:nvPicPr>
                                        <pic:blipFill>
                                          <a:blip r:embed="rId44" cstate="print"/>
                                          <a:stretch>
                                            <a:fillRect/>
                                          </a:stretch>
                                        </pic:blipFill>
                                        <pic:spPr>
                                          <a:xfrm>
                                            <a:off x="0" y="0"/>
                                            <a:ext cx="65341"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2" w:line="118" w:lineRule="exact"/>
                              <w:ind w:left="-11"/>
                              <w:rPr>
                                <w:sz w:val="10"/>
                              </w:rPr>
                            </w:pPr>
                            <w:r>
                              <w:rPr>
                                <w:color w:val="58595B"/>
                                <w:w w:val="105"/>
                                <w:sz w:val="10"/>
                              </w:rPr>
                              <w:t>Power cord/adapter</w:t>
                            </w:r>
                          </w:p>
                        </w:tc>
                        <w:tc>
                          <w:tcPr>
                            <w:tcW w:w="380" w:type="dxa"/>
                          </w:tcPr>
                          <w:p>
                            <w:pPr>
                              <w:pStyle w:val="9"/>
                              <w:rPr>
                                <w:rFonts w:ascii="Times New Roman"/>
                                <w:sz w:val="12"/>
                              </w:rPr>
                            </w:pPr>
                          </w:p>
                        </w:tc>
                        <w:tc>
                          <w:tcPr>
                            <w:tcW w:w="380" w:type="dxa"/>
                          </w:tcPr>
                          <w:p>
                            <w:pPr>
                              <w:pStyle w:val="9"/>
                              <w:spacing w:before="9"/>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6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0.png"/>
                                          <pic:cNvPicPr>
                                            <a:picLocks noChangeAspect="1"/>
                                          </pic:cNvPicPr>
                                        </pic:nvPicPr>
                                        <pic:blipFill>
                                          <a:blip r:embed="rId45" cstate="print"/>
                                          <a:stretch>
                                            <a:fillRect/>
                                          </a:stretch>
                                        </pic:blipFill>
                                        <pic:spPr>
                                          <a:xfrm>
                                            <a:off x="0" y="0"/>
                                            <a:ext cx="65354" cy="65341"/>
                                          </a:xfrm>
                                          <a:prstGeom prst="rect">
                                            <a:avLst/>
                                          </a:prstGeom>
                                        </pic:spPr>
                                      </pic:pic>
                                    </a:graphicData>
                                  </a:graphic>
                                </wp:inline>
                              </w:drawing>
                            </w:r>
                          </w:p>
                        </w:tc>
                        <w:tc>
                          <w:tcPr>
                            <w:tcW w:w="380" w:type="dxa"/>
                          </w:tcPr>
                          <w:p>
                            <w:pPr>
                              <w:pStyle w:val="9"/>
                              <w:spacing w:before="9"/>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6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9"/>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6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2.png"/>
                                          <pic:cNvPicPr>
                                            <a:picLocks noChangeAspect="1"/>
                                          </pic:cNvPicPr>
                                        </pic:nvPicPr>
                                        <pic:blipFill>
                                          <a:blip r:embed="rId46"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9"/>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7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3.png"/>
                                          <pic:cNvPicPr>
                                            <a:picLocks noChangeAspect="1"/>
                                          </pic:cNvPicPr>
                                        </pic:nvPicPr>
                                        <pic:blipFill>
                                          <a:blip r:embed="rId39" cstate="print"/>
                                          <a:stretch>
                                            <a:fillRect/>
                                          </a:stretch>
                                        </pic:blipFill>
                                        <pic:spPr>
                                          <a:xfrm>
                                            <a:off x="0" y="0"/>
                                            <a:ext cx="65354" cy="65341"/>
                                          </a:xfrm>
                                          <a:prstGeom prst="rect">
                                            <a:avLst/>
                                          </a:prstGeom>
                                        </pic:spPr>
                                      </pic:pic>
                                    </a:graphicData>
                                  </a:graphic>
                                </wp:inline>
                              </w:drawing>
                            </w:r>
                          </w:p>
                        </w:tc>
                        <w:tc>
                          <w:tcPr>
                            <w:tcW w:w="567" w:type="dxa"/>
                            <w:gridSpan w:val="2"/>
                          </w:tcPr>
                          <w:p>
                            <w:pPr>
                              <w:pStyle w:val="9"/>
                              <w:spacing w:before="9"/>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7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4.png"/>
                                          <pic:cNvPicPr>
                                            <a:picLocks noChangeAspect="1"/>
                                          </pic:cNvPicPr>
                                        </pic:nvPicPr>
                                        <pic:blipFill>
                                          <a:blip r:embed="rId47" cstate="print"/>
                                          <a:stretch>
                                            <a:fillRect/>
                                          </a:stretch>
                                        </pic:blipFill>
                                        <pic:spPr>
                                          <a:xfrm>
                                            <a:off x="0" y="0"/>
                                            <a:ext cx="65354"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200" w:hRule="atLeast"/>
                        </w:trPr>
                        <w:tc>
                          <w:tcPr>
                            <w:tcW w:w="827" w:type="dxa"/>
                          </w:tcPr>
                          <w:p>
                            <w:pPr>
                              <w:pStyle w:val="9"/>
                              <w:spacing w:before="60" w:line="120" w:lineRule="exact"/>
                              <w:ind w:left="-11"/>
                              <w:rPr>
                                <w:sz w:val="10"/>
                              </w:rPr>
                            </w:pPr>
                            <w:r>
                              <w:rPr>
                                <w:color w:val="58595B"/>
                                <w:w w:val="105"/>
                                <w:sz w:val="10"/>
                              </w:rPr>
                              <w:t>Internal Signal Link</w:t>
                            </w:r>
                          </w:p>
                        </w:tc>
                        <w:tc>
                          <w:tcPr>
                            <w:tcW w:w="380" w:type="dxa"/>
                          </w:tcPr>
                          <w:p>
                            <w:pPr>
                              <w:pStyle w:val="9"/>
                              <w:spacing w:before="8"/>
                              <w:rPr>
                                <w:rFonts w:ascii="Calibri"/>
                                <w:sz w:val="5"/>
                              </w:rPr>
                            </w:pPr>
                          </w:p>
                          <w:p>
                            <w:pPr>
                              <w:pStyle w:val="9"/>
                              <w:spacing w:line="102" w:lineRule="exact"/>
                              <w:ind w:left="67"/>
                              <w:rPr>
                                <w:rFonts w:ascii="Calibri"/>
                                <w:sz w:val="10"/>
                              </w:rPr>
                            </w:pPr>
                            <w:r>
                              <w:rPr>
                                <w:rFonts w:ascii="Calibri"/>
                                <w:position w:val="-1"/>
                                <w:sz w:val="10"/>
                              </w:rPr>
                              <w:drawing>
                                <wp:inline distT="0" distB="0" distL="0" distR="0">
                                  <wp:extent cx="64770" cy="64770"/>
                                  <wp:effectExtent l="0" t="0" r="0" b="0"/>
                                  <wp:docPr id="7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380" w:type="dxa"/>
                          </w:tcPr>
                          <w:p>
                            <w:pPr>
                              <w:pStyle w:val="9"/>
                              <w:spacing w:before="8"/>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0.png"/>
                                          <pic:cNvPicPr>
                                            <a:picLocks noChangeAspect="1"/>
                                          </pic:cNvPicPr>
                                        </pic:nvPicPr>
                                        <pic:blipFill>
                                          <a:blip r:embed="rId45" cstate="print"/>
                                          <a:stretch>
                                            <a:fillRect/>
                                          </a:stretch>
                                        </pic:blipFill>
                                        <pic:spPr>
                                          <a:xfrm>
                                            <a:off x="0" y="0"/>
                                            <a:ext cx="65354" cy="65341"/>
                                          </a:xfrm>
                                          <a:prstGeom prst="rect">
                                            <a:avLst/>
                                          </a:prstGeom>
                                        </pic:spPr>
                                      </pic:pic>
                                    </a:graphicData>
                                  </a:graphic>
                                </wp:inline>
                              </w:drawing>
                            </w:r>
                          </w:p>
                        </w:tc>
                        <w:tc>
                          <w:tcPr>
                            <w:tcW w:w="380" w:type="dxa"/>
                          </w:tcPr>
                          <w:p>
                            <w:pPr>
                              <w:pStyle w:val="9"/>
                              <w:spacing w:before="8"/>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8"/>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2.png"/>
                                          <pic:cNvPicPr>
                                            <a:picLocks noChangeAspect="1"/>
                                          </pic:cNvPicPr>
                                        </pic:nvPicPr>
                                        <pic:blipFill>
                                          <a:blip r:embed="rId46" cstate="print"/>
                                          <a:stretch>
                                            <a:fillRect/>
                                          </a:stretch>
                                        </pic:blipFill>
                                        <pic:spPr>
                                          <a:xfrm>
                                            <a:off x="0" y="0"/>
                                            <a:ext cx="65354" cy="65341"/>
                                          </a:xfrm>
                                          <a:prstGeom prst="rect">
                                            <a:avLst/>
                                          </a:prstGeom>
                                        </pic:spPr>
                                      </pic:pic>
                                    </a:graphicData>
                                  </a:graphic>
                                </wp:inline>
                              </w:drawing>
                            </w:r>
                          </w:p>
                        </w:tc>
                        <w:tc>
                          <w:tcPr>
                            <w:tcW w:w="487" w:type="dxa"/>
                          </w:tcPr>
                          <w:p>
                            <w:pPr>
                              <w:pStyle w:val="9"/>
                              <w:spacing w:before="8"/>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8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5.png"/>
                                          <pic:cNvPicPr>
                                            <a:picLocks noChangeAspect="1"/>
                                          </pic:cNvPicPr>
                                        </pic:nvPicPr>
                                        <pic:blipFill>
                                          <a:blip r:embed="rId39" cstate="print"/>
                                          <a:stretch>
                                            <a:fillRect/>
                                          </a:stretch>
                                        </pic:blipFill>
                                        <pic:spPr>
                                          <a:xfrm>
                                            <a:off x="0" y="0"/>
                                            <a:ext cx="65354" cy="65341"/>
                                          </a:xfrm>
                                          <a:prstGeom prst="rect">
                                            <a:avLst/>
                                          </a:prstGeom>
                                        </pic:spPr>
                                      </pic:pic>
                                    </a:graphicData>
                                  </a:graphic>
                                </wp:inline>
                              </w:drawing>
                            </w:r>
                          </w:p>
                        </w:tc>
                        <w:tc>
                          <w:tcPr>
                            <w:tcW w:w="567" w:type="dxa"/>
                            <w:gridSpan w:val="2"/>
                          </w:tcPr>
                          <w:p>
                            <w:pPr>
                              <w:pStyle w:val="9"/>
                              <w:spacing w:before="8"/>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8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6.png"/>
                                          <pic:cNvPicPr>
                                            <a:picLocks noChangeAspect="1"/>
                                          </pic:cNvPicPr>
                                        </pic:nvPicPr>
                                        <pic:blipFill>
                                          <a:blip r:embed="rId47" cstate="print"/>
                                          <a:stretch>
                                            <a:fillRect/>
                                          </a:stretch>
                                        </pic:blipFill>
                                        <pic:spPr>
                                          <a:xfrm>
                                            <a:off x="0" y="0"/>
                                            <a:ext cx="65354"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93" w:hRule="atLeast"/>
                        </w:trPr>
                        <w:tc>
                          <w:tcPr>
                            <w:tcW w:w="827" w:type="dxa"/>
                            <w:tcBorders>
                              <w:bottom w:val="single" w:color="58595B" w:sz="6" w:space="0"/>
                            </w:tcBorders>
                          </w:tcPr>
                          <w:p>
                            <w:pPr>
                              <w:pStyle w:val="9"/>
                              <w:spacing w:before="59" w:line="114" w:lineRule="exact"/>
                              <w:ind w:left="-11"/>
                              <w:rPr>
                                <w:sz w:val="10"/>
                              </w:rPr>
                            </w:pPr>
                            <w:r>
                              <w:rPr>
                                <w:color w:val="58595B"/>
                                <w:w w:val="105"/>
                                <w:sz w:val="10"/>
                              </w:rPr>
                              <w:t>Leather</w:t>
                            </w:r>
                          </w:p>
                        </w:tc>
                        <w:tc>
                          <w:tcPr>
                            <w:tcW w:w="380" w:type="dxa"/>
                            <w:tcBorders>
                              <w:bottom w:val="double" w:color="58595B" w:sz="2" w:space="0"/>
                            </w:tcBorders>
                          </w:tcPr>
                          <w:p>
                            <w:pPr>
                              <w:pStyle w:val="9"/>
                              <w:spacing w:before="7"/>
                              <w:rPr>
                                <w:rFonts w:ascii="Calibri"/>
                                <w:sz w:val="5"/>
                              </w:rPr>
                            </w:pPr>
                          </w:p>
                          <w:p>
                            <w:pPr>
                              <w:pStyle w:val="9"/>
                              <w:spacing w:line="102" w:lineRule="exact"/>
                              <w:ind w:left="67"/>
                              <w:rPr>
                                <w:rFonts w:ascii="Calibri"/>
                                <w:sz w:val="10"/>
                              </w:rPr>
                            </w:pPr>
                            <w:r>
                              <w:rPr>
                                <w:rFonts w:ascii="Calibri"/>
                                <w:position w:val="-1"/>
                                <w:sz w:val="10"/>
                              </w:rPr>
                              <w:drawing>
                                <wp:inline distT="0" distB="0" distL="0" distR="0">
                                  <wp:extent cx="64770" cy="64770"/>
                                  <wp:effectExtent l="0" t="0" r="0" b="0"/>
                                  <wp:docPr id="8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380" w:type="dxa"/>
                            <w:tcBorders>
                              <w:bottom w:val="double" w:color="58595B" w:sz="2" w:space="0"/>
                            </w:tcBorders>
                          </w:tcPr>
                          <w:p>
                            <w:pPr>
                              <w:pStyle w:val="9"/>
                              <w:spacing w:before="7"/>
                              <w:rPr>
                                <w:rFonts w:ascii="Calibri"/>
                                <w:sz w:val="5"/>
                              </w:rPr>
                            </w:pPr>
                          </w:p>
                          <w:p>
                            <w:pPr>
                              <w:pStyle w:val="9"/>
                              <w:spacing w:line="102" w:lineRule="exact"/>
                              <w:ind w:left="65"/>
                              <w:rPr>
                                <w:rFonts w:ascii="Calibri"/>
                                <w:sz w:val="10"/>
                              </w:rPr>
                            </w:pPr>
                            <w:r>
                              <w:rPr>
                                <w:rFonts w:ascii="Calibri"/>
                                <w:position w:val="-1"/>
                                <w:sz w:val="10"/>
                              </w:rPr>
                              <w:drawing>
                                <wp:inline distT="0" distB="0" distL="0" distR="0">
                                  <wp:extent cx="64770" cy="64770"/>
                                  <wp:effectExtent l="0" t="0" r="0" b="0"/>
                                  <wp:docPr id="8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7.png"/>
                                          <pic:cNvPicPr>
                                            <a:picLocks noChangeAspect="1"/>
                                          </pic:cNvPicPr>
                                        </pic:nvPicPr>
                                        <pic:blipFill>
                                          <a:blip r:embed="rId48" cstate="print"/>
                                          <a:stretch>
                                            <a:fillRect/>
                                          </a:stretch>
                                        </pic:blipFill>
                                        <pic:spPr>
                                          <a:xfrm>
                                            <a:off x="0" y="0"/>
                                            <a:ext cx="65354" cy="65341"/>
                                          </a:xfrm>
                                          <a:prstGeom prst="rect">
                                            <a:avLst/>
                                          </a:prstGeom>
                                        </pic:spPr>
                                      </pic:pic>
                                    </a:graphicData>
                                  </a:graphic>
                                </wp:inline>
                              </w:drawing>
                            </w:r>
                          </w:p>
                        </w:tc>
                        <w:tc>
                          <w:tcPr>
                            <w:tcW w:w="380" w:type="dxa"/>
                            <w:tcBorders>
                              <w:bottom w:val="double" w:color="58595B" w:sz="2" w:space="0"/>
                            </w:tcBorders>
                          </w:tcPr>
                          <w:p>
                            <w:pPr>
                              <w:pStyle w:val="9"/>
                              <w:spacing w:before="7"/>
                              <w:rPr>
                                <w:rFonts w:ascii="Calibri"/>
                                <w:sz w:val="5"/>
                              </w:rPr>
                            </w:pPr>
                          </w:p>
                          <w:p>
                            <w:pPr>
                              <w:pStyle w:val="9"/>
                              <w:spacing w:line="102" w:lineRule="exact"/>
                              <w:ind w:left="63"/>
                              <w:rPr>
                                <w:rFonts w:ascii="Calibri"/>
                                <w:sz w:val="10"/>
                              </w:rPr>
                            </w:pPr>
                            <w:r>
                              <w:rPr>
                                <w:rFonts w:ascii="Calibri"/>
                                <w:position w:val="-1"/>
                                <w:sz w:val="10"/>
                              </w:rPr>
                              <w:drawing>
                                <wp:inline distT="0" distB="0" distL="0" distR="0">
                                  <wp:extent cx="64770" cy="64770"/>
                                  <wp:effectExtent l="0" t="0" r="0" b="0"/>
                                  <wp:docPr id="9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c>
                          <w:tcPr>
                            <w:tcW w:w="487" w:type="dxa"/>
                            <w:tcBorders>
                              <w:bottom w:val="double" w:color="58595B" w:sz="2" w:space="0"/>
                            </w:tcBorders>
                          </w:tcPr>
                          <w:p>
                            <w:pPr>
                              <w:pStyle w:val="9"/>
                              <w:spacing w:before="7"/>
                              <w:rPr>
                                <w:rFonts w:ascii="Calibri"/>
                                <w:sz w:val="5"/>
                              </w:rPr>
                            </w:pPr>
                          </w:p>
                          <w:p>
                            <w:pPr>
                              <w:pStyle w:val="9"/>
                              <w:spacing w:line="102" w:lineRule="exact"/>
                              <w:ind w:left="115"/>
                              <w:rPr>
                                <w:rFonts w:ascii="Calibri"/>
                                <w:sz w:val="10"/>
                              </w:rPr>
                            </w:pPr>
                            <w:r>
                              <w:rPr>
                                <w:rFonts w:ascii="Calibri"/>
                                <w:position w:val="-1"/>
                                <w:sz w:val="10"/>
                              </w:rPr>
                              <w:drawing>
                                <wp:inline distT="0" distB="0" distL="0" distR="0">
                                  <wp:extent cx="64770" cy="64770"/>
                                  <wp:effectExtent l="0" t="0" r="0" b="0"/>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8.png"/>
                                          <pic:cNvPicPr>
                                            <a:picLocks noChangeAspect="1"/>
                                          </pic:cNvPicPr>
                                        </pic:nvPicPr>
                                        <pic:blipFill>
                                          <a:blip r:embed="rId49" cstate="print"/>
                                          <a:stretch>
                                            <a:fillRect/>
                                          </a:stretch>
                                        </pic:blipFill>
                                        <pic:spPr>
                                          <a:xfrm>
                                            <a:off x="0" y="0"/>
                                            <a:ext cx="65354" cy="65341"/>
                                          </a:xfrm>
                                          <a:prstGeom prst="rect">
                                            <a:avLst/>
                                          </a:prstGeom>
                                        </pic:spPr>
                                      </pic:pic>
                                    </a:graphicData>
                                  </a:graphic>
                                </wp:inline>
                              </w:drawing>
                            </w:r>
                          </w:p>
                        </w:tc>
                        <w:tc>
                          <w:tcPr>
                            <w:tcW w:w="487" w:type="dxa"/>
                            <w:tcBorders>
                              <w:bottom w:val="double" w:color="58595B" w:sz="2" w:space="0"/>
                            </w:tcBorders>
                          </w:tcPr>
                          <w:p>
                            <w:pPr>
                              <w:pStyle w:val="9"/>
                              <w:spacing w:before="7"/>
                              <w:rPr>
                                <w:rFonts w:ascii="Calibri"/>
                                <w:sz w:val="5"/>
                              </w:rPr>
                            </w:pPr>
                          </w:p>
                          <w:p>
                            <w:pPr>
                              <w:pStyle w:val="9"/>
                              <w:spacing w:line="102" w:lineRule="exact"/>
                              <w:ind w:left="113"/>
                              <w:rPr>
                                <w:rFonts w:ascii="Calibri"/>
                                <w:sz w:val="10"/>
                              </w:rPr>
                            </w:pPr>
                            <w:r>
                              <w:rPr>
                                <w:rFonts w:ascii="Calibri"/>
                                <w:position w:val="-1"/>
                                <w:sz w:val="10"/>
                              </w:rPr>
                              <w:drawing>
                                <wp:inline distT="0" distB="0" distL="0" distR="0">
                                  <wp:extent cx="64770" cy="64770"/>
                                  <wp:effectExtent l="0" t="0" r="0" b="0"/>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9.png"/>
                                          <pic:cNvPicPr>
                                            <a:picLocks noChangeAspect="1"/>
                                          </pic:cNvPicPr>
                                        </pic:nvPicPr>
                                        <pic:blipFill>
                                          <a:blip r:embed="rId39" cstate="print"/>
                                          <a:stretch>
                                            <a:fillRect/>
                                          </a:stretch>
                                        </pic:blipFill>
                                        <pic:spPr>
                                          <a:xfrm>
                                            <a:off x="0" y="0"/>
                                            <a:ext cx="65354" cy="65341"/>
                                          </a:xfrm>
                                          <a:prstGeom prst="rect">
                                            <a:avLst/>
                                          </a:prstGeom>
                                        </pic:spPr>
                                      </pic:pic>
                                    </a:graphicData>
                                  </a:graphic>
                                </wp:inline>
                              </w:drawing>
                            </w:r>
                          </w:p>
                        </w:tc>
                        <w:tc>
                          <w:tcPr>
                            <w:tcW w:w="567" w:type="dxa"/>
                            <w:gridSpan w:val="2"/>
                            <w:tcBorders>
                              <w:bottom w:val="double" w:color="58595B" w:sz="2" w:space="0"/>
                            </w:tcBorders>
                          </w:tcPr>
                          <w:p>
                            <w:pPr>
                              <w:pStyle w:val="9"/>
                              <w:spacing w:before="7"/>
                              <w:rPr>
                                <w:rFonts w:ascii="Calibri"/>
                                <w:sz w:val="5"/>
                              </w:rPr>
                            </w:pPr>
                          </w:p>
                          <w:p>
                            <w:pPr>
                              <w:pStyle w:val="9"/>
                              <w:spacing w:line="102" w:lineRule="exact"/>
                              <w:ind w:left="150"/>
                              <w:rPr>
                                <w:rFonts w:ascii="Calibri"/>
                                <w:sz w:val="10"/>
                              </w:rPr>
                            </w:pPr>
                            <w:r>
                              <w:rPr>
                                <w:rFonts w:ascii="Calibri"/>
                                <w:position w:val="-1"/>
                                <w:sz w:val="10"/>
                              </w:rPr>
                              <w:drawing>
                                <wp:inline distT="0" distB="0" distL="0" distR="0">
                                  <wp:extent cx="64770" cy="64770"/>
                                  <wp:effectExtent l="0" t="0" r="0" b="0"/>
                                  <wp:docPr id="9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1.png"/>
                                          <pic:cNvPicPr>
                                            <a:picLocks noChangeAspect="1"/>
                                          </pic:cNvPicPr>
                                        </pic:nvPicPr>
                                        <pic:blipFill>
                                          <a:blip r:embed="rId37" cstate="print"/>
                                          <a:stretch>
                                            <a:fillRect/>
                                          </a:stretch>
                                        </pic:blipFill>
                                        <pic:spPr>
                                          <a:xfrm>
                                            <a:off x="0" y="0"/>
                                            <a:ext cx="65354" cy="65341"/>
                                          </a:xfrm>
                                          <a:prstGeom prst="rect">
                                            <a:avLst/>
                                          </a:prstGeom>
                                        </pic:spPr>
                                      </pic:pic>
                                    </a:graphicData>
                                  </a:graphic>
                                </wp:inline>
                              </w:drawing>
                            </w: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357" w:hRule="atLeast"/>
                        </w:trPr>
                        <w:tc>
                          <w:tcPr>
                            <w:tcW w:w="3425" w:type="dxa"/>
                            <w:gridSpan w:val="7"/>
                            <w:tcBorders>
                              <w:left w:val="single" w:color="58595B" w:sz="6" w:space="0"/>
                              <w:right w:val="single" w:color="58595B" w:sz="6" w:space="0"/>
                            </w:tcBorders>
                          </w:tcPr>
                          <w:p>
                            <w:pPr>
                              <w:pStyle w:val="9"/>
                              <w:spacing w:before="90"/>
                              <w:ind w:left="47"/>
                              <w:rPr>
                                <w:sz w:val="10"/>
                              </w:rPr>
                            </w:pPr>
                            <w:r>
                              <w:rPr>
                                <w:color w:val="58595B"/>
                                <w:w w:val="110"/>
                                <w:sz w:val="10"/>
                              </w:rPr>
                              <w:t>Form prepared in accordance with SJ/T 11364 provisions</w:t>
                            </w:r>
                          </w:p>
                          <w:p>
                            <w:pPr>
                              <w:pStyle w:val="9"/>
                              <w:spacing w:before="12" w:line="136" w:lineRule="auto"/>
                              <w:ind w:left="207" w:right="17" w:hanging="160"/>
                              <w:rPr>
                                <w:sz w:val="10"/>
                              </w:rPr>
                            </w:pPr>
                            <w:r>
                              <w:rPr>
                                <w:color w:val="58595B"/>
                                <w:w w:val="105"/>
                                <w:position w:val="-16"/>
                                <w:sz w:val="10"/>
                              </w:rPr>
                              <w:t>Road,</w:t>
                            </w:r>
                            <w:r>
                              <w:rPr>
                                <w:color w:val="58595B"/>
                                <w:w w:val="105"/>
                                <w:sz w:val="10"/>
                              </w:rPr>
                              <w:t>Circuit board components include printed circuit board machine components, such as resistors, capacitors, integrated electrical connectors and so on.</w:t>
                            </w:r>
                          </w:p>
                          <w:p>
                            <w:pPr>
                              <w:pStyle w:val="9"/>
                              <w:spacing w:before="12" w:line="170" w:lineRule="atLeast"/>
                              <w:ind w:left="47" w:right="50" w:firstLine="212"/>
                              <w:rPr>
                                <w:sz w:val="10"/>
                              </w:rPr>
                            </w:pPr>
                            <w:r>
                              <w:rPr>
                                <w:color w:val="58595B"/>
                                <w:w w:val="105"/>
                                <w:sz w:val="10"/>
                              </w:rPr>
                              <w:t>Indicates that the content of the harmful substance in all homogeneous materials of the component is below the GB/T 26572 limit requirement.</w:t>
                            </w:r>
                          </w:p>
                          <w:p>
                            <w:pPr>
                              <w:pStyle w:val="9"/>
                              <w:spacing w:before="41" w:line="319" w:lineRule="auto"/>
                              <w:ind w:left="47" w:right="389" w:firstLine="212"/>
                              <w:rPr>
                                <w:sz w:val="10"/>
                              </w:rPr>
                            </w:pPr>
                            <w:r>
                              <w:rPr>
                                <w:color w:val="58595B"/>
                                <w:w w:val="105"/>
                                <w:sz w:val="10"/>
                              </w:rPr>
                              <w:t>Indicates that the content of the hazardous substance in at least one homogeneous material of the component exceeds the GB/T 26572 limit.</w:t>
                            </w:r>
                          </w:p>
                        </w:tc>
                        <w:tc>
                          <w:tcPr>
                            <w:tcW w:w="83" w:type="dxa"/>
                            <w:tcBorders>
                              <w:left w:val="single" w:color="58595B" w:sz="6" w:space="0"/>
                              <w:right w:val="nil"/>
                            </w:tcBorders>
                          </w:tcPr>
                          <w:p>
                            <w:pPr>
                              <w:pStyle w:val="9"/>
                              <w:rPr>
                                <w:rFonts w:ascii="Times New Roman"/>
                                <w:sz w:val="14"/>
                              </w:rPr>
                            </w:pP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357" w:hRule="atLeast"/>
                        </w:trPr>
                        <w:tc>
                          <w:tcPr>
                            <w:tcW w:w="3425" w:type="dxa"/>
                            <w:gridSpan w:val="7"/>
                            <w:tcBorders>
                              <w:left w:val="single" w:color="58595B" w:sz="6" w:space="0"/>
                              <w:right w:val="single" w:color="58595B" w:sz="6" w:space="0"/>
                            </w:tcBorders>
                          </w:tcPr>
                          <w:p>
                            <w:pPr>
                              <w:pStyle w:val="9"/>
                              <w:spacing w:before="41" w:line="319" w:lineRule="auto"/>
                              <w:ind w:left="47" w:right="389" w:firstLine="212"/>
                              <w:rPr>
                                <w:color w:val="58595B"/>
                                <w:w w:val="105"/>
                                <w:sz w:val="10"/>
                              </w:rPr>
                            </w:pPr>
                          </w:p>
                        </w:tc>
                        <w:tc>
                          <w:tcPr>
                            <w:tcW w:w="83" w:type="dxa"/>
                            <w:tcBorders>
                              <w:left w:val="single" w:color="58595B" w:sz="6" w:space="0"/>
                              <w:right w:val="nil"/>
                            </w:tcBorders>
                          </w:tcPr>
                          <w:p>
                            <w:pPr>
                              <w:pStyle w:val="9"/>
                              <w:rPr>
                                <w:rFonts w:ascii="Times New Roman"/>
                                <w:sz w:val="14"/>
                              </w:rPr>
                            </w:pPr>
                          </w:p>
                        </w:tc>
                      </w:tr>
                      <w:tr>
                        <w:tblPrEx>
                          <w:tblBorders>
                            <w:top w:val="single" w:color="58595B" w:sz="4" w:space="0"/>
                            <w:left w:val="single" w:color="58595B" w:sz="4" w:space="0"/>
                            <w:bottom w:val="single" w:color="58595B" w:sz="4" w:space="0"/>
                            <w:right w:val="single" w:color="58595B" w:sz="4" w:space="0"/>
                            <w:insideH w:val="single" w:color="58595B" w:sz="4" w:space="0"/>
                            <w:insideV w:val="single" w:color="58595B" w:sz="4" w:space="0"/>
                          </w:tblBorders>
                          <w:tblCellMar>
                            <w:top w:w="0" w:type="dxa"/>
                            <w:left w:w="0" w:type="dxa"/>
                            <w:bottom w:w="0" w:type="dxa"/>
                            <w:right w:w="0" w:type="dxa"/>
                          </w:tblCellMar>
                        </w:tblPrEx>
                        <w:trPr>
                          <w:trHeight w:val="1357" w:hRule="atLeast"/>
                        </w:trPr>
                        <w:tc>
                          <w:tcPr>
                            <w:tcW w:w="3425" w:type="dxa"/>
                            <w:gridSpan w:val="7"/>
                            <w:tcBorders>
                              <w:left w:val="single" w:color="58595B" w:sz="6" w:space="0"/>
                              <w:bottom w:val="nil"/>
                              <w:right w:val="single" w:color="58595B" w:sz="6" w:space="0"/>
                            </w:tcBorders>
                          </w:tcPr>
                          <w:p>
                            <w:pPr>
                              <w:pStyle w:val="9"/>
                              <w:spacing w:before="41" w:line="319" w:lineRule="auto"/>
                              <w:ind w:left="47" w:right="389" w:firstLine="212"/>
                              <w:rPr>
                                <w:color w:val="58595B"/>
                                <w:w w:val="105"/>
                                <w:sz w:val="10"/>
                              </w:rPr>
                            </w:pPr>
                          </w:p>
                        </w:tc>
                        <w:tc>
                          <w:tcPr>
                            <w:tcW w:w="83" w:type="dxa"/>
                            <w:tcBorders>
                              <w:left w:val="single" w:color="58595B" w:sz="6" w:space="0"/>
                              <w:bottom w:val="nil"/>
                              <w:right w:val="nil"/>
                            </w:tcBorders>
                          </w:tcPr>
                          <w:p>
                            <w:pPr>
                              <w:pStyle w:val="9"/>
                              <w:rPr>
                                <w:rFonts w:ascii="Times New Roman"/>
                                <w:sz w:val="14"/>
                              </w:rPr>
                            </w:pPr>
                          </w:p>
                        </w:tc>
                      </w:tr>
                    </w:tbl>
                    <w:p>
                      <w:pPr>
                        <w:pStyle w:val="4"/>
                      </w:pPr>
                    </w:p>
                  </w:txbxContent>
                </v:textbox>
              </v:shape>
            </w:pict>
          </mc:Fallback>
        </mc:AlternateContent>
      </w:r>
    </w:p>
    <w:p>
      <w:pPr>
        <w:pStyle w:val="4"/>
        <w:rPr>
          <w:sz w:val="20"/>
        </w:rPr>
      </w:pPr>
    </w:p>
    <w:p>
      <w:pPr>
        <w:pStyle w:val="4"/>
        <w:rPr>
          <w:sz w:val="20"/>
        </w:rPr>
      </w:pPr>
    </w:p>
    <w:p>
      <w:pPr>
        <w:pStyle w:val="4"/>
        <w:spacing w:before="7"/>
        <w:rPr>
          <w:sz w:val="15"/>
        </w:rPr>
      </w:pPr>
      <w:r>
        <mc:AlternateContent>
          <mc:Choice Requires="wpg">
            <w:drawing>
              <wp:anchor distT="0" distB="0" distL="0" distR="0" simplePos="0" relativeHeight="251684864" behindDoc="1" locked="0" layoutInCell="1" allowOverlap="1">
                <wp:simplePos x="0" y="0"/>
                <wp:positionH relativeFrom="page">
                  <wp:posOffset>9256395</wp:posOffset>
                </wp:positionH>
                <wp:positionV relativeFrom="paragraph">
                  <wp:posOffset>153670</wp:posOffset>
                </wp:positionV>
                <wp:extent cx="43180" cy="42545"/>
                <wp:effectExtent l="0" t="635" r="2540" b="2540"/>
                <wp:wrapTopAndBottom/>
                <wp:docPr id="146" name="组合 86"/>
                <wp:cNvGraphicFramePr/>
                <a:graphic xmlns:a="http://schemas.openxmlformats.org/drawingml/2006/main">
                  <a:graphicData uri="http://schemas.microsoft.com/office/word/2010/wordprocessingGroup">
                    <wpg:wgp>
                      <wpg:cNvGrpSpPr/>
                      <wpg:grpSpPr>
                        <a:xfrm>
                          <a:off x="0" y="0"/>
                          <a:ext cx="43180" cy="42545"/>
                          <a:chOff x="14577" y="243"/>
                          <a:chExt cx="68" cy="67"/>
                        </a:xfrm>
                      </wpg:grpSpPr>
                      <wps:wsp>
                        <wps:cNvPr id="141" name="任意多边形 87"/>
                        <wps:cNvSpPr/>
                        <wps:spPr>
                          <a:xfrm>
                            <a:off x="14604" y="294"/>
                            <a:ext cx="12" cy="12"/>
                          </a:xfrm>
                          <a:custGeom>
                            <a:avLst/>
                            <a:gdLst/>
                            <a:ahLst/>
                            <a:cxnLst/>
                            <a:pathLst>
                              <a:path w="12" h="12">
                                <a:moveTo>
                                  <a:pt x="7" y="0"/>
                                </a:moveTo>
                                <a:lnTo>
                                  <a:pt x="4" y="0"/>
                                </a:lnTo>
                                <a:lnTo>
                                  <a:pt x="3" y="0"/>
                                </a:lnTo>
                                <a:lnTo>
                                  <a:pt x="1" y="2"/>
                                </a:lnTo>
                                <a:lnTo>
                                  <a:pt x="0" y="4"/>
                                </a:lnTo>
                                <a:lnTo>
                                  <a:pt x="0" y="7"/>
                                </a:lnTo>
                                <a:lnTo>
                                  <a:pt x="1" y="8"/>
                                </a:lnTo>
                                <a:lnTo>
                                  <a:pt x="3" y="10"/>
                                </a:lnTo>
                                <a:lnTo>
                                  <a:pt x="4" y="11"/>
                                </a:lnTo>
                                <a:lnTo>
                                  <a:pt x="8" y="11"/>
                                </a:lnTo>
                                <a:lnTo>
                                  <a:pt x="9" y="10"/>
                                </a:lnTo>
                                <a:lnTo>
                                  <a:pt x="11" y="8"/>
                                </a:lnTo>
                                <a:lnTo>
                                  <a:pt x="12" y="7"/>
                                </a:lnTo>
                                <a:lnTo>
                                  <a:pt x="12" y="4"/>
                                </a:lnTo>
                                <a:lnTo>
                                  <a:pt x="11" y="2"/>
                                </a:lnTo>
                                <a:lnTo>
                                  <a:pt x="9" y="0"/>
                                </a:lnTo>
                                <a:lnTo>
                                  <a:pt x="7" y="0"/>
                                </a:lnTo>
                                <a:close/>
                              </a:path>
                            </a:pathLst>
                          </a:custGeom>
                          <a:solidFill>
                            <a:srgbClr val="58595B"/>
                          </a:solidFill>
                          <a:ln>
                            <a:noFill/>
                          </a:ln>
                        </wps:spPr>
                        <wps:bodyPr upright="1"/>
                      </wps:wsp>
                      <wps:wsp>
                        <wps:cNvPr id="142" name="任意多边形 88"/>
                        <wps:cNvSpPr/>
                        <wps:spPr>
                          <a:xfrm>
                            <a:off x="14580" y="270"/>
                            <a:ext cx="12" cy="12"/>
                          </a:xfrm>
                          <a:custGeom>
                            <a:avLst/>
                            <a:gdLst/>
                            <a:ahLst/>
                            <a:cxnLst/>
                            <a:pathLst>
                              <a:path w="12" h="12">
                                <a:moveTo>
                                  <a:pt x="7" y="0"/>
                                </a:moveTo>
                                <a:lnTo>
                                  <a:pt x="4" y="0"/>
                                </a:lnTo>
                                <a:lnTo>
                                  <a:pt x="2" y="1"/>
                                </a:lnTo>
                                <a:lnTo>
                                  <a:pt x="0" y="3"/>
                                </a:lnTo>
                                <a:lnTo>
                                  <a:pt x="0" y="4"/>
                                </a:lnTo>
                                <a:lnTo>
                                  <a:pt x="0" y="8"/>
                                </a:lnTo>
                                <a:lnTo>
                                  <a:pt x="0" y="9"/>
                                </a:lnTo>
                                <a:lnTo>
                                  <a:pt x="2" y="11"/>
                                </a:lnTo>
                                <a:lnTo>
                                  <a:pt x="4" y="11"/>
                                </a:lnTo>
                                <a:lnTo>
                                  <a:pt x="7" y="11"/>
                                </a:lnTo>
                                <a:lnTo>
                                  <a:pt x="8" y="11"/>
                                </a:lnTo>
                                <a:lnTo>
                                  <a:pt x="10" y="9"/>
                                </a:lnTo>
                                <a:lnTo>
                                  <a:pt x="11" y="8"/>
                                </a:lnTo>
                                <a:lnTo>
                                  <a:pt x="11" y="4"/>
                                </a:lnTo>
                                <a:lnTo>
                                  <a:pt x="10" y="3"/>
                                </a:lnTo>
                                <a:lnTo>
                                  <a:pt x="8" y="1"/>
                                </a:lnTo>
                                <a:lnTo>
                                  <a:pt x="7" y="0"/>
                                </a:lnTo>
                                <a:close/>
                              </a:path>
                            </a:pathLst>
                          </a:custGeom>
                          <a:solidFill>
                            <a:srgbClr val="58595B"/>
                          </a:solidFill>
                          <a:ln>
                            <a:noFill/>
                          </a:ln>
                        </wps:spPr>
                        <wps:bodyPr upright="1"/>
                      </wps:wsp>
                      <wps:wsp>
                        <wps:cNvPr id="143" name="任意多边形 89"/>
                        <wps:cNvSpPr/>
                        <wps:spPr>
                          <a:xfrm>
                            <a:off x="14628" y="270"/>
                            <a:ext cx="12" cy="12"/>
                          </a:xfrm>
                          <a:custGeom>
                            <a:avLst/>
                            <a:gdLst/>
                            <a:ahLst/>
                            <a:cxnLst/>
                            <a:pathLst>
                              <a:path w="12" h="12">
                                <a:moveTo>
                                  <a:pt x="7" y="0"/>
                                </a:moveTo>
                                <a:lnTo>
                                  <a:pt x="4" y="0"/>
                                </a:lnTo>
                                <a:lnTo>
                                  <a:pt x="3" y="1"/>
                                </a:lnTo>
                                <a:lnTo>
                                  <a:pt x="0" y="3"/>
                                </a:lnTo>
                                <a:lnTo>
                                  <a:pt x="0" y="4"/>
                                </a:lnTo>
                                <a:lnTo>
                                  <a:pt x="0" y="8"/>
                                </a:lnTo>
                                <a:lnTo>
                                  <a:pt x="0" y="9"/>
                                </a:lnTo>
                                <a:lnTo>
                                  <a:pt x="3" y="11"/>
                                </a:lnTo>
                                <a:lnTo>
                                  <a:pt x="4" y="11"/>
                                </a:lnTo>
                                <a:lnTo>
                                  <a:pt x="7" y="11"/>
                                </a:lnTo>
                                <a:lnTo>
                                  <a:pt x="8" y="11"/>
                                </a:lnTo>
                                <a:lnTo>
                                  <a:pt x="9" y="10"/>
                                </a:lnTo>
                                <a:lnTo>
                                  <a:pt x="11" y="9"/>
                                </a:lnTo>
                                <a:lnTo>
                                  <a:pt x="11" y="8"/>
                                </a:lnTo>
                                <a:lnTo>
                                  <a:pt x="11" y="4"/>
                                </a:lnTo>
                                <a:lnTo>
                                  <a:pt x="11" y="3"/>
                                </a:lnTo>
                                <a:lnTo>
                                  <a:pt x="8" y="1"/>
                                </a:lnTo>
                                <a:lnTo>
                                  <a:pt x="7" y="0"/>
                                </a:lnTo>
                                <a:close/>
                              </a:path>
                            </a:pathLst>
                          </a:custGeom>
                          <a:solidFill>
                            <a:srgbClr val="58595B"/>
                          </a:solidFill>
                          <a:ln>
                            <a:noFill/>
                          </a:ln>
                        </wps:spPr>
                        <wps:bodyPr upright="1"/>
                      </wps:wsp>
                      <wps:wsp>
                        <wps:cNvPr id="144" name="任意多边形 90"/>
                        <wps:cNvSpPr/>
                        <wps:spPr>
                          <a:xfrm>
                            <a:off x="14604" y="246"/>
                            <a:ext cx="12" cy="12"/>
                          </a:xfrm>
                          <a:custGeom>
                            <a:avLst/>
                            <a:gdLst/>
                            <a:ahLst/>
                            <a:cxnLst/>
                            <a:pathLst>
                              <a:path w="12" h="12">
                                <a:moveTo>
                                  <a:pt x="7" y="0"/>
                                </a:moveTo>
                                <a:lnTo>
                                  <a:pt x="4" y="0"/>
                                </a:lnTo>
                                <a:lnTo>
                                  <a:pt x="3" y="0"/>
                                </a:lnTo>
                                <a:lnTo>
                                  <a:pt x="1" y="3"/>
                                </a:lnTo>
                                <a:lnTo>
                                  <a:pt x="0" y="4"/>
                                </a:lnTo>
                                <a:lnTo>
                                  <a:pt x="0" y="7"/>
                                </a:lnTo>
                                <a:lnTo>
                                  <a:pt x="1" y="8"/>
                                </a:lnTo>
                                <a:lnTo>
                                  <a:pt x="3" y="11"/>
                                </a:lnTo>
                                <a:lnTo>
                                  <a:pt x="4" y="11"/>
                                </a:lnTo>
                                <a:lnTo>
                                  <a:pt x="7" y="11"/>
                                </a:lnTo>
                                <a:lnTo>
                                  <a:pt x="9" y="11"/>
                                </a:lnTo>
                                <a:lnTo>
                                  <a:pt x="11" y="8"/>
                                </a:lnTo>
                                <a:lnTo>
                                  <a:pt x="12" y="7"/>
                                </a:lnTo>
                                <a:lnTo>
                                  <a:pt x="12" y="4"/>
                                </a:lnTo>
                                <a:lnTo>
                                  <a:pt x="11" y="3"/>
                                </a:lnTo>
                                <a:lnTo>
                                  <a:pt x="9" y="0"/>
                                </a:lnTo>
                                <a:lnTo>
                                  <a:pt x="7" y="0"/>
                                </a:lnTo>
                                <a:close/>
                              </a:path>
                            </a:pathLst>
                          </a:custGeom>
                          <a:solidFill>
                            <a:srgbClr val="58595B"/>
                          </a:solidFill>
                          <a:ln>
                            <a:noFill/>
                          </a:ln>
                        </wps:spPr>
                        <wps:bodyPr upright="1"/>
                      </wps:wsp>
                      <wps:wsp>
                        <wps:cNvPr id="145" name="任意多边形 91"/>
                        <wps:cNvSpPr/>
                        <wps:spPr>
                          <a:xfrm>
                            <a:off x="14577" y="242"/>
                            <a:ext cx="68" cy="67"/>
                          </a:xfrm>
                          <a:custGeom>
                            <a:avLst/>
                            <a:gdLst/>
                            <a:ahLst/>
                            <a:cxnLst/>
                            <a:pathLst>
                              <a:path w="68" h="67">
                                <a:moveTo>
                                  <a:pt x="3" y="0"/>
                                </a:moveTo>
                                <a:lnTo>
                                  <a:pt x="0" y="3"/>
                                </a:lnTo>
                                <a:lnTo>
                                  <a:pt x="31" y="33"/>
                                </a:lnTo>
                                <a:lnTo>
                                  <a:pt x="0" y="63"/>
                                </a:lnTo>
                                <a:lnTo>
                                  <a:pt x="3" y="66"/>
                                </a:lnTo>
                                <a:lnTo>
                                  <a:pt x="33" y="36"/>
                                </a:lnTo>
                                <a:lnTo>
                                  <a:pt x="39" y="36"/>
                                </a:lnTo>
                                <a:lnTo>
                                  <a:pt x="36" y="33"/>
                                </a:lnTo>
                                <a:lnTo>
                                  <a:pt x="39" y="31"/>
                                </a:lnTo>
                                <a:lnTo>
                                  <a:pt x="33" y="31"/>
                                </a:lnTo>
                                <a:lnTo>
                                  <a:pt x="3" y="0"/>
                                </a:lnTo>
                                <a:close/>
                                <a:moveTo>
                                  <a:pt x="39" y="36"/>
                                </a:moveTo>
                                <a:lnTo>
                                  <a:pt x="33" y="36"/>
                                </a:lnTo>
                                <a:lnTo>
                                  <a:pt x="64" y="66"/>
                                </a:lnTo>
                                <a:lnTo>
                                  <a:pt x="66" y="63"/>
                                </a:lnTo>
                                <a:lnTo>
                                  <a:pt x="39" y="36"/>
                                </a:lnTo>
                                <a:close/>
                                <a:moveTo>
                                  <a:pt x="65" y="0"/>
                                </a:moveTo>
                                <a:lnTo>
                                  <a:pt x="33" y="31"/>
                                </a:lnTo>
                                <a:lnTo>
                                  <a:pt x="39" y="31"/>
                                </a:lnTo>
                                <a:lnTo>
                                  <a:pt x="68" y="2"/>
                                </a:lnTo>
                                <a:lnTo>
                                  <a:pt x="65" y="0"/>
                                </a:lnTo>
                                <a:close/>
                              </a:path>
                            </a:pathLst>
                          </a:custGeom>
                          <a:solidFill>
                            <a:srgbClr val="58595B"/>
                          </a:solidFill>
                          <a:ln>
                            <a:noFill/>
                          </a:ln>
                        </wps:spPr>
                        <wps:bodyPr upright="1"/>
                      </wps:wsp>
                    </wpg:wgp>
                  </a:graphicData>
                </a:graphic>
              </wp:anchor>
            </w:drawing>
          </mc:Choice>
          <mc:Fallback>
            <w:pict>
              <v:group id="组合 86" o:spid="_x0000_s1026" o:spt="203" style="position:absolute;left:0pt;margin-left:728.85pt;margin-top:12.1pt;height:3.35pt;width:3.4pt;mso-position-horizontal-relative:page;mso-wrap-distance-bottom:0pt;mso-wrap-distance-top:0pt;z-index:-251631616;mso-width-relative:page;mso-height-relative:page;" coordorigin="14577,243" coordsize="68,67" o:gfxdata="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">
                <o:lock v:ext="edit" aspectratio="f"/>
                <v:shape id="任意多边形 87" o:spid="_x0000_s1026" o:spt="100" style="position:absolute;left:14604;top:294;height:12;width:12;" fillcolor="#58595B" filled="t" stroked="f" coordsize="12,12" o:gfxdata="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Ijp+8AAAA&#10;3AAAAA8AAAAAAAAAAQAgAAAAIgAAAGRycy9kb3ducmV2LnhtbFBLAQIUABQAAAAIAIdO4kAzLwWe&#10;OwAAADkAAAAQAAAAAAAAAAEAIAAAAAsBAABkcnMvc2hhcGV4bWwueG1sUEsFBgAAAAAGAAYAWwEA&#10;ALUDAAAAAA==&#10;" path="m7,0l4,0,3,0,1,2,0,4,0,7,1,8,3,10,4,11,8,11,9,10,11,8,12,7,12,4,11,2,9,0,7,0xe">
                  <v:fill on="t" focussize="0,0"/>
                  <v:stroke on="f"/>
                  <v:imagedata o:title=""/>
                  <o:lock v:ext="edit" aspectratio="f"/>
                </v:shape>
                <v:shape id="任意多边形 88" o:spid="_x0000_s1026" o:spt="100" style="position:absolute;left:14580;top:270;height:12;width:12;" fillcolor="#58595B" filled="t" stroked="f" coordsize="12,12" o:gfxdata="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RoQ6LsAAADc&#10;AAAADwAAAAAAAAABACAAAAAiAAAAZHJzL2Rvd25yZXYueG1sUEsBAhQAFAAAAAgAh07iQDMvBZ47&#10;AAAAOQAAABAAAAAAAAAAAQAgAAAACgEAAGRycy9zaGFwZXhtbC54bWxQSwUGAAAAAAYABgBbAQAA&#10;tAMAAAAA&#10;" path="m7,0l4,0,2,1,0,3,0,4,0,8,0,9,2,11,4,11,7,11,8,11,10,9,11,8,11,4,10,3,8,1,7,0xe">
                  <v:fill on="t" focussize="0,0"/>
                  <v:stroke on="f"/>
                  <v:imagedata o:title=""/>
                  <o:lock v:ext="edit" aspectratio="f"/>
                </v:shape>
                <v:shape id="任意多边形 89" o:spid="_x0000_s1026" o:spt="100" style="position:absolute;left:14628;top:270;height:12;width:12;" fillcolor="#58595B" filled="t" stroked="f" coordsize="12,12" o:gfxdata="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VzvQAA&#10;ANwAAAAPAAAAAAAAAAEAIAAAACIAAABkcnMvZG93bnJldi54bWxQSwECFAAUAAAACACHTuJAMy8F&#10;njsAAAA5AAAAEAAAAAAAAAABACAAAAAMAQAAZHJzL3NoYXBleG1sLnhtbFBLBQYAAAAABgAGAFsB&#10;AAC2AwAAAAA=&#10;" path="m7,0l4,0,3,1,0,3,0,4,0,8,0,9,3,11,4,11,7,11,8,11,9,10,11,9,11,8,11,4,11,3,8,1,7,0xe">
                  <v:fill on="t" focussize="0,0"/>
                  <v:stroke on="f"/>
                  <v:imagedata o:title=""/>
                  <o:lock v:ext="edit" aspectratio="f"/>
                </v:shape>
                <v:shape id="任意多边形 90" o:spid="_x0000_s1026" o:spt="100" style="position:absolute;left:14604;top:246;height:12;width:12;" fillcolor="#58595B" filled="t" stroked="f" coordsize="12,12" o:gfxdata="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vy0HugAAANwA&#10;AAAPAAAAAAAAAAEAIAAAACIAAABkcnMvZG93bnJldi54bWxQSwECFAAUAAAACACHTuJAMy8FnjsA&#10;AAA5AAAAEAAAAAAAAAABACAAAAAJAQAAZHJzL3NoYXBleG1sLnhtbFBLBQYAAAAABgAGAFsBAACz&#10;AwAAAAA=&#10;" path="m7,0l4,0,3,0,1,3,0,4,0,7,1,8,3,11,4,11,7,11,9,11,11,8,12,7,12,4,11,3,9,0,7,0xe">
                  <v:fill on="t" focussize="0,0"/>
                  <v:stroke on="f"/>
                  <v:imagedata o:title=""/>
                  <o:lock v:ext="edit" aspectratio="f"/>
                </v:shape>
                <v:shape id="任意多边形 91" o:spid="_x0000_s1026" o:spt="100" style="position:absolute;left:14577;top:242;height:67;width:68;" fillcolor="#58595B" filled="t" stroked="f" coordsize="68,67" o:gfxdata="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5VUJvQAA&#10;ANwAAAAPAAAAAAAAAAEAIAAAACIAAABkcnMvZG93bnJldi54bWxQSwECFAAUAAAACACHTuJAMy8F&#10;njsAAAA5AAAAEAAAAAAAAAABACAAAAAMAQAAZHJzL3NoYXBleG1sLnhtbFBLBQYAAAAABgAGAFsB&#10;AAC2AwAAAAA=&#10;" path="m3,0l0,3,31,33,0,63,3,66,33,36,39,36,36,33,39,31,33,31,3,0xm39,36l33,36,64,66,66,63,39,36xm65,0l33,31,39,31,68,2,65,0xe">
                  <v:fill on="t" focussize="0,0"/>
                  <v:stroke on="f"/>
                  <v:imagedata o:title=""/>
                  <o:lock v:ext="edit" aspectratio="f"/>
                </v:shape>
                <w10:wrap type="topAndBottom"/>
              </v:group>
            </w:pict>
          </mc:Fallback>
        </mc:AlternateContent>
      </w:r>
      <w:r>
        <mc:AlternateContent>
          <mc:Choice Requires="wps">
            <w:drawing>
              <wp:anchor distT="0" distB="0" distL="0" distR="0" simplePos="0" relativeHeight="251685888" behindDoc="1" locked="0" layoutInCell="1" allowOverlap="1">
                <wp:simplePos x="0" y="0"/>
                <wp:positionH relativeFrom="page">
                  <wp:posOffset>9499600</wp:posOffset>
                </wp:positionH>
                <wp:positionV relativeFrom="paragraph">
                  <wp:posOffset>151130</wp:posOffset>
                </wp:positionV>
                <wp:extent cx="41275" cy="40640"/>
                <wp:effectExtent l="0" t="0" r="4445" b="5080"/>
                <wp:wrapTopAndBottom/>
                <wp:docPr id="147" name="任意多边形 92"/>
                <wp:cNvGraphicFramePr/>
                <a:graphic xmlns:a="http://schemas.openxmlformats.org/drawingml/2006/main">
                  <a:graphicData uri="http://schemas.microsoft.com/office/word/2010/wordprocessingShape">
                    <wps:wsp>
                      <wps:cNvSpPr/>
                      <wps:spPr>
                        <a:xfrm>
                          <a:off x="0" y="0"/>
                          <a:ext cx="41275" cy="40640"/>
                        </a:xfrm>
                        <a:custGeom>
                          <a:avLst/>
                          <a:gdLst/>
                          <a:ahLst/>
                          <a:cxnLst/>
                          <a:pathLst>
                            <a:path w="65" h="64">
                              <a:moveTo>
                                <a:pt x="5" y="0"/>
                              </a:moveTo>
                              <a:lnTo>
                                <a:pt x="0" y="5"/>
                              </a:lnTo>
                              <a:lnTo>
                                <a:pt x="27" y="32"/>
                              </a:lnTo>
                              <a:lnTo>
                                <a:pt x="0" y="58"/>
                              </a:lnTo>
                              <a:lnTo>
                                <a:pt x="5" y="64"/>
                              </a:lnTo>
                              <a:lnTo>
                                <a:pt x="32" y="37"/>
                              </a:lnTo>
                              <a:lnTo>
                                <a:pt x="43" y="37"/>
                              </a:lnTo>
                              <a:lnTo>
                                <a:pt x="37" y="32"/>
                              </a:lnTo>
                              <a:lnTo>
                                <a:pt x="43" y="27"/>
                              </a:lnTo>
                              <a:lnTo>
                                <a:pt x="32" y="27"/>
                              </a:lnTo>
                              <a:lnTo>
                                <a:pt x="5" y="0"/>
                              </a:lnTo>
                              <a:close/>
                              <a:moveTo>
                                <a:pt x="43" y="37"/>
                              </a:moveTo>
                              <a:lnTo>
                                <a:pt x="32" y="37"/>
                              </a:lnTo>
                              <a:lnTo>
                                <a:pt x="59" y="64"/>
                              </a:lnTo>
                              <a:lnTo>
                                <a:pt x="64" y="58"/>
                              </a:lnTo>
                              <a:lnTo>
                                <a:pt x="43" y="37"/>
                              </a:lnTo>
                              <a:close/>
                              <a:moveTo>
                                <a:pt x="59" y="0"/>
                              </a:moveTo>
                              <a:lnTo>
                                <a:pt x="32" y="27"/>
                              </a:lnTo>
                              <a:lnTo>
                                <a:pt x="43" y="27"/>
                              </a:lnTo>
                              <a:lnTo>
                                <a:pt x="64" y="5"/>
                              </a:lnTo>
                              <a:lnTo>
                                <a:pt x="59" y="0"/>
                              </a:lnTo>
                              <a:close/>
                            </a:path>
                          </a:pathLst>
                        </a:custGeom>
                        <a:solidFill>
                          <a:srgbClr val="58595B"/>
                        </a:solidFill>
                        <a:ln>
                          <a:noFill/>
                        </a:ln>
                      </wps:spPr>
                      <wps:bodyPr upright="1"/>
                    </wps:wsp>
                  </a:graphicData>
                </a:graphic>
              </wp:anchor>
            </w:drawing>
          </mc:Choice>
          <mc:Fallback>
            <w:pict>
              <v:shape id="任意多边形 92" o:spid="_x0000_s1026" o:spt="100" style="position:absolute;left:0pt;margin-left:748pt;margin-top:11.9pt;height:3.2pt;width:3.25pt;mso-position-horizontal-relative:page;mso-wrap-distance-bottom:0pt;mso-wrap-distance-top:0pt;z-index:-251630592;mso-width-relative:page;mso-height-relative:page;" fillcolor="#58595B" filled="t" stroked="f" coordsize="65,64" o:gfxdata="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ocOjs2gAAAAsBAAAPAAAAAAAAAAEAIAAAACIAAABkcnMvZG93bnJl&#10;di54bWxQSwECFAAUAAAACACHTuJAFO6IYm0CAADuBgAADgAAAAAAAAABACAAAAApAQAAZHJzL2Uy&#10;b0RvYy54bWxQSwUGAAAAAAYABgBZAQAACAYAAAAA&#10;" path="m5,0l0,5,27,32,0,58,5,64,32,37,43,37,37,32,43,27,32,27,5,0xm43,37l32,37,59,64,64,58,43,37xm59,0l32,27,43,27,64,5,59,0xe">
                <v:fill on="t" focussize="0,0"/>
                <v:stroke on="f"/>
                <v:imagedata o:title=""/>
                <o:lock v:ext="edit" aspectratio="f"/>
                <w10:wrap type="topAndBottom"/>
              </v:shape>
            </w:pict>
          </mc:Fallback>
        </mc:AlternateContent>
      </w:r>
      <w:r>
        <mc:AlternateContent>
          <mc:Choice Requires="wps">
            <w:drawing>
              <wp:anchor distT="0" distB="0" distL="0" distR="0" simplePos="0" relativeHeight="251686912" behindDoc="1" locked="0" layoutInCell="1" allowOverlap="1">
                <wp:simplePos x="0" y="0"/>
                <wp:positionH relativeFrom="page">
                  <wp:posOffset>9499600</wp:posOffset>
                </wp:positionH>
                <wp:positionV relativeFrom="paragraph">
                  <wp:posOffset>284480</wp:posOffset>
                </wp:positionV>
                <wp:extent cx="41275" cy="40640"/>
                <wp:effectExtent l="0" t="0" r="4445" b="5080"/>
                <wp:wrapTopAndBottom/>
                <wp:docPr id="148" name="任意多边形 93"/>
                <wp:cNvGraphicFramePr/>
                <a:graphic xmlns:a="http://schemas.openxmlformats.org/drawingml/2006/main">
                  <a:graphicData uri="http://schemas.microsoft.com/office/word/2010/wordprocessingShape">
                    <wps:wsp>
                      <wps:cNvSpPr/>
                      <wps:spPr>
                        <a:xfrm>
                          <a:off x="0" y="0"/>
                          <a:ext cx="41275" cy="40640"/>
                        </a:xfrm>
                        <a:custGeom>
                          <a:avLst/>
                          <a:gdLst/>
                          <a:ahLst/>
                          <a:cxnLst/>
                          <a:pathLst>
                            <a:path w="65" h="64">
                              <a:moveTo>
                                <a:pt x="5" y="0"/>
                              </a:moveTo>
                              <a:lnTo>
                                <a:pt x="0" y="6"/>
                              </a:lnTo>
                              <a:lnTo>
                                <a:pt x="27" y="32"/>
                              </a:lnTo>
                              <a:lnTo>
                                <a:pt x="0" y="59"/>
                              </a:lnTo>
                              <a:lnTo>
                                <a:pt x="5" y="64"/>
                              </a:lnTo>
                              <a:lnTo>
                                <a:pt x="32" y="38"/>
                              </a:lnTo>
                              <a:lnTo>
                                <a:pt x="43" y="38"/>
                              </a:lnTo>
                              <a:lnTo>
                                <a:pt x="37" y="32"/>
                              </a:lnTo>
                              <a:lnTo>
                                <a:pt x="43" y="27"/>
                              </a:lnTo>
                              <a:lnTo>
                                <a:pt x="32" y="27"/>
                              </a:lnTo>
                              <a:lnTo>
                                <a:pt x="5" y="0"/>
                              </a:lnTo>
                              <a:close/>
                              <a:moveTo>
                                <a:pt x="43" y="38"/>
                              </a:moveTo>
                              <a:lnTo>
                                <a:pt x="32" y="38"/>
                              </a:lnTo>
                              <a:lnTo>
                                <a:pt x="59" y="64"/>
                              </a:lnTo>
                              <a:lnTo>
                                <a:pt x="64" y="59"/>
                              </a:lnTo>
                              <a:lnTo>
                                <a:pt x="43" y="38"/>
                              </a:lnTo>
                              <a:close/>
                              <a:moveTo>
                                <a:pt x="59" y="0"/>
                              </a:moveTo>
                              <a:lnTo>
                                <a:pt x="32" y="27"/>
                              </a:lnTo>
                              <a:lnTo>
                                <a:pt x="43" y="27"/>
                              </a:lnTo>
                              <a:lnTo>
                                <a:pt x="64" y="6"/>
                              </a:lnTo>
                              <a:lnTo>
                                <a:pt x="59" y="0"/>
                              </a:lnTo>
                              <a:close/>
                            </a:path>
                          </a:pathLst>
                        </a:custGeom>
                        <a:solidFill>
                          <a:srgbClr val="58595B"/>
                        </a:solidFill>
                        <a:ln>
                          <a:noFill/>
                        </a:ln>
                      </wps:spPr>
                      <wps:bodyPr upright="1"/>
                    </wps:wsp>
                  </a:graphicData>
                </a:graphic>
              </wp:anchor>
            </w:drawing>
          </mc:Choice>
          <mc:Fallback>
            <w:pict>
              <v:shape id="任意多边形 93" o:spid="_x0000_s1026" o:spt="100" style="position:absolute;left:0pt;margin-left:748pt;margin-top:22.4pt;height:3.2pt;width:3.25pt;mso-position-horizontal-relative:page;mso-wrap-distance-bottom:0pt;mso-wrap-distance-top:0pt;z-index:-251629568;mso-width-relative:page;mso-height-relative:page;" fillcolor="#58595B" filled="t" stroked="f" coordsize="65,64" o:gfxdata="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zjK0V2gAAAAsBAAAPAAAAAAAAAAEAIAAAACIAAABkcnMvZG93bnJl&#10;di54bWxQSwECFAAUAAAACACHTuJAxi4f7m0CAADuBgAADgAAAAAAAAABACAAAAApAQAAZHJzL2Uy&#10;b0RvYy54bWxQSwUGAAAAAAYABgBZAQAACAYAAAAA&#10;" path="m5,0l0,6,27,32,0,59,5,64,32,38,43,38,37,32,43,27,32,27,5,0xm43,38l32,38,59,64,64,59,43,38xm59,0l32,27,43,27,64,6,59,0xe">
                <v:fill on="t" focussize="0,0"/>
                <v:stroke on="f"/>
                <v:imagedata o:title=""/>
                <o:lock v:ext="edit" aspectratio="f"/>
                <w10:wrap type="topAndBottom"/>
              </v:shape>
            </w:pict>
          </mc:Fallback>
        </mc:AlternateContent>
      </w:r>
      <w:r>
        <mc:AlternateContent>
          <mc:Choice Requires="wps">
            <w:drawing>
              <wp:anchor distT="0" distB="0" distL="0" distR="0" simplePos="0" relativeHeight="251687936" behindDoc="1" locked="0" layoutInCell="1" allowOverlap="1">
                <wp:simplePos x="0" y="0"/>
                <wp:positionH relativeFrom="page">
                  <wp:posOffset>9499600</wp:posOffset>
                </wp:positionH>
                <wp:positionV relativeFrom="paragraph">
                  <wp:posOffset>550545</wp:posOffset>
                </wp:positionV>
                <wp:extent cx="41275" cy="40640"/>
                <wp:effectExtent l="0" t="0" r="4445" b="5080"/>
                <wp:wrapTopAndBottom/>
                <wp:docPr id="149" name="任意多边形 94"/>
                <wp:cNvGraphicFramePr/>
                <a:graphic xmlns:a="http://schemas.openxmlformats.org/drawingml/2006/main">
                  <a:graphicData uri="http://schemas.microsoft.com/office/word/2010/wordprocessingShape">
                    <wps:wsp>
                      <wps:cNvSpPr/>
                      <wps:spPr>
                        <a:xfrm>
                          <a:off x="0" y="0"/>
                          <a:ext cx="41275" cy="40640"/>
                        </a:xfrm>
                        <a:custGeom>
                          <a:avLst/>
                          <a:gdLst/>
                          <a:ahLst/>
                          <a:cxnLst/>
                          <a:pathLst>
                            <a:path w="65" h="64">
                              <a:moveTo>
                                <a:pt x="5" y="0"/>
                              </a:moveTo>
                              <a:lnTo>
                                <a:pt x="0" y="5"/>
                              </a:lnTo>
                              <a:lnTo>
                                <a:pt x="27" y="32"/>
                              </a:lnTo>
                              <a:lnTo>
                                <a:pt x="0" y="58"/>
                              </a:lnTo>
                              <a:lnTo>
                                <a:pt x="5" y="63"/>
                              </a:lnTo>
                              <a:lnTo>
                                <a:pt x="32" y="37"/>
                              </a:lnTo>
                              <a:lnTo>
                                <a:pt x="43" y="37"/>
                              </a:lnTo>
                              <a:lnTo>
                                <a:pt x="37" y="32"/>
                              </a:lnTo>
                              <a:lnTo>
                                <a:pt x="43" y="27"/>
                              </a:lnTo>
                              <a:lnTo>
                                <a:pt x="32" y="27"/>
                              </a:lnTo>
                              <a:lnTo>
                                <a:pt x="5" y="0"/>
                              </a:lnTo>
                              <a:close/>
                              <a:moveTo>
                                <a:pt x="43" y="37"/>
                              </a:moveTo>
                              <a:lnTo>
                                <a:pt x="32" y="37"/>
                              </a:lnTo>
                              <a:lnTo>
                                <a:pt x="59" y="63"/>
                              </a:lnTo>
                              <a:lnTo>
                                <a:pt x="64" y="58"/>
                              </a:lnTo>
                              <a:lnTo>
                                <a:pt x="43" y="37"/>
                              </a:lnTo>
                              <a:close/>
                              <a:moveTo>
                                <a:pt x="59" y="0"/>
                              </a:moveTo>
                              <a:lnTo>
                                <a:pt x="32" y="27"/>
                              </a:lnTo>
                              <a:lnTo>
                                <a:pt x="43" y="27"/>
                              </a:lnTo>
                              <a:lnTo>
                                <a:pt x="64" y="5"/>
                              </a:lnTo>
                              <a:lnTo>
                                <a:pt x="59" y="0"/>
                              </a:lnTo>
                              <a:close/>
                            </a:path>
                          </a:pathLst>
                        </a:custGeom>
                        <a:solidFill>
                          <a:srgbClr val="58595B"/>
                        </a:solidFill>
                        <a:ln>
                          <a:noFill/>
                        </a:ln>
                      </wps:spPr>
                      <wps:bodyPr upright="1"/>
                    </wps:wsp>
                  </a:graphicData>
                </a:graphic>
              </wp:anchor>
            </w:drawing>
          </mc:Choice>
          <mc:Fallback>
            <w:pict>
              <v:shape id="任意多边形 94" o:spid="_x0000_s1026" o:spt="100" style="position:absolute;left:0pt;margin-left:748pt;margin-top:43.35pt;height:3.2pt;width:3.25pt;mso-position-horizontal-relative:page;mso-wrap-distance-bottom:0pt;mso-wrap-distance-top:0pt;z-index:-251628544;mso-width-relative:page;mso-height-relative:page;" fillcolor="#58595B" filled="t" stroked="f" coordsize="65,64" o:gfxdata="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TdEm9oAAAALAQAADwAAAAAAAAABACAAAAAiAAAA&#10;ZHJzL2Rvd25yZXYueG1sUEsBAhQAFAAAAAgAh07iQDm6pEF3AgAA7gYAAA4AAAAAAAAAAQAgAAAA&#10;KQEAAGRycy9lMm9Eb2MueG1sUEsFBgAAAAAGAAYAWQEAABIGAAAAAA==&#10;" path="m5,0l0,5,27,32,0,58,5,63,32,37,43,37,37,32,43,27,32,27,5,0xm43,37l32,37,59,63,64,58,43,37xm59,0l32,27,43,27,64,5,59,0xe">
                <v:fill on="t" focussize="0,0"/>
                <v:stroke on="f"/>
                <v:imagedata o:title=""/>
                <o:lock v:ext="edit" aspectratio="f"/>
                <w10:wrap type="topAndBottom"/>
              </v:shape>
            </w:pict>
          </mc:Fallback>
        </mc:AlternateContent>
      </w:r>
    </w:p>
    <w:p>
      <w:pPr>
        <w:pStyle w:val="4"/>
        <w:spacing w:before="6"/>
        <w:rPr>
          <w:sz w:val="5"/>
        </w:rPr>
      </w:pPr>
    </w:p>
    <w:p>
      <w:pPr>
        <w:pStyle w:val="4"/>
        <w:spacing w:before="5"/>
        <w:rPr>
          <w:sz w:val="22"/>
        </w:rPr>
      </w:pPr>
    </w:p>
    <w:p>
      <w:pPr>
        <w:pStyle w:val="4"/>
        <w:rPr>
          <w:sz w:val="20"/>
        </w:rPr>
      </w:pPr>
    </w:p>
    <w:p>
      <w:pPr>
        <w:pStyle w:val="4"/>
        <w:rPr>
          <w:sz w:val="20"/>
        </w:rPr>
      </w:pPr>
    </w:p>
    <w:p>
      <w:pPr>
        <w:pStyle w:val="4"/>
        <w:spacing w:before="12"/>
      </w:pPr>
      <w:r>
        <mc:AlternateContent>
          <mc:Choice Requires="wpg">
            <w:drawing>
              <wp:anchor distT="0" distB="0" distL="0" distR="0" simplePos="0" relativeHeight="251688960" behindDoc="1" locked="0" layoutInCell="1" allowOverlap="1">
                <wp:simplePos x="0" y="0"/>
                <wp:positionH relativeFrom="page">
                  <wp:posOffset>8963025</wp:posOffset>
                </wp:positionH>
                <wp:positionV relativeFrom="paragraph">
                  <wp:posOffset>162560</wp:posOffset>
                </wp:positionV>
                <wp:extent cx="81915" cy="48895"/>
                <wp:effectExtent l="0" t="0" r="9525" b="12065"/>
                <wp:wrapTopAndBottom/>
                <wp:docPr id="157" name="组合 95"/>
                <wp:cNvGraphicFramePr/>
                <a:graphic xmlns:a="http://schemas.openxmlformats.org/drawingml/2006/main">
                  <a:graphicData uri="http://schemas.microsoft.com/office/word/2010/wordprocessingGroup">
                    <wpg:wgp>
                      <wpg:cNvGrpSpPr/>
                      <wpg:grpSpPr>
                        <a:xfrm>
                          <a:off x="0" y="0"/>
                          <a:ext cx="81915" cy="48895"/>
                          <a:chOff x="14115" y="256"/>
                          <a:chExt cx="129" cy="77"/>
                        </a:xfrm>
                      </wpg:grpSpPr>
                      <wps:wsp>
                        <wps:cNvPr id="150" name="任意多边形 96"/>
                        <wps:cNvSpPr/>
                        <wps:spPr>
                          <a:xfrm>
                            <a:off x="14230" y="312"/>
                            <a:ext cx="14" cy="14"/>
                          </a:xfrm>
                          <a:custGeom>
                            <a:avLst/>
                            <a:gdLst/>
                            <a:ahLst/>
                            <a:cxnLst/>
                            <a:pathLst>
                              <a:path w="14" h="14">
                                <a:moveTo>
                                  <a:pt x="8" y="0"/>
                                </a:moveTo>
                                <a:lnTo>
                                  <a:pt x="5" y="0"/>
                                </a:lnTo>
                                <a:lnTo>
                                  <a:pt x="3" y="1"/>
                                </a:lnTo>
                                <a:lnTo>
                                  <a:pt x="0" y="3"/>
                                </a:lnTo>
                                <a:lnTo>
                                  <a:pt x="0" y="5"/>
                                </a:lnTo>
                                <a:lnTo>
                                  <a:pt x="0" y="8"/>
                                </a:lnTo>
                                <a:lnTo>
                                  <a:pt x="0" y="10"/>
                                </a:lnTo>
                                <a:lnTo>
                                  <a:pt x="3" y="12"/>
                                </a:lnTo>
                                <a:lnTo>
                                  <a:pt x="5" y="13"/>
                                </a:lnTo>
                                <a:lnTo>
                                  <a:pt x="8" y="13"/>
                                </a:lnTo>
                                <a:lnTo>
                                  <a:pt x="10" y="12"/>
                                </a:lnTo>
                                <a:lnTo>
                                  <a:pt x="12" y="10"/>
                                </a:lnTo>
                                <a:lnTo>
                                  <a:pt x="13" y="8"/>
                                </a:lnTo>
                                <a:lnTo>
                                  <a:pt x="13" y="5"/>
                                </a:lnTo>
                                <a:lnTo>
                                  <a:pt x="12" y="3"/>
                                </a:lnTo>
                                <a:lnTo>
                                  <a:pt x="10" y="1"/>
                                </a:lnTo>
                                <a:lnTo>
                                  <a:pt x="8" y="0"/>
                                </a:lnTo>
                                <a:close/>
                              </a:path>
                            </a:pathLst>
                          </a:custGeom>
                          <a:solidFill>
                            <a:srgbClr val="58595B"/>
                          </a:solidFill>
                          <a:ln>
                            <a:noFill/>
                          </a:ln>
                        </wps:spPr>
                        <wps:bodyPr upright="1"/>
                      </wps:wsp>
                      <wps:wsp>
                        <wps:cNvPr id="151" name="任意多边形 97"/>
                        <wps:cNvSpPr/>
                        <wps:spPr>
                          <a:xfrm>
                            <a:off x="14230" y="281"/>
                            <a:ext cx="14" cy="14"/>
                          </a:xfrm>
                          <a:custGeom>
                            <a:avLst/>
                            <a:gdLst/>
                            <a:ahLst/>
                            <a:cxnLst/>
                            <a:pathLst>
                              <a:path w="14" h="14">
                                <a:moveTo>
                                  <a:pt x="8" y="0"/>
                                </a:moveTo>
                                <a:lnTo>
                                  <a:pt x="5" y="0"/>
                                </a:lnTo>
                                <a:lnTo>
                                  <a:pt x="3" y="1"/>
                                </a:lnTo>
                                <a:lnTo>
                                  <a:pt x="0" y="3"/>
                                </a:lnTo>
                                <a:lnTo>
                                  <a:pt x="0" y="5"/>
                                </a:lnTo>
                                <a:lnTo>
                                  <a:pt x="0" y="8"/>
                                </a:lnTo>
                                <a:lnTo>
                                  <a:pt x="0" y="10"/>
                                </a:lnTo>
                                <a:lnTo>
                                  <a:pt x="3" y="12"/>
                                </a:lnTo>
                                <a:lnTo>
                                  <a:pt x="5" y="13"/>
                                </a:lnTo>
                                <a:lnTo>
                                  <a:pt x="8" y="13"/>
                                </a:lnTo>
                                <a:lnTo>
                                  <a:pt x="10" y="12"/>
                                </a:lnTo>
                                <a:lnTo>
                                  <a:pt x="12" y="10"/>
                                </a:lnTo>
                                <a:lnTo>
                                  <a:pt x="13" y="8"/>
                                </a:lnTo>
                                <a:lnTo>
                                  <a:pt x="13" y="5"/>
                                </a:lnTo>
                                <a:lnTo>
                                  <a:pt x="12" y="3"/>
                                </a:lnTo>
                                <a:lnTo>
                                  <a:pt x="10" y="1"/>
                                </a:lnTo>
                                <a:lnTo>
                                  <a:pt x="8" y="0"/>
                                </a:lnTo>
                                <a:close/>
                              </a:path>
                            </a:pathLst>
                          </a:custGeom>
                          <a:solidFill>
                            <a:srgbClr val="58595B"/>
                          </a:solidFill>
                          <a:ln>
                            <a:noFill/>
                          </a:ln>
                        </wps:spPr>
                        <wps:bodyPr upright="1"/>
                      </wps:wsp>
                      <wps:wsp>
                        <wps:cNvPr id="152" name="任意多边形 98"/>
                        <wps:cNvSpPr/>
                        <wps:spPr>
                          <a:xfrm>
                            <a:off x="14146" y="316"/>
                            <a:ext cx="14" cy="13"/>
                          </a:xfrm>
                          <a:custGeom>
                            <a:avLst/>
                            <a:gdLst/>
                            <a:ahLst/>
                            <a:cxnLst/>
                            <a:pathLst>
                              <a:path w="14" h="13">
                                <a:moveTo>
                                  <a:pt x="8" y="0"/>
                                </a:moveTo>
                                <a:lnTo>
                                  <a:pt x="5" y="0"/>
                                </a:lnTo>
                                <a:lnTo>
                                  <a:pt x="3" y="1"/>
                                </a:lnTo>
                                <a:lnTo>
                                  <a:pt x="0" y="3"/>
                                </a:lnTo>
                                <a:lnTo>
                                  <a:pt x="0" y="5"/>
                                </a:lnTo>
                                <a:lnTo>
                                  <a:pt x="0" y="8"/>
                                </a:lnTo>
                                <a:lnTo>
                                  <a:pt x="0" y="10"/>
                                </a:lnTo>
                                <a:lnTo>
                                  <a:pt x="3" y="12"/>
                                </a:lnTo>
                                <a:lnTo>
                                  <a:pt x="5" y="13"/>
                                </a:lnTo>
                                <a:lnTo>
                                  <a:pt x="8" y="13"/>
                                </a:lnTo>
                                <a:lnTo>
                                  <a:pt x="10" y="12"/>
                                </a:lnTo>
                                <a:lnTo>
                                  <a:pt x="12" y="10"/>
                                </a:lnTo>
                                <a:lnTo>
                                  <a:pt x="13" y="8"/>
                                </a:lnTo>
                                <a:lnTo>
                                  <a:pt x="13" y="5"/>
                                </a:lnTo>
                                <a:lnTo>
                                  <a:pt x="12" y="3"/>
                                </a:lnTo>
                                <a:lnTo>
                                  <a:pt x="10" y="1"/>
                                </a:lnTo>
                                <a:lnTo>
                                  <a:pt x="8" y="0"/>
                                </a:lnTo>
                                <a:close/>
                              </a:path>
                            </a:pathLst>
                          </a:custGeom>
                          <a:solidFill>
                            <a:srgbClr val="58595B"/>
                          </a:solidFill>
                          <a:ln>
                            <a:noFill/>
                          </a:ln>
                        </wps:spPr>
                        <wps:bodyPr upright="1"/>
                      </wps:wsp>
                      <wps:wsp>
                        <wps:cNvPr id="153" name="任意多边形 99"/>
                        <wps:cNvSpPr/>
                        <wps:spPr>
                          <a:xfrm>
                            <a:off x="14119" y="288"/>
                            <a:ext cx="14" cy="13"/>
                          </a:xfrm>
                          <a:custGeom>
                            <a:avLst/>
                            <a:gdLst/>
                            <a:ahLst/>
                            <a:cxnLst/>
                            <a:pathLst>
                              <a:path w="14" h="13">
                                <a:moveTo>
                                  <a:pt x="8" y="0"/>
                                </a:moveTo>
                                <a:lnTo>
                                  <a:pt x="4" y="0"/>
                                </a:lnTo>
                                <a:lnTo>
                                  <a:pt x="3" y="1"/>
                                </a:lnTo>
                                <a:lnTo>
                                  <a:pt x="0" y="3"/>
                                </a:lnTo>
                                <a:lnTo>
                                  <a:pt x="0" y="5"/>
                                </a:lnTo>
                                <a:lnTo>
                                  <a:pt x="0" y="8"/>
                                </a:lnTo>
                                <a:lnTo>
                                  <a:pt x="0" y="10"/>
                                </a:lnTo>
                                <a:lnTo>
                                  <a:pt x="3" y="12"/>
                                </a:lnTo>
                                <a:lnTo>
                                  <a:pt x="4" y="13"/>
                                </a:lnTo>
                                <a:lnTo>
                                  <a:pt x="8" y="13"/>
                                </a:lnTo>
                                <a:lnTo>
                                  <a:pt x="10" y="12"/>
                                </a:lnTo>
                                <a:lnTo>
                                  <a:pt x="12" y="10"/>
                                </a:lnTo>
                                <a:lnTo>
                                  <a:pt x="13" y="8"/>
                                </a:lnTo>
                                <a:lnTo>
                                  <a:pt x="13" y="5"/>
                                </a:lnTo>
                                <a:lnTo>
                                  <a:pt x="12" y="3"/>
                                </a:lnTo>
                                <a:lnTo>
                                  <a:pt x="9" y="1"/>
                                </a:lnTo>
                                <a:lnTo>
                                  <a:pt x="8" y="0"/>
                                </a:lnTo>
                                <a:close/>
                              </a:path>
                            </a:pathLst>
                          </a:custGeom>
                          <a:solidFill>
                            <a:srgbClr val="58595B"/>
                          </a:solidFill>
                          <a:ln>
                            <a:noFill/>
                          </a:ln>
                        </wps:spPr>
                        <wps:bodyPr upright="1"/>
                      </wps:wsp>
                      <wps:wsp>
                        <wps:cNvPr id="154" name="任意多边形 100"/>
                        <wps:cNvSpPr/>
                        <wps:spPr>
                          <a:xfrm>
                            <a:off x="14175" y="288"/>
                            <a:ext cx="14" cy="13"/>
                          </a:xfrm>
                          <a:custGeom>
                            <a:avLst/>
                            <a:gdLst/>
                            <a:ahLst/>
                            <a:cxnLst/>
                            <a:pathLst>
                              <a:path w="14" h="13">
                                <a:moveTo>
                                  <a:pt x="8" y="0"/>
                                </a:moveTo>
                                <a:lnTo>
                                  <a:pt x="5" y="0"/>
                                </a:lnTo>
                                <a:lnTo>
                                  <a:pt x="3" y="1"/>
                                </a:lnTo>
                                <a:lnTo>
                                  <a:pt x="1" y="3"/>
                                </a:lnTo>
                                <a:lnTo>
                                  <a:pt x="0" y="5"/>
                                </a:lnTo>
                                <a:lnTo>
                                  <a:pt x="0" y="8"/>
                                </a:lnTo>
                                <a:lnTo>
                                  <a:pt x="1" y="10"/>
                                </a:lnTo>
                                <a:lnTo>
                                  <a:pt x="3" y="12"/>
                                </a:lnTo>
                                <a:lnTo>
                                  <a:pt x="5" y="13"/>
                                </a:lnTo>
                                <a:lnTo>
                                  <a:pt x="8" y="13"/>
                                </a:lnTo>
                                <a:lnTo>
                                  <a:pt x="10" y="12"/>
                                </a:lnTo>
                                <a:lnTo>
                                  <a:pt x="12" y="10"/>
                                </a:lnTo>
                                <a:lnTo>
                                  <a:pt x="13" y="8"/>
                                </a:lnTo>
                                <a:lnTo>
                                  <a:pt x="13" y="5"/>
                                </a:lnTo>
                                <a:lnTo>
                                  <a:pt x="12" y="3"/>
                                </a:lnTo>
                                <a:lnTo>
                                  <a:pt x="10" y="1"/>
                                </a:lnTo>
                                <a:lnTo>
                                  <a:pt x="8" y="0"/>
                                </a:lnTo>
                                <a:close/>
                              </a:path>
                            </a:pathLst>
                          </a:custGeom>
                          <a:solidFill>
                            <a:srgbClr val="58595B"/>
                          </a:solidFill>
                          <a:ln>
                            <a:noFill/>
                          </a:ln>
                        </wps:spPr>
                        <wps:bodyPr upright="1"/>
                      </wps:wsp>
                      <wps:wsp>
                        <wps:cNvPr id="155" name="任意多边形 101"/>
                        <wps:cNvSpPr/>
                        <wps:spPr>
                          <a:xfrm>
                            <a:off x="14146" y="261"/>
                            <a:ext cx="14" cy="13"/>
                          </a:xfrm>
                          <a:custGeom>
                            <a:avLst/>
                            <a:gdLst/>
                            <a:ahLst/>
                            <a:cxnLst/>
                            <a:pathLst>
                              <a:path w="14" h="13">
                                <a:moveTo>
                                  <a:pt x="8" y="0"/>
                                </a:moveTo>
                                <a:lnTo>
                                  <a:pt x="5" y="0"/>
                                </a:lnTo>
                                <a:lnTo>
                                  <a:pt x="3" y="1"/>
                                </a:lnTo>
                                <a:lnTo>
                                  <a:pt x="0" y="3"/>
                                </a:lnTo>
                                <a:lnTo>
                                  <a:pt x="0" y="5"/>
                                </a:lnTo>
                                <a:lnTo>
                                  <a:pt x="0" y="8"/>
                                </a:lnTo>
                                <a:lnTo>
                                  <a:pt x="0" y="10"/>
                                </a:lnTo>
                                <a:lnTo>
                                  <a:pt x="3" y="12"/>
                                </a:lnTo>
                                <a:lnTo>
                                  <a:pt x="5" y="13"/>
                                </a:lnTo>
                                <a:lnTo>
                                  <a:pt x="8" y="13"/>
                                </a:lnTo>
                                <a:lnTo>
                                  <a:pt x="10" y="12"/>
                                </a:lnTo>
                                <a:lnTo>
                                  <a:pt x="12" y="10"/>
                                </a:lnTo>
                                <a:lnTo>
                                  <a:pt x="13" y="8"/>
                                </a:lnTo>
                                <a:lnTo>
                                  <a:pt x="13" y="5"/>
                                </a:lnTo>
                                <a:lnTo>
                                  <a:pt x="12" y="3"/>
                                </a:lnTo>
                                <a:lnTo>
                                  <a:pt x="10" y="1"/>
                                </a:lnTo>
                                <a:lnTo>
                                  <a:pt x="8" y="0"/>
                                </a:lnTo>
                                <a:close/>
                              </a:path>
                            </a:pathLst>
                          </a:custGeom>
                          <a:solidFill>
                            <a:srgbClr val="58595B"/>
                          </a:solidFill>
                          <a:ln>
                            <a:noFill/>
                          </a:ln>
                        </wps:spPr>
                        <wps:bodyPr upright="1"/>
                      </wps:wsp>
                      <wps:wsp>
                        <wps:cNvPr id="156" name="任意多边形 102"/>
                        <wps:cNvSpPr/>
                        <wps:spPr>
                          <a:xfrm>
                            <a:off x="14115" y="256"/>
                            <a:ext cx="78" cy="77"/>
                          </a:xfrm>
                          <a:custGeom>
                            <a:avLst/>
                            <a:gdLst/>
                            <a:ahLst/>
                            <a:cxnLst/>
                            <a:pathLst>
                              <a:path w="78" h="77">
                                <a:moveTo>
                                  <a:pt x="4" y="0"/>
                                </a:moveTo>
                                <a:lnTo>
                                  <a:pt x="0" y="4"/>
                                </a:lnTo>
                                <a:lnTo>
                                  <a:pt x="36" y="39"/>
                                </a:lnTo>
                                <a:lnTo>
                                  <a:pt x="0" y="74"/>
                                </a:lnTo>
                                <a:lnTo>
                                  <a:pt x="4" y="77"/>
                                </a:lnTo>
                                <a:lnTo>
                                  <a:pt x="39" y="42"/>
                                </a:lnTo>
                                <a:lnTo>
                                  <a:pt x="46" y="42"/>
                                </a:lnTo>
                                <a:lnTo>
                                  <a:pt x="42" y="39"/>
                                </a:lnTo>
                                <a:lnTo>
                                  <a:pt x="46" y="36"/>
                                </a:lnTo>
                                <a:lnTo>
                                  <a:pt x="39" y="36"/>
                                </a:lnTo>
                                <a:lnTo>
                                  <a:pt x="4" y="0"/>
                                </a:lnTo>
                                <a:close/>
                                <a:moveTo>
                                  <a:pt x="46" y="42"/>
                                </a:moveTo>
                                <a:lnTo>
                                  <a:pt x="39" y="42"/>
                                </a:lnTo>
                                <a:lnTo>
                                  <a:pt x="74" y="77"/>
                                </a:lnTo>
                                <a:lnTo>
                                  <a:pt x="77" y="74"/>
                                </a:lnTo>
                                <a:lnTo>
                                  <a:pt x="46" y="42"/>
                                </a:lnTo>
                                <a:close/>
                                <a:moveTo>
                                  <a:pt x="75" y="0"/>
                                </a:moveTo>
                                <a:lnTo>
                                  <a:pt x="39" y="36"/>
                                </a:lnTo>
                                <a:lnTo>
                                  <a:pt x="46" y="36"/>
                                </a:lnTo>
                                <a:lnTo>
                                  <a:pt x="78" y="3"/>
                                </a:lnTo>
                                <a:lnTo>
                                  <a:pt x="75" y="0"/>
                                </a:lnTo>
                                <a:close/>
                              </a:path>
                            </a:pathLst>
                          </a:custGeom>
                          <a:solidFill>
                            <a:srgbClr val="58595B"/>
                          </a:solidFill>
                          <a:ln>
                            <a:noFill/>
                          </a:ln>
                        </wps:spPr>
                        <wps:bodyPr upright="1"/>
                      </wps:wsp>
                    </wpg:wgp>
                  </a:graphicData>
                </a:graphic>
              </wp:anchor>
            </w:drawing>
          </mc:Choice>
          <mc:Fallback>
            <w:pict>
              <v:group id="组合 95" o:spid="_x0000_s1026" o:spt="203" style="position:absolute;left:0pt;margin-left:705.75pt;margin-top:12.8pt;height:3.85pt;width:6.45pt;mso-position-horizontal-relative:page;mso-wrap-distance-bottom:0pt;mso-wrap-distance-top:0pt;z-index:-251627520;mso-width-relative:page;mso-height-relative:page;" coordorigin="14115,256" coordsize="129,77" o:gfxdata="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">
                <o:lock v:ext="edit" aspectratio="f"/>
                <v:shape id="任意多边形 96" o:spid="_x0000_s1026" o:spt="100" style="position:absolute;left:14230;top:312;height:14;width:14;" fillcolor="#58595B" filled="t" stroked="f" coordsize="14,14" o:gfxdata="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oPUr4A&#10;AADcAAAADwAAAAAAAAABACAAAAAiAAAAZHJzL2Rvd25yZXYueG1sUEsBAhQAFAAAAAgAh07iQDMv&#10;BZ47AAAAOQAAABAAAAAAAAAAAQAgAAAADQEAAGRycy9zaGFwZXhtbC54bWxQSwUGAAAAAAYABgBb&#10;AQAAtwMAAAAA&#10;" path="m8,0l5,0,3,1,0,3,0,5,0,8,0,10,3,12,5,13,8,13,10,12,12,10,13,8,13,5,12,3,10,1,8,0xe">
                  <v:fill on="t" focussize="0,0"/>
                  <v:stroke on="f"/>
                  <v:imagedata o:title=""/>
                  <o:lock v:ext="edit" aspectratio="f"/>
                </v:shape>
                <v:shape id="任意多边形 97" o:spid="_x0000_s1026" o:spt="100" style="position:absolute;left:14230;top:281;height:14;width:14;" fillcolor="#58595B" filled="t" stroked="f" coordsize="14,14" o:gfxdata="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aqybsAAADc&#10;AAAADwAAAAAAAAABACAAAAAiAAAAZHJzL2Rvd25yZXYueG1sUEsBAhQAFAAAAAgAh07iQDMvBZ47&#10;AAAAOQAAABAAAAAAAAAAAQAgAAAACgEAAGRycy9zaGFwZXhtbC54bWxQSwUGAAAAAAYABgBbAQAA&#10;tAMAAAAA&#10;" path="m8,0l5,0,3,1,0,3,0,5,0,8,0,10,3,12,5,13,8,13,10,12,12,10,13,8,13,5,12,3,10,1,8,0xe">
                  <v:fill on="t" focussize="0,0"/>
                  <v:stroke on="f"/>
                  <v:imagedata o:title=""/>
                  <o:lock v:ext="edit" aspectratio="f"/>
                </v:shape>
                <v:shape id="任意多边形 98" o:spid="_x0000_s1026" o:spt="100" style="position:absolute;left:14146;top:316;height:13;width:14;" fillcolor="#58595B" filled="t" stroked="f" coordsize="14,13" o:gfxdata="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r03QvQAA&#10;ANwAAAAPAAAAAAAAAAEAIAAAACIAAABkcnMvZG93bnJldi54bWxQSwECFAAUAAAACACHTuJAMy8F&#10;njsAAAA5AAAAEAAAAAAAAAABACAAAAAMAQAAZHJzL3NoYXBleG1sLnhtbFBLBQYAAAAABgAGAFsB&#10;AAC2AwAAAAA=&#10;" path="m8,0l5,0,3,1,0,3,0,5,0,8,0,10,3,12,5,13,8,13,10,12,12,10,13,8,13,5,12,3,10,1,8,0xe">
                  <v:fill on="t" focussize="0,0"/>
                  <v:stroke on="f"/>
                  <v:imagedata o:title=""/>
                  <o:lock v:ext="edit" aspectratio="f"/>
                </v:shape>
                <v:shape id="任意多边形 99" o:spid="_x0000_s1026" o:spt="100" style="position:absolute;left:14119;top:288;height:13;width:14;" fillcolor="#58595B" filled="t" stroked="f" coordsize="14,13" o:gfxdata="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uPoS7sAAADc&#10;AAAADwAAAAAAAAABACAAAAAiAAAAZHJzL2Rvd25yZXYueG1sUEsBAhQAFAAAAAgAh07iQDMvBZ47&#10;AAAAOQAAABAAAAAAAAAAAQAgAAAACgEAAGRycy9zaGFwZXhtbC54bWxQSwUGAAAAAAYABgBbAQAA&#10;tAMAAAAA&#10;" path="m8,0l4,0,3,1,0,3,0,5,0,8,0,10,3,12,4,13,8,13,10,12,12,10,13,8,13,5,12,3,9,1,8,0xe">
                  <v:fill on="t" focussize="0,0"/>
                  <v:stroke on="f"/>
                  <v:imagedata o:title=""/>
                  <o:lock v:ext="edit" aspectratio="f"/>
                </v:shape>
                <v:shape id="任意多边形 100" o:spid="_x0000_s1026" o:spt="100" style="position:absolute;left:14175;top:288;height:13;width:14;" fillcolor="#58595B" filled="t" stroked="f" coordsize="14,13" o:gfxdata="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pwP7sAAADc&#10;AAAADwAAAAAAAAABACAAAAAiAAAAZHJzL2Rvd25yZXYueG1sUEsBAhQAFAAAAAgAh07iQDMvBZ47&#10;AAAAOQAAABAAAAAAAAAAAQAgAAAACgEAAGRycy9zaGFwZXhtbC54bWxQSwUGAAAAAAYABgBbAQAA&#10;tAMAAAAA&#10;" path="m8,0l5,0,3,1,1,3,0,5,0,8,1,10,3,12,5,13,8,13,10,12,12,10,13,8,13,5,12,3,10,1,8,0xe">
                  <v:fill on="t" focussize="0,0"/>
                  <v:stroke on="f"/>
                  <v:imagedata o:title=""/>
                  <o:lock v:ext="edit" aspectratio="f"/>
                </v:shape>
                <v:shape id="任意多边形 101" o:spid="_x0000_s1026" o:spt="100" style="position:absolute;left:14146;top:261;height:13;width:14;" fillcolor="#58595B" filled="t" stroked="f" coordsize="14,13" o:gfxdata="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RtWkvQAA&#10;ANwAAAAPAAAAAAAAAAEAIAAAACIAAABkcnMvZG93bnJldi54bWxQSwECFAAUAAAACACHTuJAMy8F&#10;njsAAAA5AAAAEAAAAAAAAAABACAAAAAMAQAAZHJzL3NoYXBleG1sLnhtbFBLBQYAAAAABgAGAFsB&#10;AAC2AwAAAAA=&#10;" path="m8,0l5,0,3,1,0,3,0,5,0,8,0,10,3,12,5,13,8,13,10,12,12,10,13,8,13,5,12,3,10,1,8,0xe">
                  <v:fill on="t" focussize="0,0"/>
                  <v:stroke on="f"/>
                  <v:imagedata o:title=""/>
                  <o:lock v:ext="edit" aspectratio="f"/>
                </v:shape>
                <v:shape id="任意多边形 102" o:spid="_x0000_s1026" o:spt="100" style="position:absolute;left:14115;top:256;height:77;width:78;" fillcolor="#58595B" filled="t" stroked="f" coordsize="78,77" o:gfxdata="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U5QfugAAANwA&#10;AAAPAAAAAAAAAAEAIAAAACIAAABkcnMvZG93bnJldi54bWxQSwECFAAUAAAACACHTuJAMy8FnjsA&#10;AAA5AAAAEAAAAAAAAAABACAAAAAJAQAAZHJzL3NoYXBleG1sLnhtbFBLBQYAAAAABgAGAFsBAACz&#10;AwAAAAA=&#10;" path="m4,0l0,4,36,39,0,74,4,77,39,42,46,42,42,39,46,36,39,36,4,0xm46,42l39,42,74,77,77,74,46,42xm75,0l39,36,46,36,78,3,75,0xe">
                  <v:fill on="t" focussize="0,0"/>
                  <v:stroke on="f"/>
                  <v:imagedata o:title=""/>
                  <o:lock v:ext="edit" aspectratio="f"/>
                </v:shape>
                <w10:wrap type="topAndBottom"/>
              </v:group>
            </w:pict>
          </mc:Fallback>
        </mc:AlternateContent>
      </w:r>
      <w:r>
        <mc:AlternateContent>
          <mc:Choice Requires="wps">
            <w:drawing>
              <wp:anchor distT="0" distB="0" distL="0" distR="0" simplePos="0" relativeHeight="251689984" behindDoc="1" locked="0" layoutInCell="1" allowOverlap="1">
                <wp:simplePos x="0" y="0"/>
                <wp:positionH relativeFrom="page">
                  <wp:posOffset>8956675</wp:posOffset>
                </wp:positionH>
                <wp:positionV relativeFrom="paragraph">
                  <wp:posOffset>365760</wp:posOffset>
                </wp:positionV>
                <wp:extent cx="88265" cy="60960"/>
                <wp:effectExtent l="0" t="0" r="3175" b="0"/>
                <wp:wrapTopAndBottom/>
                <wp:docPr id="158" name="任意多边形 103"/>
                <wp:cNvGraphicFramePr/>
                <a:graphic xmlns:a="http://schemas.openxmlformats.org/drawingml/2006/main">
                  <a:graphicData uri="http://schemas.microsoft.com/office/word/2010/wordprocessingShape">
                    <wps:wsp>
                      <wps:cNvSpPr/>
                      <wps:spPr>
                        <a:xfrm>
                          <a:off x="0" y="0"/>
                          <a:ext cx="88265" cy="60960"/>
                        </a:xfrm>
                        <a:custGeom>
                          <a:avLst/>
                          <a:gdLst/>
                          <a:ahLst/>
                          <a:cxnLst/>
                          <a:pathLst>
                            <a:path w="139" h="96">
                              <a:moveTo>
                                <a:pt x="56" y="0"/>
                              </a:moveTo>
                              <a:lnTo>
                                <a:pt x="39" y="0"/>
                              </a:lnTo>
                              <a:lnTo>
                                <a:pt x="30" y="2"/>
                              </a:lnTo>
                              <a:lnTo>
                                <a:pt x="16" y="10"/>
                              </a:lnTo>
                              <a:lnTo>
                                <a:pt x="10" y="15"/>
                              </a:lnTo>
                              <a:lnTo>
                                <a:pt x="2" y="30"/>
                              </a:lnTo>
                              <a:lnTo>
                                <a:pt x="0" y="38"/>
                              </a:lnTo>
                              <a:lnTo>
                                <a:pt x="0" y="56"/>
                              </a:lnTo>
                              <a:lnTo>
                                <a:pt x="2" y="64"/>
                              </a:lnTo>
                              <a:lnTo>
                                <a:pt x="10" y="79"/>
                              </a:lnTo>
                              <a:lnTo>
                                <a:pt x="16" y="85"/>
                              </a:lnTo>
                              <a:lnTo>
                                <a:pt x="31" y="93"/>
                              </a:lnTo>
                              <a:lnTo>
                                <a:pt x="39" y="95"/>
                              </a:lnTo>
                              <a:lnTo>
                                <a:pt x="56" y="95"/>
                              </a:lnTo>
                              <a:lnTo>
                                <a:pt x="64" y="93"/>
                              </a:lnTo>
                              <a:lnTo>
                                <a:pt x="70" y="89"/>
                              </a:lnTo>
                              <a:lnTo>
                                <a:pt x="35" y="89"/>
                              </a:lnTo>
                              <a:lnTo>
                                <a:pt x="25" y="85"/>
                              </a:lnTo>
                              <a:lnTo>
                                <a:pt x="9" y="70"/>
                              </a:lnTo>
                              <a:lnTo>
                                <a:pt x="5" y="60"/>
                              </a:lnTo>
                              <a:lnTo>
                                <a:pt x="5" y="35"/>
                              </a:lnTo>
                              <a:lnTo>
                                <a:pt x="9" y="25"/>
                              </a:lnTo>
                              <a:lnTo>
                                <a:pt x="25" y="9"/>
                              </a:lnTo>
                              <a:lnTo>
                                <a:pt x="35" y="5"/>
                              </a:lnTo>
                              <a:lnTo>
                                <a:pt x="69" y="5"/>
                              </a:lnTo>
                              <a:lnTo>
                                <a:pt x="63" y="2"/>
                              </a:lnTo>
                              <a:lnTo>
                                <a:pt x="56" y="0"/>
                              </a:lnTo>
                              <a:close/>
                              <a:moveTo>
                                <a:pt x="69" y="5"/>
                              </a:moveTo>
                              <a:lnTo>
                                <a:pt x="55" y="5"/>
                              </a:lnTo>
                              <a:lnTo>
                                <a:pt x="62" y="7"/>
                              </a:lnTo>
                              <a:lnTo>
                                <a:pt x="75" y="14"/>
                              </a:lnTo>
                              <a:lnTo>
                                <a:pt x="80" y="19"/>
                              </a:lnTo>
                              <a:lnTo>
                                <a:pt x="88" y="32"/>
                              </a:lnTo>
                              <a:lnTo>
                                <a:pt x="89" y="38"/>
                              </a:lnTo>
                              <a:lnTo>
                                <a:pt x="89" y="60"/>
                              </a:lnTo>
                              <a:lnTo>
                                <a:pt x="85" y="70"/>
                              </a:lnTo>
                              <a:lnTo>
                                <a:pt x="69" y="85"/>
                              </a:lnTo>
                              <a:lnTo>
                                <a:pt x="59" y="89"/>
                              </a:lnTo>
                              <a:lnTo>
                                <a:pt x="70" y="89"/>
                              </a:lnTo>
                              <a:lnTo>
                                <a:pt x="79" y="85"/>
                              </a:lnTo>
                              <a:lnTo>
                                <a:pt x="85" y="79"/>
                              </a:lnTo>
                              <a:lnTo>
                                <a:pt x="93" y="64"/>
                              </a:lnTo>
                              <a:lnTo>
                                <a:pt x="95" y="56"/>
                              </a:lnTo>
                              <a:lnTo>
                                <a:pt x="95" y="38"/>
                              </a:lnTo>
                              <a:lnTo>
                                <a:pt x="93" y="30"/>
                              </a:lnTo>
                              <a:lnTo>
                                <a:pt x="84" y="16"/>
                              </a:lnTo>
                              <a:lnTo>
                                <a:pt x="78" y="10"/>
                              </a:lnTo>
                              <a:lnTo>
                                <a:pt x="69" y="5"/>
                              </a:lnTo>
                              <a:close/>
                              <a:moveTo>
                                <a:pt x="133" y="35"/>
                              </a:moveTo>
                              <a:lnTo>
                                <a:pt x="130" y="35"/>
                              </a:lnTo>
                              <a:lnTo>
                                <a:pt x="128" y="36"/>
                              </a:lnTo>
                              <a:lnTo>
                                <a:pt x="125" y="38"/>
                              </a:lnTo>
                              <a:lnTo>
                                <a:pt x="125" y="40"/>
                              </a:lnTo>
                              <a:lnTo>
                                <a:pt x="125" y="44"/>
                              </a:lnTo>
                              <a:lnTo>
                                <a:pt x="125" y="45"/>
                              </a:lnTo>
                              <a:lnTo>
                                <a:pt x="128" y="48"/>
                              </a:lnTo>
                              <a:lnTo>
                                <a:pt x="130" y="48"/>
                              </a:lnTo>
                              <a:lnTo>
                                <a:pt x="133" y="48"/>
                              </a:lnTo>
                              <a:lnTo>
                                <a:pt x="135" y="48"/>
                              </a:lnTo>
                              <a:lnTo>
                                <a:pt x="137" y="45"/>
                              </a:lnTo>
                              <a:lnTo>
                                <a:pt x="138" y="44"/>
                              </a:lnTo>
                              <a:lnTo>
                                <a:pt x="138" y="40"/>
                              </a:lnTo>
                              <a:lnTo>
                                <a:pt x="137" y="38"/>
                              </a:lnTo>
                              <a:lnTo>
                                <a:pt x="135" y="36"/>
                              </a:lnTo>
                              <a:lnTo>
                                <a:pt x="133" y="35"/>
                              </a:lnTo>
                              <a:close/>
                              <a:moveTo>
                                <a:pt x="133" y="66"/>
                              </a:moveTo>
                              <a:lnTo>
                                <a:pt x="130" y="66"/>
                              </a:lnTo>
                              <a:lnTo>
                                <a:pt x="128" y="67"/>
                              </a:lnTo>
                              <a:lnTo>
                                <a:pt x="125" y="69"/>
                              </a:lnTo>
                              <a:lnTo>
                                <a:pt x="125" y="71"/>
                              </a:lnTo>
                              <a:lnTo>
                                <a:pt x="125" y="75"/>
                              </a:lnTo>
                              <a:lnTo>
                                <a:pt x="125" y="76"/>
                              </a:lnTo>
                              <a:lnTo>
                                <a:pt x="128" y="79"/>
                              </a:lnTo>
                              <a:lnTo>
                                <a:pt x="130" y="79"/>
                              </a:lnTo>
                              <a:lnTo>
                                <a:pt x="133" y="79"/>
                              </a:lnTo>
                              <a:lnTo>
                                <a:pt x="135" y="79"/>
                              </a:lnTo>
                              <a:lnTo>
                                <a:pt x="137" y="76"/>
                              </a:lnTo>
                              <a:lnTo>
                                <a:pt x="138" y="75"/>
                              </a:lnTo>
                              <a:lnTo>
                                <a:pt x="138" y="71"/>
                              </a:lnTo>
                              <a:lnTo>
                                <a:pt x="137" y="69"/>
                              </a:lnTo>
                              <a:lnTo>
                                <a:pt x="135" y="67"/>
                              </a:lnTo>
                              <a:lnTo>
                                <a:pt x="133" y="66"/>
                              </a:lnTo>
                              <a:close/>
                            </a:path>
                          </a:pathLst>
                        </a:custGeom>
                        <a:solidFill>
                          <a:srgbClr val="58595B"/>
                        </a:solidFill>
                        <a:ln>
                          <a:noFill/>
                        </a:ln>
                      </wps:spPr>
                      <wps:bodyPr upright="1"/>
                    </wps:wsp>
                  </a:graphicData>
                </a:graphic>
              </wp:anchor>
            </w:drawing>
          </mc:Choice>
          <mc:Fallback>
            <w:pict>
              <v:shape id="任意多边形 103" o:spid="_x0000_s1026" o:spt="100" style="position:absolute;left:0pt;margin-left:705.25pt;margin-top:28.8pt;height:4.8pt;width:6.95pt;mso-position-horizontal-relative:page;mso-wrap-distance-bottom:0pt;mso-wrap-distance-top:0pt;z-index:-251626496;mso-width-relative:page;mso-height-relative:page;" fillcolor="#58595B" filled="t" stroked="f" coordsize="139,96" o:gfxdata="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" path="m56,0l39,0,30,2,16,10,10,15,2,30,0,38,0,56,2,64,10,79,16,85,31,93,39,95,56,95,64,93,70,89,35,89,25,85,9,70,5,60,5,35,9,25,25,9,35,5,69,5,63,2,56,0xm69,5l55,5,62,7,75,14,80,19,88,32,89,38,89,60,85,70,69,85,59,89,70,89,79,85,85,79,93,64,95,56,95,38,93,30,84,16,78,10,69,5xm133,35l130,35,128,36,125,38,125,40,125,44,125,45,128,48,130,48,133,48,135,48,137,45,138,44,138,40,137,38,135,36,133,35xm133,66l130,66,128,67,125,69,125,71,125,75,125,76,128,79,130,79,133,79,135,79,137,76,138,75,138,71,137,69,135,67,133,66xe">
                <v:fill on="t" focussize="0,0"/>
                <v:stroke on="f"/>
                <v:imagedata o:title=""/>
                <o:lock v:ext="edit" aspectratio="f"/>
                <w10:wrap type="topAndBottom"/>
              </v:shape>
            </w:pict>
          </mc:Fallback>
        </mc:AlternateContent>
      </w:r>
      <w:r>
        <mc:AlternateContent>
          <mc:Choice Requires="wps">
            <w:drawing>
              <wp:anchor distT="0" distB="0" distL="0" distR="0" simplePos="0" relativeHeight="251691008" behindDoc="1" locked="0" layoutInCell="1" allowOverlap="1">
                <wp:simplePos x="0" y="0"/>
                <wp:positionH relativeFrom="page">
                  <wp:posOffset>8967470</wp:posOffset>
                </wp:positionH>
                <wp:positionV relativeFrom="paragraph">
                  <wp:posOffset>601345</wp:posOffset>
                </wp:positionV>
                <wp:extent cx="77470" cy="40640"/>
                <wp:effectExtent l="0" t="0" r="13970" b="5080"/>
                <wp:wrapTopAndBottom/>
                <wp:docPr id="159" name="任意多边形 104"/>
                <wp:cNvGraphicFramePr/>
                <a:graphic xmlns:a="http://schemas.openxmlformats.org/drawingml/2006/main">
                  <a:graphicData uri="http://schemas.microsoft.com/office/word/2010/wordprocessingShape">
                    <wps:wsp>
                      <wps:cNvSpPr/>
                      <wps:spPr>
                        <a:xfrm>
                          <a:off x="0" y="0"/>
                          <a:ext cx="77470" cy="40640"/>
                        </a:xfrm>
                        <a:custGeom>
                          <a:avLst/>
                          <a:gdLst/>
                          <a:ahLst/>
                          <a:cxnLst/>
                          <a:pathLst>
                            <a:path w="122" h="64">
                              <a:moveTo>
                                <a:pt x="6" y="0"/>
                              </a:moveTo>
                              <a:lnTo>
                                <a:pt x="0" y="5"/>
                              </a:lnTo>
                              <a:lnTo>
                                <a:pt x="27" y="32"/>
                              </a:lnTo>
                              <a:lnTo>
                                <a:pt x="0" y="58"/>
                              </a:lnTo>
                              <a:lnTo>
                                <a:pt x="5" y="63"/>
                              </a:lnTo>
                              <a:lnTo>
                                <a:pt x="32" y="37"/>
                              </a:lnTo>
                              <a:lnTo>
                                <a:pt x="43" y="37"/>
                              </a:lnTo>
                              <a:lnTo>
                                <a:pt x="38" y="32"/>
                              </a:lnTo>
                              <a:lnTo>
                                <a:pt x="43" y="26"/>
                              </a:lnTo>
                              <a:lnTo>
                                <a:pt x="32" y="26"/>
                              </a:lnTo>
                              <a:lnTo>
                                <a:pt x="6" y="0"/>
                              </a:lnTo>
                              <a:close/>
                              <a:moveTo>
                                <a:pt x="43" y="37"/>
                              </a:moveTo>
                              <a:lnTo>
                                <a:pt x="32" y="37"/>
                              </a:lnTo>
                              <a:lnTo>
                                <a:pt x="59" y="63"/>
                              </a:lnTo>
                              <a:lnTo>
                                <a:pt x="64" y="58"/>
                              </a:lnTo>
                              <a:lnTo>
                                <a:pt x="43" y="37"/>
                              </a:lnTo>
                              <a:close/>
                              <a:moveTo>
                                <a:pt x="59" y="0"/>
                              </a:moveTo>
                              <a:lnTo>
                                <a:pt x="32" y="26"/>
                              </a:lnTo>
                              <a:lnTo>
                                <a:pt x="43" y="26"/>
                              </a:lnTo>
                              <a:lnTo>
                                <a:pt x="64" y="5"/>
                              </a:lnTo>
                              <a:lnTo>
                                <a:pt x="59" y="0"/>
                              </a:lnTo>
                              <a:close/>
                              <a:moveTo>
                                <a:pt x="117" y="18"/>
                              </a:moveTo>
                              <a:lnTo>
                                <a:pt x="114" y="18"/>
                              </a:lnTo>
                              <a:lnTo>
                                <a:pt x="112" y="19"/>
                              </a:lnTo>
                              <a:lnTo>
                                <a:pt x="109" y="21"/>
                              </a:lnTo>
                              <a:lnTo>
                                <a:pt x="109" y="23"/>
                              </a:lnTo>
                              <a:lnTo>
                                <a:pt x="109" y="26"/>
                              </a:lnTo>
                              <a:lnTo>
                                <a:pt x="109" y="28"/>
                              </a:lnTo>
                              <a:lnTo>
                                <a:pt x="112" y="30"/>
                              </a:lnTo>
                              <a:lnTo>
                                <a:pt x="114" y="31"/>
                              </a:lnTo>
                              <a:lnTo>
                                <a:pt x="117" y="31"/>
                              </a:lnTo>
                              <a:lnTo>
                                <a:pt x="119" y="30"/>
                              </a:lnTo>
                              <a:lnTo>
                                <a:pt x="121" y="28"/>
                              </a:lnTo>
                              <a:lnTo>
                                <a:pt x="122" y="26"/>
                              </a:lnTo>
                              <a:lnTo>
                                <a:pt x="122" y="23"/>
                              </a:lnTo>
                              <a:lnTo>
                                <a:pt x="121" y="21"/>
                              </a:lnTo>
                              <a:lnTo>
                                <a:pt x="119" y="19"/>
                              </a:lnTo>
                              <a:lnTo>
                                <a:pt x="117" y="18"/>
                              </a:lnTo>
                              <a:close/>
                              <a:moveTo>
                                <a:pt x="117" y="49"/>
                              </a:moveTo>
                              <a:lnTo>
                                <a:pt x="114" y="49"/>
                              </a:lnTo>
                              <a:lnTo>
                                <a:pt x="112" y="50"/>
                              </a:lnTo>
                              <a:lnTo>
                                <a:pt x="109" y="52"/>
                              </a:lnTo>
                              <a:lnTo>
                                <a:pt x="109" y="54"/>
                              </a:lnTo>
                              <a:lnTo>
                                <a:pt x="109" y="57"/>
                              </a:lnTo>
                              <a:lnTo>
                                <a:pt x="109" y="59"/>
                              </a:lnTo>
                              <a:lnTo>
                                <a:pt x="112" y="61"/>
                              </a:lnTo>
                              <a:lnTo>
                                <a:pt x="114" y="62"/>
                              </a:lnTo>
                              <a:lnTo>
                                <a:pt x="117" y="62"/>
                              </a:lnTo>
                              <a:lnTo>
                                <a:pt x="119" y="61"/>
                              </a:lnTo>
                              <a:lnTo>
                                <a:pt x="121" y="59"/>
                              </a:lnTo>
                              <a:lnTo>
                                <a:pt x="122" y="57"/>
                              </a:lnTo>
                              <a:lnTo>
                                <a:pt x="122" y="54"/>
                              </a:lnTo>
                              <a:lnTo>
                                <a:pt x="121" y="52"/>
                              </a:lnTo>
                              <a:lnTo>
                                <a:pt x="119" y="50"/>
                              </a:lnTo>
                              <a:lnTo>
                                <a:pt x="117" y="49"/>
                              </a:lnTo>
                              <a:close/>
                            </a:path>
                          </a:pathLst>
                        </a:custGeom>
                        <a:solidFill>
                          <a:srgbClr val="58595B"/>
                        </a:solidFill>
                        <a:ln>
                          <a:noFill/>
                        </a:ln>
                      </wps:spPr>
                      <wps:bodyPr upright="1"/>
                    </wps:wsp>
                  </a:graphicData>
                </a:graphic>
              </wp:anchor>
            </w:drawing>
          </mc:Choice>
          <mc:Fallback>
            <w:pict>
              <v:shape id="任意多边形 104" o:spid="_x0000_s1026" o:spt="100" style="position:absolute;left:0pt;margin-left:706.1pt;margin-top:47.35pt;height:3.2pt;width:6.1pt;mso-position-horizontal-relative:page;mso-wrap-distance-bottom:0pt;mso-wrap-distance-top:0pt;z-index:-251625472;mso-width-relative:page;mso-height-relative:page;" fillcolor="#58595B" filled="t" stroked="f" coordsize="122,64" o:gfxdata="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WGu49twAAAAMAQAADwAAAAAAAAABACAAAAAiAAAAZHJzL2Rvd25yZXYueG1sUEsBAhQA&#10;FAAAAAgAh07iQEyveAZEAwAAOgwAAA4AAAAAAAAAAQAgAAAAKwEAAGRycy9lMm9Eb2MueG1sUEsF&#10;BgAAAAAGAAYAWQEAAOEGAAAAAA==&#10;" path="m6,0l0,5,27,32,0,58,5,63,32,37,43,37,38,32,43,26,32,26,6,0xm43,37l32,37,59,63,64,58,43,37xm59,0l32,26,43,26,64,5,59,0xm117,18l114,18,112,19,109,21,109,23,109,26,109,28,112,30,114,31,117,31,119,30,121,28,122,26,122,23,121,21,119,19,117,18xm117,49l114,49,112,50,109,52,109,54,109,57,109,59,112,61,114,62,117,62,119,61,121,59,122,57,122,54,121,52,119,50,117,49xe">
                <v:fill on="t" focussize="0,0"/>
                <v:stroke on="f"/>
                <v:imagedata o:title=""/>
                <o:lock v:ext="edit" aspectratio="f"/>
                <w10:wrap type="topAndBottom"/>
              </v:shape>
            </w:pict>
          </mc:Fallback>
        </mc:AlternateContent>
      </w:r>
    </w:p>
    <w:p>
      <w:pPr>
        <w:pStyle w:val="4"/>
        <w:spacing w:before="8"/>
        <w:rPr>
          <w:sz w:val="13"/>
        </w:rPr>
      </w:pPr>
    </w:p>
    <w:p>
      <w:pPr>
        <w:pStyle w:val="4"/>
        <w:spacing w:before="2"/>
      </w:pPr>
    </w:p>
    <w:p>
      <w:pPr>
        <w:spacing w:before="324"/>
        <w:ind w:left="930" w:right="0" w:firstLine="0"/>
        <w:jc w:val="left"/>
        <w:rPr>
          <w:sz w:val="28"/>
        </w:rPr>
      </w:pPr>
      <w:r>
        <w:br w:type="column"/>
      </w:r>
      <w:r>
        <w:rPr>
          <w:color w:val="58595B"/>
          <w:sz w:val="28"/>
        </w:rPr>
        <w:t>Warranty card (optional)</w:t>
      </w:r>
    </w:p>
    <w:p>
      <w:pPr>
        <w:pStyle w:val="3"/>
      </w:pPr>
      <w:r>
        <w:rPr>
          <w:color w:val="58595B"/>
        </w:rPr>
        <w:t>Kaiser Eye Massager Warranty Policy</w:t>
      </w:r>
    </w:p>
    <w:p>
      <w:pPr>
        <w:pStyle w:val="8"/>
        <w:numPr>
          <w:ilvl w:val="1"/>
          <w:numId w:val="4"/>
        </w:numPr>
        <w:tabs>
          <w:tab w:val="left" w:pos="1116"/>
        </w:tabs>
        <w:spacing w:before="154" w:after="0" w:line="326" w:lineRule="auto"/>
        <w:ind w:left="1104" w:right="82" w:hanging="174"/>
        <w:jc w:val="left"/>
        <w:rPr>
          <w:sz w:val="16"/>
        </w:rPr>
      </w:pPr>
      <w:r>
        <w:rPr>
          <w:color w:val="58595B"/>
          <w:spacing w:val="7"/>
          <w:sz w:val="16"/>
        </w:rPr>
        <w:t>Within 7 days from the date of purchase, product quality problems, you can refund the invoice price or replace the same product.</w:t>
      </w:r>
    </w:p>
    <w:p>
      <w:pPr>
        <w:pStyle w:val="8"/>
        <w:numPr>
          <w:ilvl w:val="1"/>
          <w:numId w:val="4"/>
        </w:numPr>
        <w:tabs>
          <w:tab w:val="left" w:pos="1116"/>
        </w:tabs>
        <w:spacing w:before="70" w:after="0" w:line="326" w:lineRule="auto"/>
        <w:ind w:left="1146" w:right="0" w:hanging="216"/>
        <w:jc w:val="left"/>
        <w:rPr>
          <w:sz w:val="16"/>
        </w:rPr>
      </w:pPr>
      <w:r>
        <w:rPr>
          <w:color w:val="58595B"/>
          <w:spacing w:val="6"/>
          <w:sz w:val="16"/>
        </w:rPr>
        <w:t>Within 15 days from the date of purchase, there are product quality problems, you can replace the same product.</w:t>
      </w:r>
    </w:p>
    <w:p>
      <w:pPr>
        <w:pStyle w:val="8"/>
        <w:numPr>
          <w:ilvl w:val="1"/>
          <w:numId w:val="4"/>
        </w:numPr>
        <w:tabs>
          <w:tab w:val="left" w:pos="1116"/>
        </w:tabs>
        <w:spacing w:before="50" w:after="0" w:line="326" w:lineRule="auto"/>
        <w:ind w:left="1104" w:right="0" w:hanging="174"/>
        <w:jc w:val="left"/>
        <w:rPr>
          <w:sz w:val="16"/>
        </w:rPr>
      </w:pPr>
      <w:r>
        <w:rPr>
          <w:color w:val="58595B"/>
          <w:spacing w:val="6"/>
          <w:sz w:val="16"/>
        </w:rPr>
        <w:t>Within 12 months from the date of purchase, product quality problems can provide you with warranty services.</w:t>
      </w:r>
    </w:p>
    <w:p>
      <w:pPr>
        <w:pStyle w:val="3"/>
        <w:spacing w:before="323"/>
      </w:pPr>
      <w:r>
        <w:rPr>
          <w:color w:val="58595B"/>
        </w:rPr>
        <w:t>Kaiser Eye Massager Non Warranty Policy</w:t>
      </w:r>
    </w:p>
    <w:p>
      <w:pPr>
        <w:pStyle w:val="8"/>
        <w:numPr>
          <w:ilvl w:val="0"/>
          <w:numId w:val="5"/>
        </w:numPr>
        <w:tabs>
          <w:tab w:val="left" w:pos="1116"/>
        </w:tabs>
        <w:spacing w:before="157" w:after="0" w:line="54" w:lineRule="exact"/>
        <w:ind w:left="1115" w:right="0" w:hanging="186"/>
        <w:jc w:val="left"/>
        <w:rPr>
          <w:sz w:val="16"/>
        </w:rPr>
      </w:pPr>
      <w:r>
        <w:rPr>
          <w:color w:val="58595B"/>
          <w:spacing w:val="6"/>
          <w:sz w:val="16"/>
        </w:rPr>
        <w:t>No "three guarantees" certificate or more than the "three guarantees" validity period.</w:t>
      </w:r>
    </w:p>
    <w:p>
      <w:pPr>
        <w:pStyle w:val="2"/>
        <w:ind w:left="1879"/>
      </w:pPr>
      <w:r>
        <w:br w:type="column"/>
      </w:r>
      <w:r>
        <w:rPr>
          <w:color w:val="58595B"/>
        </w:rPr>
        <w:t>User stubs</w:t>
      </w:r>
    </w:p>
    <w:p>
      <w:pPr>
        <w:pStyle w:val="4"/>
        <w:spacing w:before="218" w:line="326" w:lineRule="auto"/>
        <w:ind w:left="600" w:right="100"/>
      </w:pPr>
      <w:r>
        <w:rPr>
          <w:color w:val="58595B"/>
          <w:w w:val="95"/>
        </w:rPr>
        <w:t>User information (please fill in the true information)</w:t>
      </w:r>
    </w:p>
    <w:p>
      <w:pPr>
        <w:pStyle w:val="4"/>
        <w:tabs>
          <w:tab w:val="left" w:pos="2080"/>
          <w:tab w:val="left" w:pos="4247"/>
        </w:tabs>
        <w:spacing w:before="118"/>
        <w:ind w:left="602"/>
      </w:pPr>
      <w:r>
        <w:rPr>
          <w:color w:val="58595B"/>
          <w:spacing w:val="7"/>
        </w:rPr>
        <w:t>Name</w:t>
      </w:r>
      <w:r>
        <w:rPr>
          <w:color w:val="58595B"/>
          <w:u w:val="single" w:color="58595B"/>
        </w:rPr>
        <w:t xml:space="preserve"> </w:t>
      </w:r>
      <w:r>
        <w:rPr>
          <w:color w:val="58595B"/>
          <w:u w:val="single" w:color="58595B"/>
        </w:rPr>
        <w:tab/>
      </w:r>
      <w:r>
        <w:rPr>
          <w:color w:val="58595B"/>
          <w:spacing w:val="7"/>
          <w:w w:val="95"/>
        </w:rPr>
        <w:t>Telephone</w:t>
      </w:r>
      <w:r>
        <w:rPr>
          <w:color w:val="58595B"/>
          <w:w w:val="199"/>
          <w:u w:val="single" w:color="939598"/>
        </w:rPr>
        <w:t xml:space="preserve"> </w:t>
      </w:r>
      <w:r>
        <w:rPr>
          <w:color w:val="58595B"/>
          <w:u w:val="single" w:color="939598"/>
        </w:rPr>
        <w:tab/>
      </w:r>
    </w:p>
    <w:p>
      <w:pPr>
        <w:pStyle w:val="4"/>
        <w:tabs>
          <w:tab w:val="left" w:pos="2523"/>
          <w:tab w:val="left" w:pos="4247"/>
        </w:tabs>
        <w:spacing w:before="193" w:line="465" w:lineRule="auto"/>
        <w:ind w:left="602"/>
      </w:pPr>
      <w:r>
        <w:rPr>
          <w:color w:val="58595B"/>
          <w:spacing w:val="7"/>
        </w:rPr>
        <w:t>E-mail</w:t>
      </w:r>
      <w:r>
        <w:rPr>
          <w:color w:val="58595B"/>
          <w:u w:val="single" w:color="58595B"/>
        </w:rPr>
        <w:t xml:space="preserve"> </w:t>
      </w:r>
      <w:r>
        <w:rPr>
          <w:color w:val="58595B"/>
          <w:u w:val="single" w:color="58595B"/>
        </w:rPr>
        <w:tab/>
      </w:r>
      <w:r>
        <w:rPr>
          <w:color w:val="58595B"/>
          <w:spacing w:val="6"/>
          <w:w w:val="95"/>
        </w:rPr>
        <w:t>Postal code</w:t>
      </w:r>
      <w:r>
        <w:rPr>
          <w:color w:val="58595B"/>
          <w:w w:val="95"/>
          <w:u w:val="single" w:color="58595B"/>
        </w:rPr>
        <w:tab/>
      </w:r>
      <w:r>
        <w:rPr>
          <w:color w:val="58595B"/>
          <w:spacing w:val="7"/>
          <w:w w:val="95"/>
          <w:u w:val="single" w:color="58595B"/>
        </w:rPr>
        <w:t xml:space="preserve">       </w:t>
      </w:r>
      <w:r>
        <w:rPr>
          <w:color w:val="58595B"/>
          <w:spacing w:val="27"/>
          <w:w w:val="95"/>
          <w:u w:val="single" w:color="58595B"/>
        </w:rPr>
        <w:t xml:space="preserve"> </w:t>
      </w:r>
      <w:r>
        <w:rPr>
          <w:color w:val="58595B"/>
          <w:spacing w:val="7"/>
          <w:w w:val="95"/>
        </w:rPr>
        <w:t>Contact address</w:t>
      </w:r>
      <w:r>
        <w:rPr>
          <w:color w:val="58595B"/>
          <w:w w:val="199"/>
          <w:u w:val="single" w:color="58595B"/>
        </w:rPr>
        <w:t xml:space="preserve"> </w:t>
      </w:r>
      <w:r>
        <w:rPr>
          <w:color w:val="58595B"/>
          <w:u w:val="single" w:color="58595B"/>
        </w:rPr>
        <w:tab/>
      </w:r>
      <w:r>
        <w:rPr>
          <w:color w:val="58595B"/>
          <w:u w:val="single" w:color="58595B"/>
        </w:rPr>
        <w:tab/>
      </w:r>
    </w:p>
    <w:p>
      <w:pPr>
        <w:pStyle w:val="4"/>
        <w:spacing w:before="65"/>
        <w:ind w:left="600"/>
      </w:pPr>
      <w:r>
        <w:rPr>
          <w:color w:val="58595B"/>
        </w:rPr>
        <w:t>Product information</w:t>
      </w:r>
    </w:p>
    <w:p>
      <w:pPr>
        <w:pStyle w:val="4"/>
        <w:tabs>
          <w:tab w:val="left" w:pos="1997"/>
          <w:tab w:val="left" w:pos="2782"/>
          <w:tab w:val="left" w:pos="4247"/>
        </w:tabs>
        <w:spacing w:before="136"/>
        <w:ind w:left="602"/>
      </w:pPr>
      <w:r>
        <mc:AlternateContent>
          <mc:Choice Requires="wps">
            <w:drawing>
              <wp:anchor distT="0" distB="0" distL="114300" distR="114300" simplePos="0" relativeHeight="251692032" behindDoc="0" locked="0" layoutInCell="1" allowOverlap="1">
                <wp:simplePos x="0" y="0"/>
                <wp:positionH relativeFrom="page">
                  <wp:posOffset>14740890</wp:posOffset>
                </wp:positionH>
                <wp:positionV relativeFrom="paragraph">
                  <wp:posOffset>197485</wp:posOffset>
                </wp:positionV>
                <wp:extent cx="607060" cy="0"/>
                <wp:effectExtent l="0" t="0" r="0" b="0"/>
                <wp:wrapNone/>
                <wp:docPr id="160" name="直线 106"/>
                <wp:cNvGraphicFramePr/>
                <a:graphic xmlns:a="http://schemas.openxmlformats.org/drawingml/2006/main">
                  <a:graphicData uri="http://schemas.microsoft.com/office/word/2010/wordprocessingShape">
                    <wps:wsp>
                      <wps:cNvSpPr/>
                      <wps:spPr>
                        <a:xfrm>
                          <a:off x="0" y="0"/>
                          <a:ext cx="607060" cy="0"/>
                        </a:xfrm>
                        <a:prstGeom prst="line">
                          <a:avLst/>
                        </a:prstGeom>
                        <a:ln w="3160" cap="flat" cmpd="sng">
                          <a:solidFill>
                            <a:srgbClr val="58595B"/>
                          </a:solidFill>
                          <a:prstDash val="solid"/>
                          <a:headEnd type="none" w="med" len="med"/>
                          <a:tailEnd type="none" w="med" len="med"/>
                        </a:ln>
                      </wps:spPr>
                      <wps:bodyPr upright="1"/>
                    </wps:wsp>
                  </a:graphicData>
                </a:graphic>
              </wp:anchor>
            </w:drawing>
          </mc:Choice>
          <mc:Fallback>
            <w:pict>
              <v:line id="直线 106" o:spid="_x0000_s1026" o:spt="20" style="position:absolute;left:0pt;margin-left:1160.7pt;margin-top:15.55pt;height:0pt;width:47.8pt;mso-position-horizontal-relative:page;z-index:251692032;mso-width-relative:page;mso-height-relative:page;" filled="f" stroked="t" coordsize="21600,21600" o:gfxdata="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Hl+UzV&#10;AAAACwEAAA8AAAAAAAAAAQAgAAAAIgAAAGRycy9kb3ducmV2LnhtbFBLAQIUABQAAAAIAIdO4kDg&#10;0mJO6gEAAN4DAAAOAAAAAAAAAAEAIAAAACQBAABkcnMvZTJvRG9jLnhtbFBLBQYAAAAABgAGAFkB&#10;AACABQAAAAA=&#10;">
                <v:fill on="f" focussize="0,0"/>
                <v:stroke weight="0.248818897637795pt" color="#58595B" joinstyle="round"/>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page">
                  <wp:posOffset>15643860</wp:posOffset>
                </wp:positionH>
                <wp:positionV relativeFrom="paragraph">
                  <wp:posOffset>197485</wp:posOffset>
                </wp:positionV>
                <wp:extent cx="1133475" cy="0"/>
                <wp:effectExtent l="0" t="0" r="0" b="0"/>
                <wp:wrapNone/>
                <wp:docPr id="161" name="直线 107"/>
                <wp:cNvGraphicFramePr/>
                <a:graphic xmlns:a="http://schemas.openxmlformats.org/drawingml/2006/main">
                  <a:graphicData uri="http://schemas.microsoft.com/office/word/2010/wordprocessingShape">
                    <wps:wsp>
                      <wps:cNvSpPr/>
                      <wps:spPr>
                        <a:xfrm>
                          <a:off x="0" y="0"/>
                          <a:ext cx="1133475" cy="0"/>
                        </a:xfrm>
                        <a:prstGeom prst="line">
                          <a:avLst/>
                        </a:prstGeom>
                        <a:ln w="3160" cap="flat" cmpd="sng">
                          <a:solidFill>
                            <a:srgbClr val="58595B"/>
                          </a:solidFill>
                          <a:prstDash val="solid"/>
                          <a:headEnd type="none" w="med" len="med"/>
                          <a:tailEnd type="none" w="med" len="med"/>
                        </a:ln>
                      </wps:spPr>
                      <wps:bodyPr upright="1"/>
                    </wps:wsp>
                  </a:graphicData>
                </a:graphic>
              </wp:anchor>
            </w:drawing>
          </mc:Choice>
          <mc:Fallback>
            <w:pict>
              <v:line id="直线 107" o:spid="_x0000_s1026" o:spt="20" style="position:absolute;left:0pt;margin-left:1231.8pt;margin-top:15.55pt;height:0pt;width:89.25pt;mso-position-horizontal-relative:page;z-index:251693056;mso-width-relative:page;mso-height-relative:page;" filled="f" stroked="t" coordsize="21600,21600" o:gfxdata="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JG8cTVAAAACwEAAA8AAAAAAAAAAQAgAAAAIgAAAGRycy9kb3ducmV2LnhtbFBLAQIUABQAAAAI&#10;AIdO4kBASOtr8AEAAN8DAAAOAAAAAAAAAAEAIAAAACQBAABkcnMvZTJvRG9jLnhtbFBLBQYAAAAA&#10;BgAGAFkBAACGBQAAAAA=&#10;">
                <v:fill on="f" focussize="0,0"/>
                <v:stroke weight="0.248818897637795pt" color="#58595B" joinstyle="round"/>
                <v:imagedata o:title=""/>
                <o:lock v:ext="edit" aspectratio="f"/>
              </v:line>
            </w:pict>
          </mc:Fallback>
        </mc:AlternateContent>
      </w:r>
      <w:r>
        <w:rPr>
          <w:color w:val="58595B"/>
          <w:spacing w:val="7"/>
        </w:rPr>
        <w:t>Name of name</w:t>
      </w:r>
      <w:r>
        <w:rPr>
          <w:color w:val="58595B"/>
          <w:u w:val="single" w:color="58595B"/>
        </w:rPr>
        <w:t xml:space="preserve"> </w:t>
      </w:r>
      <w:r>
        <w:rPr>
          <w:color w:val="58595B"/>
          <w:u w:val="single" w:color="58595B"/>
        </w:rPr>
        <w:tab/>
      </w:r>
      <w:r>
        <w:rPr>
          <w:color w:val="58595B"/>
          <w:spacing w:val="7"/>
          <w:w w:val="95"/>
        </w:rPr>
        <w:t>Model</w:t>
      </w:r>
      <w:r>
        <w:rPr>
          <w:color w:val="58595B"/>
        </w:rPr>
        <w:tab/>
      </w:r>
      <w:r>
        <w:rPr>
          <w:color w:val="58595B"/>
          <w:w w:val="199"/>
          <w:u w:val="single" w:color="58595B"/>
        </w:rPr>
        <w:t xml:space="preserve"> </w:t>
      </w:r>
      <w:r>
        <w:rPr>
          <w:color w:val="58595B"/>
          <w:u w:val="single" w:color="58595B"/>
        </w:rPr>
        <w:tab/>
      </w:r>
    </w:p>
    <w:p>
      <w:pPr>
        <w:pStyle w:val="4"/>
        <w:tabs>
          <w:tab w:val="left" w:pos="2020"/>
        </w:tabs>
        <w:spacing w:before="193"/>
        <w:ind w:left="602"/>
      </w:pPr>
      <w:r>
        <w:rPr>
          <w:color w:val="58595B"/>
          <w:spacing w:val="7"/>
          <w:w w:val="105"/>
        </w:rPr>
        <w:t>Color</w:t>
      </w:r>
      <w:r>
        <w:rPr>
          <w:color w:val="58595B"/>
          <w:w w:val="105"/>
        </w:rPr>
        <w:tab/>
      </w:r>
      <w:r>
        <w:rPr>
          <w:color w:val="58595B"/>
          <w:spacing w:val="7"/>
          <w:w w:val="105"/>
        </w:rPr>
        <w:t>Packing SN No</w:t>
      </w:r>
    </w:p>
    <w:p>
      <w:pPr>
        <w:pStyle w:val="2"/>
        <w:ind w:left="2081" w:right="1056"/>
        <w:jc w:val="center"/>
      </w:pPr>
      <w:r>
        <w:br w:type="column"/>
      </w:r>
      <w:r>
        <w:rPr>
          <w:color w:val="58595B"/>
        </w:rPr>
        <w:t>Factory stubs</w:t>
      </w:r>
    </w:p>
    <w:p>
      <w:pPr>
        <w:pStyle w:val="4"/>
        <w:spacing w:before="218" w:line="326" w:lineRule="auto"/>
        <w:ind w:left="826" w:right="204"/>
      </w:pPr>
      <w:r>
        <w:rPr>
          <w:color w:val="58595B"/>
          <w:w w:val="95"/>
        </w:rPr>
        <w:t>User information (please fill in the true information)</w:t>
      </w:r>
    </w:p>
    <w:p>
      <w:pPr>
        <w:pStyle w:val="4"/>
        <w:tabs>
          <w:tab w:val="left" w:pos="2306"/>
          <w:tab w:val="left" w:pos="4473"/>
        </w:tabs>
        <w:spacing w:before="118"/>
        <w:ind w:left="828"/>
      </w:pPr>
      <w:r>
        <w:rPr>
          <w:color w:val="58595B"/>
          <w:spacing w:val="7"/>
        </w:rPr>
        <w:t>Name</w:t>
      </w:r>
      <w:r>
        <w:rPr>
          <w:color w:val="58595B"/>
          <w:u w:val="single" w:color="58595B"/>
        </w:rPr>
        <w:t xml:space="preserve"> </w:t>
      </w:r>
      <w:r>
        <w:rPr>
          <w:color w:val="58595B"/>
          <w:u w:val="single" w:color="58595B"/>
        </w:rPr>
        <w:tab/>
      </w:r>
      <w:r>
        <w:rPr>
          <w:color w:val="58595B"/>
          <w:spacing w:val="7"/>
          <w:w w:val="95"/>
        </w:rPr>
        <w:t>Telephone</w:t>
      </w:r>
      <w:r>
        <w:rPr>
          <w:color w:val="58595B"/>
          <w:w w:val="199"/>
          <w:u w:val="single" w:color="58595B"/>
        </w:rPr>
        <w:t xml:space="preserve"> </w:t>
      </w:r>
      <w:r>
        <w:rPr>
          <w:color w:val="58595B"/>
          <w:u w:val="single" w:color="58595B"/>
        </w:rPr>
        <w:tab/>
      </w:r>
    </w:p>
    <w:p>
      <w:pPr>
        <w:pStyle w:val="4"/>
        <w:tabs>
          <w:tab w:val="left" w:pos="2749"/>
          <w:tab w:val="left" w:pos="4473"/>
        </w:tabs>
        <w:spacing w:before="193" w:line="465" w:lineRule="auto"/>
        <w:ind w:left="828" w:right="102"/>
      </w:pPr>
      <w:r>
        <w:rPr>
          <w:color w:val="58595B"/>
          <w:spacing w:val="7"/>
        </w:rPr>
        <w:t>E-mail</w:t>
      </w:r>
      <w:r>
        <w:rPr>
          <w:color w:val="58595B"/>
          <w:u w:val="single" w:color="58595B"/>
        </w:rPr>
        <w:t xml:space="preserve"> </w:t>
      </w:r>
      <w:r>
        <w:rPr>
          <w:color w:val="58595B"/>
          <w:u w:val="single" w:color="58595B"/>
        </w:rPr>
        <w:tab/>
      </w:r>
      <w:r>
        <w:rPr>
          <w:color w:val="58595B"/>
          <w:spacing w:val="6"/>
          <w:w w:val="95"/>
        </w:rPr>
        <w:t>Postal code</w:t>
      </w:r>
      <w:r>
        <w:rPr>
          <w:color w:val="58595B"/>
          <w:w w:val="95"/>
          <w:u w:val="single" w:color="58595B"/>
        </w:rPr>
        <w:tab/>
      </w:r>
      <w:r>
        <w:rPr>
          <w:color w:val="58595B"/>
          <w:spacing w:val="7"/>
          <w:w w:val="95"/>
          <w:u w:val="single" w:color="58595B"/>
        </w:rPr>
        <w:t xml:space="preserve">       </w:t>
      </w:r>
      <w:r>
        <w:rPr>
          <w:color w:val="58595B"/>
          <w:spacing w:val="27"/>
          <w:w w:val="95"/>
          <w:u w:val="single" w:color="58595B"/>
        </w:rPr>
        <w:t xml:space="preserve"> </w:t>
      </w:r>
      <w:r>
        <w:rPr>
          <w:color w:val="58595B"/>
          <w:spacing w:val="7"/>
          <w:w w:val="95"/>
        </w:rPr>
        <w:t>Contact address</w:t>
      </w:r>
      <w:r>
        <w:rPr>
          <w:color w:val="58595B"/>
          <w:w w:val="199"/>
          <w:u w:val="single" w:color="58595B"/>
        </w:rPr>
        <w:t xml:space="preserve"> </w:t>
      </w:r>
      <w:r>
        <w:rPr>
          <w:color w:val="58595B"/>
          <w:u w:val="single" w:color="58595B"/>
        </w:rPr>
        <w:tab/>
      </w:r>
      <w:r>
        <w:rPr>
          <w:color w:val="58595B"/>
          <w:u w:val="single" w:color="58595B"/>
        </w:rPr>
        <w:tab/>
      </w:r>
    </w:p>
    <w:p>
      <w:pPr>
        <w:pStyle w:val="4"/>
        <w:spacing w:before="65"/>
        <w:ind w:left="826"/>
      </w:pPr>
      <w:r>
        <w:rPr>
          <w:color w:val="58595B"/>
        </w:rPr>
        <w:t>Product information</w:t>
      </w:r>
    </w:p>
    <w:p>
      <w:pPr>
        <w:pStyle w:val="4"/>
        <w:tabs>
          <w:tab w:val="left" w:pos="2223"/>
          <w:tab w:val="left" w:pos="3008"/>
          <w:tab w:val="left" w:pos="4473"/>
        </w:tabs>
        <w:spacing w:before="136"/>
        <w:ind w:left="828"/>
      </w:pPr>
      <w:r>
        <mc:AlternateContent>
          <mc:Choice Requires="wps">
            <w:drawing>
              <wp:anchor distT="0" distB="0" distL="114300" distR="114300" simplePos="0" relativeHeight="251694080" behindDoc="0" locked="0" layoutInCell="1" allowOverlap="1">
                <wp:simplePos x="0" y="0"/>
                <wp:positionH relativeFrom="page">
                  <wp:posOffset>17607280</wp:posOffset>
                </wp:positionH>
                <wp:positionV relativeFrom="paragraph">
                  <wp:posOffset>197485</wp:posOffset>
                </wp:positionV>
                <wp:extent cx="607060" cy="0"/>
                <wp:effectExtent l="0" t="0" r="0" b="0"/>
                <wp:wrapNone/>
                <wp:docPr id="162" name="直线 108"/>
                <wp:cNvGraphicFramePr/>
                <a:graphic xmlns:a="http://schemas.openxmlformats.org/drawingml/2006/main">
                  <a:graphicData uri="http://schemas.microsoft.com/office/word/2010/wordprocessingShape">
                    <wps:wsp>
                      <wps:cNvSpPr/>
                      <wps:spPr>
                        <a:xfrm>
                          <a:off x="0" y="0"/>
                          <a:ext cx="607060" cy="0"/>
                        </a:xfrm>
                        <a:prstGeom prst="line">
                          <a:avLst/>
                        </a:prstGeom>
                        <a:ln w="3160" cap="flat" cmpd="sng">
                          <a:solidFill>
                            <a:srgbClr val="58595B"/>
                          </a:solidFill>
                          <a:prstDash val="solid"/>
                          <a:headEnd type="none" w="med" len="med"/>
                          <a:tailEnd type="none" w="med" len="med"/>
                        </a:ln>
                      </wps:spPr>
                      <wps:bodyPr upright="1"/>
                    </wps:wsp>
                  </a:graphicData>
                </a:graphic>
              </wp:anchor>
            </w:drawing>
          </mc:Choice>
          <mc:Fallback>
            <w:pict>
              <v:line id="直线 108" o:spid="_x0000_s1026" o:spt="20" style="position:absolute;left:0pt;margin-left:1386.4pt;margin-top:15.55pt;height:0pt;width:47.8pt;mso-position-horizontal-relative:page;z-index:251694080;mso-width-relative:page;mso-height-relative:page;" filled="f" stroked="t" coordsize="21600,21600" o:gfxdata="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LL&#10;0YHWAAAACwEAAA8AAAAAAAAAAQAgAAAAIgAAAGRycy9kb3ducmV2LnhtbFBLAQIUABQAAAAIAIdO&#10;4kBLF44z7AEAAN4DAAAOAAAAAAAAAAEAIAAAACUBAABkcnMvZTJvRG9jLnhtbFBLBQYAAAAABgAG&#10;AFkBAACDBQAAAAA=&#10;">
                <v:fill on="f" focussize="0,0"/>
                <v:stroke weight="0.248818897637795pt" color="#58595B" joinstyle="round"/>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page">
                  <wp:posOffset>18509615</wp:posOffset>
                </wp:positionH>
                <wp:positionV relativeFrom="paragraph">
                  <wp:posOffset>197485</wp:posOffset>
                </wp:positionV>
                <wp:extent cx="1133475" cy="0"/>
                <wp:effectExtent l="0" t="0" r="0" b="0"/>
                <wp:wrapNone/>
                <wp:docPr id="163" name="直线 109"/>
                <wp:cNvGraphicFramePr/>
                <a:graphic xmlns:a="http://schemas.openxmlformats.org/drawingml/2006/main">
                  <a:graphicData uri="http://schemas.microsoft.com/office/word/2010/wordprocessingShape">
                    <wps:wsp>
                      <wps:cNvSpPr/>
                      <wps:spPr>
                        <a:xfrm>
                          <a:off x="0" y="0"/>
                          <a:ext cx="1133475" cy="0"/>
                        </a:xfrm>
                        <a:prstGeom prst="line">
                          <a:avLst/>
                        </a:prstGeom>
                        <a:ln w="3160" cap="flat" cmpd="sng">
                          <a:solidFill>
                            <a:srgbClr val="58595B"/>
                          </a:solidFill>
                          <a:prstDash val="solid"/>
                          <a:headEnd type="none" w="med" len="med"/>
                          <a:tailEnd type="none" w="med" len="med"/>
                        </a:ln>
                      </wps:spPr>
                      <wps:bodyPr upright="1"/>
                    </wps:wsp>
                  </a:graphicData>
                </a:graphic>
              </wp:anchor>
            </w:drawing>
          </mc:Choice>
          <mc:Fallback>
            <w:pict>
              <v:line id="直线 109" o:spid="_x0000_s1026" o:spt="20" style="position:absolute;left:0pt;margin-left:1457.45pt;margin-top:15.55pt;height:0pt;width:89.25pt;mso-position-horizontal-relative:page;z-index:251695104;mso-width-relative:page;mso-height-relative:page;" filled="f" stroked="t" coordsize="21600,21600" o:gfxdata="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XuSL1gAAAAsBAAAPAAAAAAAAAAEAIAAAACIAAABkcnMvZG93bnJldi54bWxQSwECFAAUAAAA&#10;CACHTuJA5d6SKvABAADfAwAADgAAAAAAAAABACAAAAAlAQAAZHJzL2Uyb0RvYy54bWxQSwUGAAAA&#10;AAYABgBZAQAAhwUAAAAA&#10;">
                <v:fill on="f" focussize="0,0"/>
                <v:stroke weight="0.248818897637795pt" color="#58595B" joinstyle="round"/>
                <v:imagedata o:title=""/>
                <o:lock v:ext="edit" aspectratio="f"/>
              </v:line>
            </w:pict>
          </mc:Fallback>
        </mc:AlternateContent>
      </w:r>
      <w:r>
        <w:rPr>
          <w:color w:val="58595B"/>
          <w:spacing w:val="7"/>
        </w:rPr>
        <w:t>Name of name</w:t>
      </w:r>
      <w:r>
        <w:rPr>
          <w:color w:val="58595B"/>
          <w:u w:val="single" w:color="58595B"/>
        </w:rPr>
        <w:t xml:space="preserve"> </w:t>
      </w:r>
      <w:r>
        <w:rPr>
          <w:color w:val="58595B"/>
          <w:u w:val="single" w:color="58595B"/>
        </w:rPr>
        <w:tab/>
      </w:r>
      <w:r>
        <w:rPr>
          <w:color w:val="58595B"/>
          <w:spacing w:val="7"/>
          <w:w w:val="95"/>
        </w:rPr>
        <w:t>Model</w:t>
      </w:r>
      <w:r>
        <w:rPr>
          <w:color w:val="58595B"/>
        </w:rPr>
        <w:tab/>
      </w:r>
      <w:r>
        <w:rPr>
          <w:color w:val="58595B"/>
          <w:w w:val="199"/>
          <w:u w:val="single" w:color="58595B"/>
        </w:rPr>
        <w:t xml:space="preserve"> </w:t>
      </w:r>
      <w:r>
        <w:rPr>
          <w:color w:val="58595B"/>
          <w:u w:val="single" w:color="58595B"/>
        </w:rPr>
        <w:tab/>
      </w:r>
    </w:p>
    <w:p>
      <w:pPr>
        <w:pStyle w:val="4"/>
        <w:tabs>
          <w:tab w:val="left" w:pos="2246"/>
        </w:tabs>
        <w:spacing w:before="193"/>
        <w:ind w:left="828"/>
      </w:pPr>
      <w:r>
        <w:rPr>
          <w:color w:val="58595B"/>
          <w:spacing w:val="7"/>
          <w:w w:val="105"/>
        </w:rPr>
        <w:t>Color</w:t>
      </w:r>
      <w:r>
        <w:rPr>
          <w:color w:val="58595B"/>
          <w:w w:val="105"/>
        </w:rPr>
        <w:tab/>
      </w:r>
      <w:r>
        <w:rPr>
          <w:color w:val="58595B"/>
          <w:spacing w:val="7"/>
          <w:w w:val="105"/>
        </w:rPr>
        <w:t>Packing SN No</w:t>
      </w:r>
    </w:p>
    <w:p>
      <w:pPr>
        <w:spacing w:after="0"/>
        <w:sectPr>
          <w:type w:val="continuous"/>
          <w:pgSz w:w="31660" w:h="7060" w:orient="landscape"/>
          <w:pgMar w:top="180" w:right="620" w:bottom="0" w:left="100" w:header="720" w:footer="720" w:gutter="0"/>
          <w:cols w:equalWidth="0" w:num="6">
            <w:col w:w="8624" w:space="40"/>
            <w:col w:w="4462" w:space="39"/>
            <w:col w:w="4026" w:space="39"/>
            <w:col w:w="4804" w:space="39"/>
            <w:col w:w="4249" w:space="40"/>
            <w:col w:w="4578"/>
          </w:cols>
        </w:sectPr>
      </w:pPr>
    </w:p>
    <w:p>
      <w:pPr>
        <w:pStyle w:val="4"/>
        <w:spacing w:line="148" w:lineRule="exact"/>
        <w:jc w:val="right"/>
      </w:pPr>
      <w:r>
        <w:drawing>
          <wp:anchor distT="0" distB="0" distL="0" distR="0" simplePos="0" relativeHeight="251665408" behindDoc="1" locked="0" layoutInCell="1" allowOverlap="1">
            <wp:simplePos x="0" y="0"/>
            <wp:positionH relativeFrom="page">
              <wp:posOffset>15058390</wp:posOffset>
            </wp:positionH>
            <wp:positionV relativeFrom="paragraph">
              <wp:posOffset>29845</wp:posOffset>
            </wp:positionV>
            <wp:extent cx="75565" cy="75565"/>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50.png"/>
                    <pic:cNvPicPr>
                      <a:picLocks noChangeAspect="1"/>
                    </pic:cNvPicPr>
                  </pic:nvPicPr>
                  <pic:blipFill>
                    <a:blip r:embed="rId50" cstate="print"/>
                    <a:stretch>
                      <a:fillRect/>
                    </a:stretch>
                  </pic:blipFill>
                  <pic:spPr>
                    <a:xfrm>
                      <a:off x="0" y="0"/>
                      <a:ext cx="75839" cy="75839"/>
                    </a:xfrm>
                    <a:prstGeom prst="rect">
                      <a:avLst/>
                    </a:prstGeom>
                  </pic:spPr>
                </pic:pic>
              </a:graphicData>
            </a:graphic>
          </wp:anchor>
        </w:drawing>
      </w:r>
      <w:r>
        <w:drawing>
          <wp:anchor distT="0" distB="0" distL="0" distR="0" simplePos="0" relativeHeight="251666432" behindDoc="1" locked="0" layoutInCell="1" allowOverlap="1">
            <wp:simplePos x="0" y="0"/>
            <wp:positionH relativeFrom="page">
              <wp:posOffset>15692755</wp:posOffset>
            </wp:positionH>
            <wp:positionV relativeFrom="paragraph">
              <wp:posOffset>29845</wp:posOffset>
            </wp:positionV>
            <wp:extent cx="75565" cy="75565"/>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1.png"/>
                    <pic:cNvPicPr>
                      <a:picLocks noChangeAspect="1"/>
                    </pic:cNvPicPr>
                  </pic:nvPicPr>
                  <pic:blipFill>
                    <a:blip r:embed="rId51" cstate="print"/>
                    <a:stretch>
                      <a:fillRect/>
                    </a:stretch>
                  </pic:blipFill>
                  <pic:spPr>
                    <a:xfrm>
                      <a:off x="0" y="0"/>
                      <a:ext cx="75839" cy="75839"/>
                    </a:xfrm>
                    <a:prstGeom prst="rect">
                      <a:avLst/>
                    </a:prstGeom>
                  </pic:spPr>
                </pic:pic>
              </a:graphicData>
            </a:graphic>
          </wp:anchor>
        </w:drawing>
      </w:r>
      <w:r>
        <w:drawing>
          <wp:anchor distT="0" distB="0" distL="0" distR="0" simplePos="0" relativeHeight="251667456" behindDoc="1" locked="0" layoutInCell="1" allowOverlap="1">
            <wp:simplePos x="0" y="0"/>
            <wp:positionH relativeFrom="page">
              <wp:posOffset>16367760</wp:posOffset>
            </wp:positionH>
            <wp:positionV relativeFrom="paragraph">
              <wp:posOffset>29845</wp:posOffset>
            </wp:positionV>
            <wp:extent cx="75565" cy="75565"/>
            <wp:effectExtent l="0" t="0" r="0" b="0"/>
            <wp:wrapNone/>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1.png"/>
                    <pic:cNvPicPr>
                      <a:picLocks noChangeAspect="1"/>
                    </pic:cNvPicPr>
                  </pic:nvPicPr>
                  <pic:blipFill>
                    <a:blip r:embed="rId51" cstate="print"/>
                    <a:stretch>
                      <a:fillRect/>
                    </a:stretch>
                  </pic:blipFill>
                  <pic:spPr>
                    <a:xfrm>
                      <a:off x="0" y="0"/>
                      <a:ext cx="75839" cy="75839"/>
                    </a:xfrm>
                    <a:prstGeom prst="rect">
                      <a:avLst/>
                    </a:prstGeom>
                  </pic:spPr>
                </pic:pic>
              </a:graphicData>
            </a:graphic>
          </wp:anchor>
        </w:drawing>
      </w:r>
      <w:r>
        <w:drawing>
          <wp:anchor distT="0" distB="0" distL="0" distR="0" simplePos="0" relativeHeight="251668480" behindDoc="1" locked="0" layoutInCell="1" allowOverlap="1">
            <wp:simplePos x="0" y="0"/>
            <wp:positionH relativeFrom="page">
              <wp:posOffset>17924780</wp:posOffset>
            </wp:positionH>
            <wp:positionV relativeFrom="paragraph">
              <wp:posOffset>29845</wp:posOffset>
            </wp:positionV>
            <wp:extent cx="75565" cy="75565"/>
            <wp:effectExtent l="0" t="0" r="0" b="0"/>
            <wp:wrapNone/>
            <wp:docPr id="10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0.png"/>
                    <pic:cNvPicPr>
                      <a:picLocks noChangeAspect="1"/>
                    </pic:cNvPicPr>
                  </pic:nvPicPr>
                  <pic:blipFill>
                    <a:blip r:embed="rId50" cstate="print"/>
                    <a:stretch>
                      <a:fillRect/>
                    </a:stretch>
                  </pic:blipFill>
                  <pic:spPr>
                    <a:xfrm>
                      <a:off x="0" y="0"/>
                      <a:ext cx="75839" cy="75839"/>
                    </a:xfrm>
                    <a:prstGeom prst="rect">
                      <a:avLst/>
                    </a:prstGeom>
                  </pic:spPr>
                </pic:pic>
              </a:graphicData>
            </a:graphic>
          </wp:anchor>
        </w:drawing>
      </w:r>
      <w:r>
        <w:drawing>
          <wp:anchor distT="0" distB="0" distL="0" distR="0" simplePos="0" relativeHeight="251669504" behindDoc="1" locked="0" layoutInCell="1" allowOverlap="1">
            <wp:simplePos x="0" y="0"/>
            <wp:positionH relativeFrom="page">
              <wp:posOffset>18559145</wp:posOffset>
            </wp:positionH>
            <wp:positionV relativeFrom="paragraph">
              <wp:posOffset>29845</wp:posOffset>
            </wp:positionV>
            <wp:extent cx="75565" cy="75565"/>
            <wp:effectExtent l="0" t="0" r="0" b="0"/>
            <wp:wrapNone/>
            <wp:docPr id="10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1.png"/>
                    <pic:cNvPicPr>
                      <a:picLocks noChangeAspect="1"/>
                    </pic:cNvPicPr>
                  </pic:nvPicPr>
                  <pic:blipFill>
                    <a:blip r:embed="rId51" cstate="print"/>
                    <a:stretch>
                      <a:fillRect/>
                    </a:stretch>
                  </pic:blipFill>
                  <pic:spPr>
                    <a:xfrm>
                      <a:off x="0" y="0"/>
                      <a:ext cx="75839" cy="75839"/>
                    </a:xfrm>
                    <a:prstGeom prst="rect">
                      <a:avLst/>
                    </a:prstGeom>
                  </pic:spPr>
                </pic:pic>
              </a:graphicData>
            </a:graphic>
          </wp:anchor>
        </w:drawing>
      </w:r>
      <w:r>
        <w:drawing>
          <wp:anchor distT="0" distB="0" distL="0" distR="0" simplePos="0" relativeHeight="251670528" behindDoc="1" locked="0" layoutInCell="1" allowOverlap="1">
            <wp:simplePos x="0" y="0"/>
            <wp:positionH relativeFrom="page">
              <wp:posOffset>19234150</wp:posOffset>
            </wp:positionH>
            <wp:positionV relativeFrom="paragraph">
              <wp:posOffset>29845</wp:posOffset>
            </wp:positionV>
            <wp:extent cx="75565" cy="75565"/>
            <wp:effectExtent l="0" t="0" r="0" b="0"/>
            <wp:wrapNone/>
            <wp:docPr id="10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1.png"/>
                    <pic:cNvPicPr>
                      <a:picLocks noChangeAspect="1"/>
                    </pic:cNvPicPr>
                  </pic:nvPicPr>
                  <pic:blipFill>
                    <a:blip r:embed="rId51" cstate="print"/>
                    <a:stretch>
                      <a:fillRect/>
                    </a:stretch>
                  </pic:blipFill>
                  <pic:spPr>
                    <a:xfrm>
                      <a:off x="0" y="0"/>
                      <a:ext cx="75839" cy="75839"/>
                    </a:xfrm>
                    <a:prstGeom prst="rect">
                      <a:avLst/>
                    </a:prstGeom>
                  </pic:spPr>
                </pic:pic>
              </a:graphicData>
            </a:graphic>
          </wp:anchor>
        </w:drawing>
      </w:r>
      <w:r>
        <w:rPr>
          <w:color w:val="58595B"/>
          <w:w w:val="95"/>
        </w:rPr>
        <w:t>It is forbidden to disassemble, impact, squeeze or put internal lithium batteries into fire. If out</w:t>
      </w:r>
    </w:p>
    <w:p>
      <w:pPr>
        <w:pStyle w:val="8"/>
        <w:numPr>
          <w:ilvl w:val="0"/>
          <w:numId w:val="5"/>
        </w:numPr>
        <w:tabs>
          <w:tab w:val="left" w:pos="5331"/>
        </w:tabs>
        <w:spacing w:before="145" w:after="0" w:line="3" w:lineRule="exact"/>
        <w:ind w:left="5330" w:right="0" w:hanging="174"/>
        <w:jc w:val="left"/>
        <w:rPr>
          <w:sz w:val="16"/>
        </w:rPr>
      </w:pPr>
      <w:r>
        <w:rPr>
          <w:color w:val="58595B"/>
          <w:sz w:val="16"/>
        </w:rPr>
        <w:br w:type="column"/>
      </w:r>
      <w:r>
        <w:rPr>
          <w:color w:val="58595B"/>
          <w:sz w:val="16"/>
        </w:rPr>
        <w:t>Damage caused by failure to use, maintain and keep as required by the product description.</w:t>
      </w:r>
    </w:p>
    <w:p>
      <w:pPr>
        <w:pStyle w:val="4"/>
        <w:tabs>
          <w:tab w:val="left" w:pos="1774"/>
          <w:tab w:val="left" w:pos="2762"/>
          <w:tab w:val="left" w:pos="3834"/>
        </w:tabs>
        <w:spacing w:before="5" w:line="143" w:lineRule="exact"/>
        <w:ind w:left="623"/>
      </w:pPr>
      <w:r>
        <w:br w:type="column"/>
      </w:r>
      <w:r>
        <w:rPr>
          <w:color w:val="58595B"/>
          <w:spacing w:val="7"/>
        </w:rPr>
        <w:t>Needs services</w:t>
      </w:r>
      <w:r>
        <w:rPr>
          <w:color w:val="58595B"/>
        </w:rPr>
        <w:tab/>
      </w:r>
      <w:r>
        <w:rPr>
          <w:color w:val="58595B"/>
          <w:spacing w:val="7"/>
        </w:rPr>
        <w:t>Return</w:t>
      </w:r>
      <w:r>
        <w:rPr>
          <w:color w:val="58595B"/>
        </w:rPr>
        <w:tab/>
      </w:r>
      <w:r>
        <w:rPr>
          <w:color w:val="58595B"/>
          <w:spacing w:val="7"/>
        </w:rPr>
        <w:t>Replacement</w:t>
      </w:r>
      <w:r>
        <w:rPr>
          <w:color w:val="58595B"/>
        </w:rPr>
        <w:tab/>
      </w:r>
      <w:r>
        <w:rPr>
          <w:color w:val="58595B"/>
          <w:spacing w:val="7"/>
        </w:rPr>
        <w:t>Maintenance</w:t>
      </w:r>
    </w:p>
    <w:p>
      <w:pPr>
        <w:pStyle w:val="4"/>
        <w:tabs>
          <w:tab w:val="left" w:pos="2079"/>
          <w:tab w:val="left" w:pos="3067"/>
          <w:tab w:val="left" w:pos="4139"/>
        </w:tabs>
        <w:spacing w:before="5" w:line="143" w:lineRule="exact"/>
        <w:ind w:left="928"/>
      </w:pPr>
      <w:r>
        <w:br w:type="column"/>
      </w:r>
      <w:r>
        <w:rPr>
          <w:color w:val="58595B"/>
          <w:spacing w:val="7"/>
        </w:rPr>
        <w:t>Needs services</w:t>
      </w:r>
      <w:r>
        <w:rPr>
          <w:color w:val="58595B"/>
        </w:rPr>
        <w:tab/>
      </w:r>
      <w:r>
        <w:rPr>
          <w:color w:val="58595B"/>
          <w:spacing w:val="7"/>
        </w:rPr>
        <w:t>Return</w:t>
      </w:r>
      <w:r>
        <w:rPr>
          <w:color w:val="58595B"/>
        </w:rPr>
        <w:tab/>
      </w:r>
      <w:r>
        <w:rPr>
          <w:color w:val="58595B"/>
          <w:spacing w:val="7"/>
        </w:rPr>
        <w:t>Replacement</w:t>
      </w:r>
      <w:r>
        <w:rPr>
          <w:color w:val="58595B"/>
        </w:rPr>
        <w:tab/>
      </w:r>
      <w:r>
        <w:rPr>
          <w:color w:val="58595B"/>
          <w:spacing w:val="7"/>
        </w:rPr>
        <w:t>Maintenance</w:t>
      </w:r>
    </w:p>
    <w:p>
      <w:pPr>
        <w:spacing w:after="0" w:line="143" w:lineRule="exact"/>
        <w:sectPr>
          <w:type w:val="continuous"/>
          <w:pgSz w:w="31660" w:h="7060" w:orient="landscape"/>
          <w:pgMar w:top="180" w:right="620" w:bottom="0" w:left="100" w:header="720" w:footer="720" w:gutter="0"/>
          <w:cols w:equalWidth="0" w:num="4">
            <w:col w:w="12964" w:space="40"/>
            <w:col w:w="9010" w:space="39"/>
            <w:col w:w="4170" w:space="39"/>
            <w:col w:w="4678"/>
          </w:cols>
        </w:sectPr>
      </w:pPr>
    </w:p>
    <w:p>
      <w:pPr>
        <w:pStyle w:val="4"/>
        <w:spacing w:before="6"/>
        <w:rPr>
          <w:sz w:val="84"/>
        </w:rPr>
      </w:pPr>
    </w:p>
    <w:p>
      <w:pPr>
        <w:spacing w:before="0"/>
        <w:ind w:left="106" w:right="0" w:firstLine="0"/>
        <w:jc w:val="left"/>
        <w:rPr>
          <w:sz w:val="12"/>
        </w:rPr>
      </w:pPr>
      <w:r>
        <w:rPr>
          <w:color w:val="58595B"/>
          <w:sz w:val="12"/>
        </w:rPr>
        <w:t>Taiwan address: Zhejiang Kaijiangsheng Province, Jiantai City, Z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izh</w:t>
      </w:r>
    </w:p>
    <w:p>
      <w:pPr>
        <w:spacing w:before="46"/>
        <w:ind w:left="106" w:right="0" w:firstLine="0"/>
        <w:jc w:val="left"/>
        <w:rPr>
          <w:sz w:val="12"/>
        </w:rPr>
      </w:pPr>
      <w:r>
        <w:rPr>
          <w:color w:val="58595B"/>
          <w:sz w:val="12"/>
        </w:rPr>
        <w:t>Tel :400-688-1345</w:t>
      </w:r>
    </w:p>
    <w:p>
      <w:pPr>
        <w:spacing w:before="0" w:line="200" w:lineRule="atLeast"/>
        <w:ind w:left="106" w:right="1190" w:firstLine="0"/>
        <w:jc w:val="left"/>
        <w:rPr>
          <w:sz w:val="12"/>
        </w:rPr>
      </w:pPr>
      <w:r>
        <w:rPr>
          <w:color w:val="58595B"/>
          <w:w w:val="99"/>
          <w:sz w:val="12"/>
        </w:rPr>
        <w:t>Website:</w:t>
      </w:r>
      <w:r>
        <w:fldChar w:fldCharType="begin"/>
      </w:r>
      <w:r>
        <w:instrText xml:space="preserve"> HYPERLINK "http://www.kaisum.com.cn/" \h </w:instrText>
      </w:r>
      <w:r>
        <w:fldChar w:fldCharType="separate"/>
      </w:r>
      <w:r>
        <w:rPr>
          <w:color w:val="58595B"/>
          <w:w w:val="99"/>
          <w:sz w:val="12"/>
        </w:rPr>
        <w:t>www .k aisum.c om.cn</w:t>
      </w:r>
      <w:r>
        <w:rPr>
          <w:color w:val="58595B"/>
          <w:w w:val="108"/>
          <w:sz w:val="12"/>
        </w:rPr>
        <w:fldChar w:fldCharType="end"/>
      </w:r>
      <w:r>
        <w:rPr>
          <w:color w:val="58595B"/>
          <w:sz w:val="12"/>
        </w:rPr>
        <w:t>Kesheng provides after-sales support.</w:t>
      </w:r>
    </w:p>
    <w:p>
      <w:pPr>
        <w:spacing w:before="43" w:line="103" w:lineRule="exact"/>
        <w:ind w:left="106" w:right="0" w:firstLine="0"/>
        <w:jc w:val="left"/>
        <w:rPr>
          <w:sz w:val="12"/>
        </w:rPr>
      </w:pPr>
      <w:r>
        <w:rPr>
          <w:color w:val="58595B"/>
          <w:w w:val="105"/>
          <w:sz w:val="12"/>
        </w:rPr>
        <w:t>Works with HUAWEI HiLink means product support</w:t>
      </w:r>
    </w:p>
    <w:p>
      <w:pPr>
        <w:pStyle w:val="4"/>
        <w:spacing w:before="128"/>
        <w:ind w:left="106"/>
      </w:pPr>
      <w:r>
        <w:br w:type="column"/>
      </w:r>
      <w:r>
        <w:rPr>
          <w:color w:val="58595B"/>
        </w:rPr>
        <w:t>Now serious bulging, do not continue to use.</w:t>
      </w:r>
    </w:p>
    <w:p>
      <w:pPr>
        <w:pStyle w:val="4"/>
        <w:spacing w:before="352"/>
        <w:ind w:left="106"/>
      </w:pPr>
      <w:r>
        <mc:AlternateContent>
          <mc:Choice Requires="wps">
            <w:drawing>
              <wp:anchor distT="0" distB="0" distL="114300" distR="114300" simplePos="0" relativeHeight="251701248" behindDoc="0" locked="0" layoutInCell="1" allowOverlap="1">
                <wp:simplePos x="0" y="0"/>
                <wp:positionH relativeFrom="page">
                  <wp:posOffset>5862955</wp:posOffset>
                </wp:positionH>
                <wp:positionV relativeFrom="paragraph">
                  <wp:posOffset>272415</wp:posOffset>
                </wp:positionV>
                <wp:extent cx="29210" cy="28575"/>
                <wp:effectExtent l="0" t="0" r="1270" b="1905"/>
                <wp:wrapNone/>
                <wp:docPr id="169" name="任意多边形 110"/>
                <wp:cNvGraphicFramePr/>
                <a:graphic xmlns:a="http://schemas.openxmlformats.org/drawingml/2006/main">
                  <a:graphicData uri="http://schemas.microsoft.com/office/word/2010/wordprocessingShape">
                    <wps:wsp>
                      <wps:cNvSpPr/>
                      <wps:spPr>
                        <a:xfrm>
                          <a:off x="0" y="0"/>
                          <a:ext cx="29210" cy="28575"/>
                        </a:xfrm>
                        <a:custGeom>
                          <a:avLst/>
                          <a:gdLst/>
                          <a:ahLst/>
                          <a:cxnLst/>
                          <a:pathLst>
                            <a:path w="46" h="45">
                              <a:moveTo>
                                <a:pt x="23" y="0"/>
                              </a:moveTo>
                              <a:lnTo>
                                <a:pt x="16" y="0"/>
                              </a:lnTo>
                              <a:lnTo>
                                <a:pt x="11" y="2"/>
                              </a:lnTo>
                              <a:lnTo>
                                <a:pt x="6" y="7"/>
                              </a:lnTo>
                              <a:lnTo>
                                <a:pt x="3" y="11"/>
                              </a:lnTo>
                              <a:lnTo>
                                <a:pt x="1" y="16"/>
                              </a:lnTo>
                              <a:lnTo>
                                <a:pt x="0" y="22"/>
                              </a:lnTo>
                              <a:lnTo>
                                <a:pt x="0" y="28"/>
                              </a:lnTo>
                              <a:lnTo>
                                <a:pt x="2" y="33"/>
                              </a:lnTo>
                              <a:lnTo>
                                <a:pt x="6" y="37"/>
                              </a:lnTo>
                              <a:lnTo>
                                <a:pt x="10" y="42"/>
                              </a:lnTo>
                              <a:lnTo>
                                <a:pt x="16" y="45"/>
                              </a:lnTo>
                              <a:lnTo>
                                <a:pt x="23" y="45"/>
                              </a:lnTo>
                              <a:lnTo>
                                <a:pt x="29" y="45"/>
                              </a:lnTo>
                              <a:lnTo>
                                <a:pt x="46" y="17"/>
                              </a:lnTo>
                              <a:lnTo>
                                <a:pt x="43" y="11"/>
                              </a:lnTo>
                              <a:lnTo>
                                <a:pt x="39" y="7"/>
                              </a:lnTo>
                              <a:lnTo>
                                <a:pt x="34" y="2"/>
                              </a:lnTo>
                              <a:lnTo>
                                <a:pt x="29" y="0"/>
                              </a:lnTo>
                              <a:lnTo>
                                <a:pt x="23" y="0"/>
                              </a:lnTo>
                              <a:close/>
                            </a:path>
                          </a:pathLst>
                        </a:custGeom>
                        <a:solidFill>
                          <a:srgbClr val="4C4D4F"/>
                        </a:solidFill>
                        <a:ln>
                          <a:noFill/>
                        </a:ln>
                      </wps:spPr>
                      <wps:bodyPr upright="1"/>
                    </wps:wsp>
                  </a:graphicData>
                </a:graphic>
              </wp:anchor>
            </w:drawing>
          </mc:Choice>
          <mc:Fallback>
            <w:pict>
              <v:shape id="任意多边形 110" o:spid="_x0000_s1026" o:spt="100" style="position:absolute;left:0pt;margin-left:461.65pt;margin-top:21.45pt;height:2.25pt;width:2.3pt;mso-position-horizontal-relative:page;z-index:251701248;mso-width-relative:page;mso-height-relative:page;" fillcolor="#4C4D4F" filled="t" stroked="f" coordsize="46,45" o:gfxdata="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hDPuO1wAAAAkBAAAPAAAAAAAAAAEAIAAAACIA&#10;AABkcnMvZG93bnJldi54bWxQSwECFAAUAAAACACHTuJAJAVypXwCAACpBgAADgAAAAAAAAABACAA&#10;AAAmAQAAZHJzL2Uyb0RvYy54bWxQSwUGAAAAAAYABgBZAQAAFAYAAAAA&#10;" path="m23,0l16,0,11,2,6,7,3,11,1,16,0,22,0,28,2,33,6,37,10,42,16,45,23,45,29,45,46,17,43,11,39,7,34,2,29,0,23,0xe">
                <v:fill on="t" focussize="0,0"/>
                <v:stroke on="f"/>
                <v:imagedata o:title=""/>
                <o:lock v:ext="edit" aspectratio="f"/>
              </v:shape>
            </w:pict>
          </mc:Fallback>
        </mc:AlternateContent>
      </w:r>
      <w:r>
        <w:rPr>
          <w:color w:val="58595B"/>
        </w:rPr>
        <w:t>Battery immersion is prohibited.</w:t>
      </w:r>
    </w:p>
    <w:p>
      <w:pPr>
        <w:pStyle w:val="4"/>
        <w:spacing w:before="74"/>
        <w:ind w:left="106"/>
      </w:pPr>
      <w:r>
        <w:rPr>
          <w:color w:val="58595B"/>
        </w:rPr>
        <w:t>There are lithium batteries, do not put in high temperature environment.</w:t>
      </w:r>
    </w:p>
    <w:p>
      <w:pPr>
        <w:pStyle w:val="4"/>
        <w:spacing w:before="352" w:line="326" w:lineRule="auto"/>
        <w:ind w:left="106" w:right="38"/>
      </w:pPr>
      <w:r>
        <mc:AlternateContent>
          <mc:Choice Requires="wps">
            <w:drawing>
              <wp:anchor distT="0" distB="0" distL="114300" distR="114300" simplePos="0" relativeHeight="251702272" behindDoc="0" locked="0" layoutInCell="1" allowOverlap="1">
                <wp:simplePos x="0" y="0"/>
                <wp:positionH relativeFrom="page">
                  <wp:posOffset>5862955</wp:posOffset>
                </wp:positionH>
                <wp:positionV relativeFrom="paragraph">
                  <wp:posOffset>278765</wp:posOffset>
                </wp:positionV>
                <wp:extent cx="29210" cy="28575"/>
                <wp:effectExtent l="0" t="0" r="1270" b="1905"/>
                <wp:wrapNone/>
                <wp:docPr id="170" name="任意多边形 111"/>
                <wp:cNvGraphicFramePr/>
                <a:graphic xmlns:a="http://schemas.openxmlformats.org/drawingml/2006/main">
                  <a:graphicData uri="http://schemas.microsoft.com/office/word/2010/wordprocessingShape">
                    <wps:wsp>
                      <wps:cNvSpPr/>
                      <wps:spPr>
                        <a:xfrm>
                          <a:off x="0" y="0"/>
                          <a:ext cx="29210" cy="28575"/>
                        </a:xfrm>
                        <a:custGeom>
                          <a:avLst/>
                          <a:gdLst/>
                          <a:ahLst/>
                          <a:cxnLst/>
                          <a:pathLst>
                            <a:path w="46" h="45">
                              <a:moveTo>
                                <a:pt x="23" y="0"/>
                              </a:moveTo>
                              <a:lnTo>
                                <a:pt x="16" y="0"/>
                              </a:lnTo>
                              <a:lnTo>
                                <a:pt x="11" y="3"/>
                              </a:lnTo>
                              <a:lnTo>
                                <a:pt x="6" y="8"/>
                              </a:lnTo>
                              <a:lnTo>
                                <a:pt x="3" y="12"/>
                              </a:lnTo>
                              <a:lnTo>
                                <a:pt x="1" y="17"/>
                              </a:lnTo>
                              <a:lnTo>
                                <a:pt x="0" y="23"/>
                              </a:lnTo>
                              <a:lnTo>
                                <a:pt x="0" y="29"/>
                              </a:lnTo>
                              <a:lnTo>
                                <a:pt x="2" y="34"/>
                              </a:lnTo>
                              <a:lnTo>
                                <a:pt x="6" y="38"/>
                              </a:lnTo>
                              <a:lnTo>
                                <a:pt x="10" y="43"/>
                              </a:lnTo>
                              <a:lnTo>
                                <a:pt x="16" y="45"/>
                              </a:lnTo>
                              <a:lnTo>
                                <a:pt x="23" y="45"/>
                              </a:lnTo>
                              <a:lnTo>
                                <a:pt x="29" y="45"/>
                              </a:lnTo>
                              <a:lnTo>
                                <a:pt x="46" y="17"/>
                              </a:lnTo>
                              <a:lnTo>
                                <a:pt x="43" y="12"/>
                              </a:lnTo>
                              <a:lnTo>
                                <a:pt x="39" y="7"/>
                              </a:lnTo>
                              <a:lnTo>
                                <a:pt x="34" y="3"/>
                              </a:lnTo>
                              <a:lnTo>
                                <a:pt x="29" y="1"/>
                              </a:lnTo>
                              <a:lnTo>
                                <a:pt x="23" y="0"/>
                              </a:lnTo>
                              <a:close/>
                            </a:path>
                          </a:pathLst>
                        </a:custGeom>
                        <a:solidFill>
                          <a:srgbClr val="4C4D4F"/>
                        </a:solidFill>
                        <a:ln>
                          <a:noFill/>
                        </a:ln>
                      </wps:spPr>
                      <wps:bodyPr upright="1"/>
                    </wps:wsp>
                  </a:graphicData>
                </a:graphic>
              </wp:anchor>
            </w:drawing>
          </mc:Choice>
          <mc:Fallback>
            <w:pict>
              <v:shape id="任意多边形 111" o:spid="_x0000_s1026" o:spt="100" style="position:absolute;left:0pt;margin-left:461.65pt;margin-top:21.95pt;height:2.25pt;width:2.3pt;mso-position-horizontal-relative:page;z-index:251702272;mso-width-relative:page;mso-height-relative:page;" fillcolor="#4C4D4F" filled="t" stroked="f" coordsize="46,45" o:gfxdata="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9rlHLYAAAACQEAAA8AAAAAAAAAAQAgAAAA&#10;IgAAAGRycy9kb3ducmV2LnhtbFBLAQIUABQAAAAIAIdO4kCcjDw/fQIAAKkGAAAOAAAAAAAAAAEA&#10;IAAAACcBAABkcnMvZTJvRG9jLnhtbFBLBQYAAAAABgAGAFkBAAAWBgAAAAA=&#10;" path="m23,0l16,0,11,3,6,8,3,12,1,17,0,23,0,29,2,34,6,38,10,43,16,45,23,45,29,45,46,17,43,12,39,7,34,3,29,1,23,0xe">
                <v:fill on="t" focussize="0,0"/>
                <v:stroke on="f"/>
                <v:imagedata o:title=""/>
                <o:lock v:ext="edit" aspectratio="f"/>
              </v:shape>
            </w:pict>
          </mc:Fallback>
        </mc:AlternateContent>
      </w:r>
      <w:r>
        <w:rPr>
          <w:color w:val="58595B"/>
          <w:w w:val="95"/>
        </w:rPr>
        <w:t>Sensitive skin, facial allergic dermatitis, facial parts with plastic materials, under the guidance of the doctor to use this product.</w:t>
      </w:r>
    </w:p>
    <w:p>
      <w:pPr>
        <w:pStyle w:val="4"/>
        <w:spacing w:before="6"/>
        <w:rPr>
          <w:sz w:val="27"/>
        </w:rPr>
      </w:pPr>
      <w:r>
        <w:br w:type="column"/>
      </w:r>
    </w:p>
    <w:p>
      <w:pPr>
        <w:spacing w:before="1"/>
        <w:ind w:left="106" w:right="0" w:firstLine="0"/>
        <w:jc w:val="left"/>
        <w:rPr>
          <w:sz w:val="10"/>
        </w:rPr>
      </w:pPr>
      <w:r>
        <w:rPr>
          <w:color w:val="58595B"/>
          <w:w w:val="105"/>
          <w:sz w:val="10"/>
        </w:rPr>
        <w:t>Description of the term of use of environmental protection</w:t>
      </w:r>
    </w:p>
    <w:p>
      <w:pPr>
        <w:spacing w:before="41" w:line="319" w:lineRule="auto"/>
        <w:ind w:left="106" w:right="38" w:firstLine="0"/>
        <w:jc w:val="both"/>
        <w:rPr>
          <w:sz w:val="10"/>
        </w:rPr>
      </w:pPr>
      <w:r>
        <w:rPr>
          <w:color w:val="58595B"/>
          <w:w w:val="105"/>
          <w:sz w:val="10"/>
        </w:rPr>
        <w:t>The term of environmental protection of this electronic and electrical product is 10 years. The harmful substances or elements contained in internal circuit board components, metals and other devices will not leak out, will not cause pollution to the environment, and will not cause damage to people, property, etc. Please use this product according to the instructions.</w:t>
      </w:r>
    </w:p>
    <w:p>
      <w:pPr>
        <w:pStyle w:val="4"/>
        <w:spacing w:before="2"/>
        <w:rPr>
          <w:sz w:val="8"/>
        </w:rPr>
      </w:pPr>
    </w:p>
    <w:p>
      <w:pPr>
        <w:pStyle w:val="4"/>
        <w:ind w:left="3077"/>
        <w:rPr>
          <w:sz w:val="20"/>
        </w:rPr>
      </w:pPr>
      <w:r>
        <w:rPr>
          <w:sz w:val="20"/>
        </w:rPr>
        <w:drawing>
          <wp:inline distT="0" distB="0" distL="0" distR="0">
            <wp:extent cx="272415" cy="242570"/>
            <wp:effectExtent l="0" t="0" r="0" b="0"/>
            <wp:docPr id="11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2.png"/>
                    <pic:cNvPicPr>
                      <a:picLocks noChangeAspect="1"/>
                    </pic:cNvPicPr>
                  </pic:nvPicPr>
                  <pic:blipFill>
                    <a:blip r:embed="rId52" cstate="print"/>
                    <a:stretch>
                      <a:fillRect/>
                    </a:stretch>
                  </pic:blipFill>
                  <pic:spPr>
                    <a:xfrm>
                      <a:off x="0" y="0"/>
                      <a:ext cx="272540" cy="242887"/>
                    </a:xfrm>
                    <a:prstGeom prst="rect">
                      <a:avLst/>
                    </a:prstGeom>
                  </pic:spPr>
                </pic:pic>
              </a:graphicData>
            </a:graphic>
          </wp:inline>
        </w:drawing>
      </w:r>
    </w:p>
    <w:p>
      <w:pPr>
        <w:pStyle w:val="8"/>
        <w:numPr>
          <w:ilvl w:val="0"/>
          <w:numId w:val="5"/>
        </w:numPr>
        <w:tabs>
          <w:tab w:val="left" w:pos="291"/>
        </w:tabs>
        <w:spacing w:before="344" w:after="0" w:line="240" w:lineRule="auto"/>
        <w:ind w:left="290" w:right="0" w:hanging="185"/>
        <w:jc w:val="left"/>
        <w:rPr>
          <w:sz w:val="16"/>
        </w:rPr>
      </w:pPr>
      <w:r>
        <w:rPr>
          <w:color w:val="58595B"/>
          <w:spacing w:val="7"/>
          <w:w w:val="99"/>
          <w:sz w:val="16"/>
        </w:rPr>
        <w:br w:type="column"/>
      </w:r>
      <w:r>
        <w:rPr>
          <w:color w:val="58595B"/>
          <w:spacing w:val="6"/>
          <w:sz w:val="16"/>
        </w:rPr>
        <w:t>Damage caused by demolition without Kaisheng's authorization.</w:t>
      </w:r>
    </w:p>
    <w:p>
      <w:pPr>
        <w:pStyle w:val="8"/>
        <w:numPr>
          <w:ilvl w:val="0"/>
          <w:numId w:val="5"/>
        </w:numPr>
        <w:tabs>
          <w:tab w:val="left" w:pos="291"/>
        </w:tabs>
        <w:spacing w:before="144" w:after="0" w:line="240" w:lineRule="auto"/>
        <w:ind w:left="290" w:right="0" w:hanging="185"/>
        <w:jc w:val="left"/>
        <w:rPr>
          <w:sz w:val="16"/>
        </w:rPr>
      </w:pPr>
      <w:r>
        <w:rPr>
          <w:color w:val="58595B"/>
          <w:spacing w:val="6"/>
          <w:sz w:val="16"/>
        </w:rPr>
        <w:t>Damage caused by force majeure.</w:t>
      </w:r>
    </w:p>
    <w:p>
      <w:pPr>
        <w:pStyle w:val="8"/>
        <w:numPr>
          <w:ilvl w:val="0"/>
          <w:numId w:val="5"/>
        </w:numPr>
        <w:tabs>
          <w:tab w:val="left" w:pos="312"/>
        </w:tabs>
        <w:spacing w:before="148" w:after="0" w:line="340" w:lineRule="auto"/>
        <w:ind w:left="304" w:right="38" w:hanging="199"/>
        <w:jc w:val="left"/>
        <w:rPr>
          <w:sz w:val="16"/>
        </w:rPr>
      </w:pPr>
      <w:r>
        <w:rPr>
          <w:color w:val="58595B"/>
          <w:spacing w:val="12"/>
          <w:sz w:val="16"/>
        </w:rPr>
        <w:t>The normal decolorization and loss of the product during use are not covered by warranty.</w:t>
      </w:r>
    </w:p>
    <w:p>
      <w:pPr>
        <w:pStyle w:val="4"/>
        <w:tabs>
          <w:tab w:val="left" w:pos="1876"/>
          <w:tab w:val="left" w:pos="3751"/>
        </w:tabs>
        <w:spacing w:before="317" w:line="441" w:lineRule="auto"/>
        <w:ind w:left="106" w:right="38"/>
      </w:pPr>
      <w:r>
        <w:br w:type="column"/>
      </w:r>
      <w:r>
        <w:rPr>
          <w:color w:val="58595B"/>
          <w:spacing w:val="7"/>
          <w:w w:val="95"/>
        </w:rPr>
        <w:t>Fault phenomenon</w:t>
      </w:r>
      <w:r>
        <w:rPr>
          <w:color w:val="58595B"/>
          <w:spacing w:val="11"/>
          <w:w w:val="95"/>
          <w:u w:val="single" w:color="58595B"/>
        </w:rPr>
        <w:tab/>
      </w:r>
      <w:r>
        <w:rPr>
          <w:color w:val="58595B"/>
          <w:spacing w:val="11"/>
          <w:w w:val="95"/>
          <w:u w:val="single" w:color="58595B"/>
        </w:rPr>
        <w:tab/>
      </w:r>
      <w:r>
        <w:rPr>
          <w:color w:val="58595B"/>
          <w:w w:val="95"/>
          <w:u w:val="single" w:color="58595B"/>
        </w:rPr>
        <w:t xml:space="preserve"> </w:t>
      </w:r>
      <w:r>
        <w:rPr>
          <w:color w:val="58595B"/>
          <w:spacing w:val="7"/>
        </w:rPr>
        <w:t>Date of admissibility</w:t>
      </w:r>
      <w:r>
        <w:rPr>
          <w:color w:val="58595B"/>
          <w:spacing w:val="11"/>
          <w:u w:val="single" w:color="58595B"/>
        </w:rPr>
        <w:t xml:space="preserve"> </w:t>
      </w:r>
      <w:r>
        <w:rPr>
          <w:color w:val="58595B"/>
          <w:spacing w:val="11"/>
          <w:u w:val="single" w:color="58595B"/>
        </w:rPr>
        <w:tab/>
      </w:r>
      <w:r>
        <w:rPr>
          <w:color w:val="58595B"/>
          <w:spacing w:val="7"/>
          <w:w w:val="95"/>
        </w:rPr>
        <w:t>Signature of repairman</w:t>
      </w:r>
      <w:r>
        <w:rPr>
          <w:color w:val="58595B"/>
          <w:w w:val="199"/>
          <w:u w:val="single" w:color="58595B"/>
        </w:rPr>
        <w:t xml:space="preserve"> </w:t>
      </w:r>
      <w:r>
        <w:rPr>
          <w:color w:val="58595B"/>
          <w:u w:val="single" w:color="58595B"/>
        </w:rPr>
        <w:tab/>
      </w:r>
    </w:p>
    <w:p>
      <w:pPr>
        <w:pStyle w:val="4"/>
        <w:tabs>
          <w:tab w:val="left" w:pos="1876"/>
          <w:tab w:val="left" w:pos="3751"/>
        </w:tabs>
        <w:spacing w:before="317" w:line="441" w:lineRule="auto"/>
        <w:ind w:left="106" w:right="102"/>
      </w:pPr>
      <w:r>
        <w:br w:type="column"/>
      </w:r>
      <w:r>
        <w:rPr>
          <w:color w:val="58595B"/>
          <w:spacing w:val="7"/>
          <w:w w:val="95"/>
        </w:rPr>
        <w:t>Fault phenomenon</w:t>
      </w:r>
      <w:r>
        <w:rPr>
          <w:color w:val="58595B"/>
          <w:spacing w:val="11"/>
          <w:w w:val="95"/>
          <w:u w:val="single" w:color="58595B"/>
        </w:rPr>
        <w:tab/>
      </w:r>
      <w:r>
        <w:rPr>
          <w:color w:val="58595B"/>
          <w:spacing w:val="11"/>
          <w:w w:val="95"/>
          <w:u w:val="single" w:color="58595B"/>
        </w:rPr>
        <w:tab/>
      </w:r>
      <w:r>
        <w:rPr>
          <w:color w:val="58595B"/>
          <w:w w:val="95"/>
          <w:u w:val="single" w:color="58595B"/>
        </w:rPr>
        <w:t xml:space="preserve"> </w:t>
      </w:r>
      <w:r>
        <w:rPr>
          <w:color w:val="58595B"/>
          <w:spacing w:val="7"/>
        </w:rPr>
        <w:t>Date of admissibility</w:t>
      </w:r>
      <w:r>
        <w:rPr>
          <w:color w:val="58595B"/>
          <w:spacing w:val="11"/>
          <w:u w:val="single" w:color="58595B"/>
        </w:rPr>
        <w:t xml:space="preserve"> </w:t>
      </w:r>
      <w:r>
        <w:rPr>
          <w:color w:val="58595B"/>
          <w:spacing w:val="11"/>
          <w:u w:val="single" w:color="58595B"/>
        </w:rPr>
        <w:tab/>
      </w:r>
      <w:r>
        <w:rPr>
          <w:color w:val="58595B"/>
          <w:spacing w:val="7"/>
          <w:w w:val="95"/>
        </w:rPr>
        <w:t>Signature of repairman</w:t>
      </w:r>
      <w:r>
        <w:rPr>
          <w:color w:val="58595B"/>
          <w:w w:val="199"/>
          <w:u w:val="single" w:color="58595B"/>
        </w:rPr>
        <w:t xml:space="preserve"> </w:t>
      </w:r>
      <w:r>
        <w:rPr>
          <w:color w:val="58595B"/>
          <w:u w:val="single" w:color="58595B"/>
        </w:rPr>
        <w:tab/>
      </w:r>
    </w:p>
    <w:p>
      <w:pPr>
        <w:spacing w:after="0" w:line="441" w:lineRule="auto"/>
        <w:sectPr>
          <w:type w:val="continuous"/>
          <w:pgSz w:w="31660" w:h="7060" w:orient="landscape"/>
          <w:pgMar w:top="180" w:right="620" w:bottom="0" w:left="100" w:header="720" w:footer="720" w:gutter="0"/>
          <w:cols w:equalWidth="0" w:num="6">
            <w:col w:w="2787" w:space="6328"/>
            <w:col w:w="4038" w:space="647"/>
            <w:col w:w="3595" w:space="659"/>
            <w:col w:w="3940" w:space="576"/>
            <w:col w:w="3792" w:space="722"/>
            <w:col w:w="3856"/>
          </w:cols>
        </w:sectPr>
      </w:pPr>
    </w:p>
    <w:p>
      <w:pPr>
        <w:spacing w:before="96"/>
        <w:ind w:left="106" w:right="0" w:firstLine="0"/>
        <w:jc w:val="left"/>
        <w:rPr>
          <w:sz w:val="12"/>
        </w:rPr>
      </w:pPr>
      <w:r>
        <mc:AlternateContent>
          <mc:Choice Requires="wpg">
            <w:drawing>
              <wp:anchor distT="0" distB="0" distL="114300" distR="114300" simplePos="0" relativeHeight="251671552" behindDoc="1" locked="0" layoutInCell="1" allowOverlap="1">
                <wp:simplePos x="0" y="0"/>
                <wp:positionH relativeFrom="page">
                  <wp:posOffset>17073880</wp:posOffset>
                </wp:positionH>
                <wp:positionV relativeFrom="page">
                  <wp:posOffset>-1270</wp:posOffset>
                </wp:positionV>
                <wp:extent cx="151130" cy="4479290"/>
                <wp:effectExtent l="635" t="0" r="635" b="1270"/>
                <wp:wrapNone/>
                <wp:docPr id="72" name="组合 112"/>
                <wp:cNvGraphicFramePr/>
                <a:graphic xmlns:a="http://schemas.openxmlformats.org/drawingml/2006/main">
                  <a:graphicData uri="http://schemas.microsoft.com/office/word/2010/wordprocessingGroup">
                    <wpg:wgp>
                      <wpg:cNvGrpSpPr/>
                      <wpg:grpSpPr>
                        <a:xfrm>
                          <a:off x="0" y="0"/>
                          <a:ext cx="151130" cy="4479290"/>
                          <a:chOff x="26889" y="-2"/>
                          <a:chExt cx="238" cy="7054"/>
                        </a:xfrm>
                      </wpg:grpSpPr>
                      <wps:wsp>
                        <wps:cNvPr id="64" name="直线 113"/>
                        <wps:cNvSpPr/>
                        <wps:spPr>
                          <a:xfrm>
                            <a:off x="27006" y="-2"/>
                            <a:ext cx="0" cy="7053"/>
                          </a:xfrm>
                          <a:prstGeom prst="line">
                            <a:avLst/>
                          </a:prstGeom>
                          <a:ln w="12640" cap="flat" cmpd="sng">
                            <a:solidFill>
                              <a:srgbClr val="58595B"/>
                            </a:solidFill>
                            <a:prstDash val="dash"/>
                            <a:headEnd type="none" w="med" len="med"/>
                            <a:tailEnd type="none" w="med" len="med"/>
                          </a:ln>
                        </wps:spPr>
                        <wps:bodyPr upright="1"/>
                      </wps:wsp>
                      <pic:pic xmlns:pic="http://schemas.openxmlformats.org/drawingml/2006/picture">
                        <pic:nvPicPr>
                          <pic:cNvPr id="66" name="图片 114"/>
                          <pic:cNvPicPr>
                            <a:picLocks noChangeAspect="1"/>
                          </pic:cNvPicPr>
                        </pic:nvPicPr>
                        <pic:blipFill>
                          <a:blip r:embed="rId53"/>
                          <a:stretch>
                            <a:fillRect/>
                          </a:stretch>
                        </pic:blipFill>
                        <pic:spPr>
                          <a:xfrm>
                            <a:off x="26902" y="628"/>
                            <a:ext cx="224" cy="450"/>
                          </a:xfrm>
                          <a:prstGeom prst="rect">
                            <a:avLst/>
                          </a:prstGeom>
                          <a:noFill/>
                          <a:ln>
                            <a:noFill/>
                          </a:ln>
                        </pic:spPr>
                      </pic:pic>
                      <wps:wsp>
                        <wps:cNvPr id="68" name="任意多边形 115"/>
                        <wps:cNvSpPr/>
                        <wps:spPr>
                          <a:xfrm>
                            <a:off x="26888" y="631"/>
                            <a:ext cx="220" cy="449"/>
                          </a:xfrm>
                          <a:custGeom>
                            <a:avLst/>
                            <a:gdLst/>
                            <a:ahLst/>
                            <a:cxnLst/>
                            <a:pathLst>
                              <a:path w="220" h="449">
                                <a:moveTo>
                                  <a:pt x="115" y="147"/>
                                </a:moveTo>
                                <a:lnTo>
                                  <a:pt x="78" y="147"/>
                                </a:lnTo>
                                <a:lnTo>
                                  <a:pt x="91" y="149"/>
                                </a:lnTo>
                                <a:lnTo>
                                  <a:pt x="93" y="166"/>
                                </a:lnTo>
                                <a:lnTo>
                                  <a:pt x="209" y="448"/>
                                </a:lnTo>
                                <a:lnTo>
                                  <a:pt x="215" y="440"/>
                                </a:lnTo>
                                <a:lnTo>
                                  <a:pt x="219" y="430"/>
                                </a:lnTo>
                                <a:lnTo>
                                  <a:pt x="219" y="411"/>
                                </a:lnTo>
                                <a:lnTo>
                                  <a:pt x="218" y="378"/>
                                </a:lnTo>
                                <a:lnTo>
                                  <a:pt x="115" y="147"/>
                                </a:lnTo>
                                <a:close/>
                                <a:moveTo>
                                  <a:pt x="18" y="0"/>
                                </a:moveTo>
                                <a:lnTo>
                                  <a:pt x="13" y="5"/>
                                </a:lnTo>
                                <a:lnTo>
                                  <a:pt x="7" y="17"/>
                                </a:lnTo>
                                <a:lnTo>
                                  <a:pt x="0" y="28"/>
                                </a:lnTo>
                                <a:lnTo>
                                  <a:pt x="0" y="48"/>
                                </a:lnTo>
                                <a:lnTo>
                                  <a:pt x="0" y="60"/>
                                </a:lnTo>
                                <a:lnTo>
                                  <a:pt x="0" y="69"/>
                                </a:lnTo>
                                <a:lnTo>
                                  <a:pt x="3" y="78"/>
                                </a:lnTo>
                                <a:lnTo>
                                  <a:pt x="9" y="93"/>
                                </a:lnTo>
                                <a:lnTo>
                                  <a:pt x="18" y="115"/>
                                </a:lnTo>
                                <a:lnTo>
                                  <a:pt x="25" y="128"/>
                                </a:lnTo>
                                <a:lnTo>
                                  <a:pt x="33" y="137"/>
                                </a:lnTo>
                                <a:lnTo>
                                  <a:pt x="46" y="146"/>
                                </a:lnTo>
                                <a:lnTo>
                                  <a:pt x="60" y="154"/>
                                </a:lnTo>
                                <a:lnTo>
                                  <a:pt x="78" y="147"/>
                                </a:lnTo>
                                <a:lnTo>
                                  <a:pt x="115" y="147"/>
                                </a:lnTo>
                                <a:lnTo>
                                  <a:pt x="109" y="134"/>
                                </a:lnTo>
                                <a:lnTo>
                                  <a:pt x="100" y="134"/>
                                </a:lnTo>
                                <a:lnTo>
                                  <a:pt x="94" y="123"/>
                                </a:lnTo>
                                <a:lnTo>
                                  <a:pt x="58" y="47"/>
                                </a:lnTo>
                                <a:lnTo>
                                  <a:pt x="54" y="34"/>
                                </a:lnTo>
                                <a:lnTo>
                                  <a:pt x="50" y="26"/>
                                </a:lnTo>
                                <a:lnTo>
                                  <a:pt x="44" y="18"/>
                                </a:lnTo>
                                <a:lnTo>
                                  <a:pt x="32" y="7"/>
                                </a:lnTo>
                                <a:lnTo>
                                  <a:pt x="24" y="1"/>
                                </a:lnTo>
                                <a:lnTo>
                                  <a:pt x="18" y="0"/>
                                </a:lnTo>
                                <a:close/>
                                <a:moveTo>
                                  <a:pt x="108" y="132"/>
                                </a:moveTo>
                                <a:lnTo>
                                  <a:pt x="100" y="134"/>
                                </a:lnTo>
                                <a:lnTo>
                                  <a:pt x="109" y="134"/>
                                </a:lnTo>
                                <a:lnTo>
                                  <a:pt x="108" y="132"/>
                                </a:lnTo>
                                <a:close/>
                              </a:path>
                            </a:pathLst>
                          </a:custGeom>
                          <a:solidFill>
                            <a:srgbClr val="414042"/>
                          </a:solidFill>
                          <a:ln>
                            <a:noFill/>
                          </a:ln>
                        </wps:spPr>
                        <wps:bodyPr upright="1"/>
                      </wps:wsp>
                      <wps:wsp>
                        <wps:cNvPr id="70" name="任意多边形 116"/>
                        <wps:cNvSpPr/>
                        <wps:spPr>
                          <a:xfrm>
                            <a:off x="26904" y="651"/>
                            <a:ext cx="109" cy="175"/>
                          </a:xfrm>
                          <a:custGeom>
                            <a:avLst/>
                            <a:gdLst/>
                            <a:ahLst/>
                            <a:cxnLst/>
                            <a:pathLst>
                              <a:path w="109" h="175">
                                <a:moveTo>
                                  <a:pt x="58" y="101"/>
                                </a:moveTo>
                                <a:lnTo>
                                  <a:pt x="55" y="94"/>
                                </a:lnTo>
                                <a:lnTo>
                                  <a:pt x="41" y="50"/>
                                </a:lnTo>
                                <a:lnTo>
                                  <a:pt x="32" y="27"/>
                                </a:lnTo>
                                <a:lnTo>
                                  <a:pt x="26" y="17"/>
                                </a:lnTo>
                                <a:lnTo>
                                  <a:pt x="19" y="11"/>
                                </a:lnTo>
                                <a:lnTo>
                                  <a:pt x="12" y="0"/>
                                </a:lnTo>
                                <a:lnTo>
                                  <a:pt x="5" y="14"/>
                                </a:lnTo>
                                <a:lnTo>
                                  <a:pt x="0" y="31"/>
                                </a:lnTo>
                                <a:lnTo>
                                  <a:pt x="2" y="48"/>
                                </a:lnTo>
                                <a:lnTo>
                                  <a:pt x="8" y="68"/>
                                </a:lnTo>
                                <a:lnTo>
                                  <a:pt x="11" y="79"/>
                                </a:lnTo>
                                <a:lnTo>
                                  <a:pt x="15" y="84"/>
                                </a:lnTo>
                                <a:lnTo>
                                  <a:pt x="20" y="89"/>
                                </a:lnTo>
                                <a:lnTo>
                                  <a:pt x="30" y="107"/>
                                </a:lnTo>
                                <a:lnTo>
                                  <a:pt x="40" y="107"/>
                                </a:lnTo>
                                <a:lnTo>
                                  <a:pt x="49" y="111"/>
                                </a:lnTo>
                                <a:lnTo>
                                  <a:pt x="54" y="106"/>
                                </a:lnTo>
                                <a:lnTo>
                                  <a:pt x="58" y="101"/>
                                </a:lnTo>
                                <a:moveTo>
                                  <a:pt x="109" y="160"/>
                                </a:moveTo>
                                <a:lnTo>
                                  <a:pt x="105" y="155"/>
                                </a:lnTo>
                                <a:lnTo>
                                  <a:pt x="96" y="155"/>
                                </a:lnTo>
                                <a:lnTo>
                                  <a:pt x="93" y="160"/>
                                </a:lnTo>
                                <a:lnTo>
                                  <a:pt x="93" y="171"/>
                                </a:lnTo>
                                <a:lnTo>
                                  <a:pt x="96" y="175"/>
                                </a:lnTo>
                                <a:lnTo>
                                  <a:pt x="105" y="175"/>
                                </a:lnTo>
                                <a:lnTo>
                                  <a:pt x="109" y="171"/>
                                </a:lnTo>
                                <a:lnTo>
                                  <a:pt x="109" y="160"/>
                                </a:lnTo>
                              </a:path>
                            </a:pathLst>
                          </a:custGeom>
                          <a:solidFill>
                            <a:srgbClr val="FFFFFF"/>
                          </a:solidFill>
                          <a:ln>
                            <a:noFill/>
                          </a:ln>
                        </wps:spPr>
                        <wps:bodyPr upright="1"/>
                      </wps:wsp>
                    </wpg:wgp>
                  </a:graphicData>
                </a:graphic>
              </wp:anchor>
            </w:drawing>
          </mc:Choice>
          <mc:Fallback>
            <w:pict>
              <v:group id="组合 112" o:spid="_x0000_s1026" o:spt="203" style="position:absolute;left:0pt;margin-left:1344.4pt;margin-top:-0.1pt;height:352.7pt;width:11.9pt;mso-position-horizontal-relative:page;mso-position-vertical-relative:page;z-index:-251644928;mso-width-relative:page;mso-height-relative:page;" coordorigin="26889,-2" coordsize="238,7054" o:gfxdata="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">
                <o:lock v:ext="edit" aspectratio="f"/>
                <v:line id="直线 113" o:spid="_x0000_s1026" o:spt="20" style="position:absolute;left:27006;top:-2;height:7053;width:0;" filled="f" stroked="t" coordsize="21600,21600" o:gfxdata="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aMlcugAAANsA&#10;AAAPAAAAAAAAAAEAIAAAACIAAABkcnMvZG93bnJldi54bWxQSwECFAAUAAAACACHTuJAMy8FnjsA&#10;AAA5AAAAEAAAAAAAAAABACAAAAAJAQAAZHJzL3NoYXBleG1sLnhtbFBLBQYAAAAABgAGAFsBAACz&#10;AwAAAAA=&#10;">
                  <v:fill on="f" focussize="0,0"/>
                  <v:stroke weight="0.995275590551181pt" color="#58595B" joinstyle="round" dashstyle="dash"/>
                  <v:imagedata o:title=""/>
                  <o:lock v:ext="edit" aspectratio="f"/>
                </v:line>
                <v:shape id="图片 114" o:spid="_x0000_s1026" o:spt="75" alt="" type="#_x0000_t75" style="position:absolute;left:26902;top:628;height:450;width:224;" filled="f" o:preferrelative="t" stroked="f" coordsize="21600,21600" o:gfxdata="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dT8e8AAAA&#10;2wAAAA8AAAAAAAAAAQAgAAAAIgAAAGRycy9kb3ducmV2LnhtbFBLAQIUABQAAAAIAIdO4kAzLwWe&#10;OwAAADkAAAAQAAAAAAAAAAEAIAAAAAsBAABkcnMvc2hhcGV4bWwueG1sUEsFBgAAAAAGAAYAWwEA&#10;ALUDAAAAAA==&#10;">
                  <v:fill on="f" focussize="0,0"/>
                  <v:stroke on="f"/>
                  <v:imagedata r:id="rId53" o:title=""/>
                  <o:lock v:ext="edit" aspectratio="t"/>
                </v:shape>
                <v:shape id="任意多边形 115" o:spid="_x0000_s1026" o:spt="100" style="position:absolute;left:26888;top:631;height:449;width:220;" fillcolor="#414042" filled="t" stroked="f" coordsize="220,449" o:gfxdata="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hBnStwAAANsAAAAP&#10;AAAAAAAAAAEAIAAAACIAAABkcnMvZG93bnJldi54bWxQSwECFAAUAAAACACHTuJAMy8FnjsAAAA5&#10;AAAAEAAAAAAAAAABACAAAAAGAQAAZHJzL3NoYXBleG1sLnhtbFBLBQYAAAAABgAGAFsBAACwAwAA&#10;AAA=&#10;" path="m115,147l78,147,91,149,93,166,209,448,215,440,219,430,219,411,218,378,115,147xm18,0l13,5,7,17,0,28,0,48,0,60,0,69,3,78,9,93,18,115,25,128,33,137,46,146,60,154,78,147,115,147,109,134,100,134,94,123,58,47,54,34,50,26,44,18,32,7,24,1,18,0xm108,132l100,134,109,134,108,132xe">
                  <v:fill on="t" focussize="0,0"/>
                  <v:stroke on="f"/>
                  <v:imagedata o:title=""/>
                  <o:lock v:ext="edit" aspectratio="f"/>
                </v:shape>
                <v:shape id="任意多边形 116" o:spid="_x0000_s1026" o:spt="100" style="position:absolute;left:26904;top:651;height:175;width:109;" fillcolor="#FFFFFF" filled="t" stroked="f" coordsize="109,175" o:gfxdata="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aZG68AAAA&#10;2wAAAA8AAAAAAAAAAQAgAAAAIgAAAGRycy9kb3ducmV2LnhtbFBLAQIUABQAAAAIAIdO4kAzLwWe&#10;OwAAADkAAAAQAAAAAAAAAAEAIAAAAAsBAABkcnMvc2hhcGV4bWwueG1sUEsFBgAAAAAGAAYAWwEA&#10;ALUDAAAAAA==&#10;" path="m58,101l55,94,41,50,32,27,26,17,19,11,12,0,5,14,0,31,2,48,8,68,11,79,15,84,20,89,30,107,40,107,49,111,54,106,58,101m109,160l105,155,96,155,93,160,93,171,96,175,105,175,109,171,109,160e">
                  <v:fill on="t" focussize="0,0"/>
                  <v:stroke on="f"/>
                  <v:imagedata o:title=""/>
                  <o:lock v:ext="edit" aspectratio="f"/>
                </v:shape>
              </v:group>
            </w:pict>
          </mc:Fallback>
        </mc:AlternateContent>
      </w:r>
      <w:r>
        <w:rPr>
          <w:color w:val="58595B"/>
          <w:w w:val="105"/>
          <w:sz w:val="12"/>
        </w:rPr>
        <w:t>HUAWEI HiLink agreement.</w:t>
      </w:r>
    </w:p>
    <w:p>
      <w:pPr>
        <w:pStyle w:val="4"/>
        <w:spacing w:before="1"/>
        <w:rPr>
          <w:sz w:val="17"/>
        </w:rPr>
      </w:pPr>
      <w:r>
        <w:br w:type="column"/>
      </w:r>
    </w:p>
    <w:p>
      <w:pPr>
        <w:tabs>
          <w:tab w:val="left" w:pos="4620"/>
          <w:tab w:val="left" w:pos="9131"/>
          <w:tab w:val="left" w:pos="13604"/>
          <w:tab w:val="left" w:pos="18118"/>
          <w:tab w:val="left" w:pos="22632"/>
        </w:tabs>
        <w:spacing w:before="0"/>
        <w:ind w:left="106" w:right="0" w:firstLine="0"/>
        <w:jc w:val="left"/>
        <w:rPr>
          <w:rFonts w:ascii="Calibri"/>
          <w:sz w:val="12"/>
        </w:rPr>
      </w:pPr>
      <w:r>
        <w:rPr>
          <w:rFonts w:ascii="Calibri"/>
          <w:color w:val="58595B"/>
          <w:w w:val="110"/>
          <w:sz w:val="12"/>
        </w:rPr>
        <w:t>7</w:t>
      </w:r>
      <w:r>
        <w:rPr>
          <w:rFonts w:ascii="Calibri"/>
          <w:color w:val="58595B"/>
          <w:w w:val="110"/>
          <w:sz w:val="12"/>
        </w:rPr>
        <w:tab/>
      </w:r>
      <w:r>
        <w:rPr>
          <w:rFonts w:ascii="Calibri"/>
          <w:color w:val="58595B"/>
          <w:w w:val="110"/>
          <w:sz w:val="12"/>
        </w:rPr>
        <w:t>8</w:t>
      </w:r>
      <w:r>
        <w:rPr>
          <w:rFonts w:ascii="Calibri"/>
          <w:color w:val="58595B"/>
          <w:w w:val="110"/>
          <w:sz w:val="12"/>
        </w:rPr>
        <w:tab/>
      </w:r>
      <w:r>
        <w:rPr>
          <w:rFonts w:ascii="Calibri"/>
          <w:color w:val="58595B"/>
          <w:w w:val="110"/>
          <w:sz w:val="12"/>
        </w:rPr>
        <w:t>9</w:t>
      </w:r>
      <w:r>
        <w:rPr>
          <w:rFonts w:ascii="Calibri"/>
          <w:color w:val="58595B"/>
          <w:w w:val="110"/>
          <w:sz w:val="12"/>
        </w:rPr>
        <w:tab/>
      </w:r>
      <w:r>
        <w:rPr>
          <w:rFonts w:ascii="Calibri"/>
          <w:color w:val="58595B"/>
          <w:spacing w:val="2"/>
          <w:w w:val="110"/>
          <w:sz w:val="12"/>
        </w:rPr>
        <w:t>10</w:t>
      </w:r>
      <w:r>
        <w:rPr>
          <w:rFonts w:ascii="Calibri"/>
          <w:color w:val="58595B"/>
          <w:spacing w:val="2"/>
          <w:w w:val="110"/>
          <w:sz w:val="12"/>
        </w:rPr>
        <w:tab/>
      </w:r>
      <w:r>
        <w:rPr>
          <w:rFonts w:ascii="Calibri"/>
          <w:color w:val="58595B"/>
          <w:spacing w:val="2"/>
          <w:w w:val="110"/>
          <w:sz w:val="12"/>
        </w:rPr>
        <w:t>11</w:t>
      </w:r>
      <w:r>
        <w:rPr>
          <w:rFonts w:ascii="Calibri"/>
          <w:color w:val="58595B"/>
          <w:spacing w:val="2"/>
          <w:w w:val="110"/>
          <w:sz w:val="12"/>
        </w:rPr>
        <w:tab/>
      </w:r>
      <w:r>
        <w:rPr>
          <w:rFonts w:ascii="Calibri"/>
          <w:color w:val="58595B"/>
          <w:spacing w:val="5"/>
          <w:w w:val="110"/>
          <w:sz w:val="12"/>
        </w:rPr>
        <w:t>12</w:t>
      </w:r>
    </w:p>
    <w:sectPr>
      <w:type w:val="continuous"/>
      <w:pgSz w:w="31660" w:h="7060" w:orient="landscape"/>
      <w:pgMar w:top="180" w:right="620" w:bottom="0" w:left="100" w:header="720" w:footer="720" w:gutter="0"/>
      <w:cols w:equalWidth="0" w:num="2">
        <w:col w:w="1341" w:space="5108"/>
        <w:col w:w="244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0868C"/>
    <w:multiLevelType w:val="singleLevel"/>
    <w:tmpl w:val="9110868C"/>
    <w:lvl w:ilvl="0" w:tentative="0">
      <w:start w:val="1"/>
      <w:numFmt w:val="decimal"/>
      <w:lvlText w:val="%1."/>
      <w:lvlJc w:val="left"/>
      <w:pPr>
        <w:ind w:left="425" w:hanging="425"/>
      </w:pPr>
      <w:rPr>
        <w:rFonts w:hint="default"/>
      </w:rPr>
    </w:lvl>
  </w:abstractNum>
  <w:abstractNum w:abstractNumId="1">
    <w:nsid w:val="BF205925"/>
    <w:multiLevelType w:val="multilevel"/>
    <w:tmpl w:val="BF205925"/>
    <w:lvl w:ilvl="0" w:tentative="0">
      <w:start w:val="1"/>
      <w:numFmt w:val="decimal"/>
      <w:lvlText w:val="%1."/>
      <w:lvlJc w:val="left"/>
      <w:pPr>
        <w:ind w:left="1115" w:hanging="185"/>
        <w:jc w:val="right"/>
      </w:pPr>
      <w:rPr>
        <w:rFonts w:hint="default" w:ascii="宋体" w:hAnsi="宋体" w:eastAsia="宋体" w:cs="宋体"/>
        <w:color w:val="58595B"/>
        <w:spacing w:val="0"/>
        <w:w w:val="78"/>
        <w:sz w:val="16"/>
        <w:szCs w:val="16"/>
        <w:lang w:val="en-US" w:eastAsia="en-US" w:bidi="en-US"/>
      </w:rPr>
    </w:lvl>
    <w:lvl w:ilvl="1" w:tentative="0">
      <w:start w:val="0"/>
      <w:numFmt w:val="bullet"/>
      <w:lvlText w:val="•"/>
      <w:lvlJc w:val="left"/>
      <w:pPr>
        <w:ind w:left="1488" w:hanging="185"/>
      </w:pPr>
      <w:rPr>
        <w:rFonts w:hint="default"/>
        <w:lang w:val="en-US" w:eastAsia="en-US" w:bidi="en-US"/>
      </w:rPr>
    </w:lvl>
    <w:lvl w:ilvl="2" w:tentative="0">
      <w:start w:val="0"/>
      <w:numFmt w:val="bullet"/>
      <w:lvlText w:val="•"/>
      <w:lvlJc w:val="left"/>
      <w:pPr>
        <w:ind w:left="1856" w:hanging="185"/>
      </w:pPr>
      <w:rPr>
        <w:rFonts w:hint="default"/>
        <w:lang w:val="en-US" w:eastAsia="en-US" w:bidi="en-US"/>
      </w:rPr>
    </w:lvl>
    <w:lvl w:ilvl="3" w:tentative="0">
      <w:start w:val="0"/>
      <w:numFmt w:val="bullet"/>
      <w:lvlText w:val="•"/>
      <w:lvlJc w:val="left"/>
      <w:pPr>
        <w:ind w:left="2225" w:hanging="185"/>
      </w:pPr>
      <w:rPr>
        <w:rFonts w:hint="default"/>
        <w:lang w:val="en-US" w:eastAsia="en-US" w:bidi="en-US"/>
      </w:rPr>
    </w:lvl>
    <w:lvl w:ilvl="4" w:tentative="0">
      <w:start w:val="0"/>
      <w:numFmt w:val="bullet"/>
      <w:lvlText w:val="•"/>
      <w:lvlJc w:val="left"/>
      <w:pPr>
        <w:ind w:left="2593" w:hanging="185"/>
      </w:pPr>
      <w:rPr>
        <w:rFonts w:hint="default"/>
        <w:lang w:val="en-US" w:eastAsia="en-US" w:bidi="en-US"/>
      </w:rPr>
    </w:lvl>
    <w:lvl w:ilvl="5" w:tentative="0">
      <w:start w:val="0"/>
      <w:numFmt w:val="bullet"/>
      <w:lvlText w:val="•"/>
      <w:lvlJc w:val="left"/>
      <w:pPr>
        <w:ind w:left="2961" w:hanging="185"/>
      </w:pPr>
      <w:rPr>
        <w:rFonts w:hint="default"/>
        <w:lang w:val="en-US" w:eastAsia="en-US" w:bidi="en-US"/>
      </w:rPr>
    </w:lvl>
    <w:lvl w:ilvl="6" w:tentative="0">
      <w:start w:val="0"/>
      <w:numFmt w:val="bullet"/>
      <w:lvlText w:val="•"/>
      <w:lvlJc w:val="left"/>
      <w:pPr>
        <w:ind w:left="3330" w:hanging="185"/>
      </w:pPr>
      <w:rPr>
        <w:rFonts w:hint="default"/>
        <w:lang w:val="en-US" w:eastAsia="en-US" w:bidi="en-US"/>
      </w:rPr>
    </w:lvl>
    <w:lvl w:ilvl="7" w:tentative="0">
      <w:start w:val="0"/>
      <w:numFmt w:val="bullet"/>
      <w:lvlText w:val="•"/>
      <w:lvlJc w:val="left"/>
      <w:pPr>
        <w:ind w:left="3698" w:hanging="185"/>
      </w:pPr>
      <w:rPr>
        <w:rFonts w:hint="default"/>
        <w:lang w:val="en-US" w:eastAsia="en-US" w:bidi="en-US"/>
      </w:rPr>
    </w:lvl>
    <w:lvl w:ilvl="8" w:tentative="0">
      <w:start w:val="0"/>
      <w:numFmt w:val="bullet"/>
      <w:lvlText w:val="•"/>
      <w:lvlJc w:val="left"/>
      <w:pPr>
        <w:ind w:left="4067" w:hanging="185"/>
      </w:pPr>
      <w:rPr>
        <w:rFonts w:hint="default"/>
        <w:lang w:val="en-US" w:eastAsia="en-US" w:bidi="en-US"/>
      </w:rPr>
    </w:lvl>
  </w:abstractNum>
  <w:abstractNum w:abstractNumId="2">
    <w:nsid w:val="CF092B84"/>
    <w:multiLevelType w:val="multilevel"/>
    <w:tmpl w:val="CF092B84"/>
    <w:lvl w:ilvl="0" w:tentative="0">
      <w:start w:val="1"/>
      <w:numFmt w:val="decimal"/>
      <w:lvlText w:val="%1."/>
      <w:lvlJc w:val="left"/>
      <w:pPr>
        <w:ind w:left="597" w:hanging="185"/>
        <w:jc w:val="right"/>
      </w:pPr>
      <w:rPr>
        <w:rFonts w:hint="default" w:ascii="宋体" w:hAnsi="宋体" w:eastAsia="宋体" w:cs="宋体"/>
        <w:color w:val="58595B"/>
        <w:spacing w:val="0"/>
        <w:w w:val="78"/>
        <w:sz w:val="16"/>
        <w:szCs w:val="16"/>
        <w:lang w:val="en-US" w:eastAsia="en-US" w:bidi="en-US"/>
      </w:rPr>
    </w:lvl>
    <w:lvl w:ilvl="1" w:tentative="0">
      <w:start w:val="0"/>
      <w:numFmt w:val="bullet"/>
      <w:lvlText w:val="•"/>
      <w:lvlJc w:val="left"/>
      <w:pPr>
        <w:ind w:left="976" w:hanging="185"/>
      </w:pPr>
      <w:rPr>
        <w:rFonts w:hint="default"/>
        <w:lang w:val="en-US" w:eastAsia="en-US" w:bidi="en-US"/>
      </w:rPr>
    </w:lvl>
    <w:lvl w:ilvl="2" w:tentative="0">
      <w:start w:val="0"/>
      <w:numFmt w:val="bullet"/>
      <w:lvlText w:val="•"/>
      <w:lvlJc w:val="left"/>
      <w:pPr>
        <w:ind w:left="1352" w:hanging="185"/>
      </w:pPr>
      <w:rPr>
        <w:rFonts w:hint="default"/>
        <w:lang w:val="en-US" w:eastAsia="en-US" w:bidi="en-US"/>
      </w:rPr>
    </w:lvl>
    <w:lvl w:ilvl="3" w:tentative="0">
      <w:start w:val="0"/>
      <w:numFmt w:val="bullet"/>
      <w:lvlText w:val="•"/>
      <w:lvlJc w:val="left"/>
      <w:pPr>
        <w:ind w:left="1728" w:hanging="185"/>
      </w:pPr>
      <w:rPr>
        <w:rFonts w:hint="default"/>
        <w:lang w:val="en-US" w:eastAsia="en-US" w:bidi="en-US"/>
      </w:rPr>
    </w:lvl>
    <w:lvl w:ilvl="4" w:tentative="0">
      <w:start w:val="0"/>
      <w:numFmt w:val="bullet"/>
      <w:lvlText w:val="•"/>
      <w:lvlJc w:val="left"/>
      <w:pPr>
        <w:ind w:left="2104" w:hanging="185"/>
      </w:pPr>
      <w:rPr>
        <w:rFonts w:hint="default"/>
        <w:lang w:val="en-US" w:eastAsia="en-US" w:bidi="en-US"/>
      </w:rPr>
    </w:lvl>
    <w:lvl w:ilvl="5" w:tentative="0">
      <w:start w:val="0"/>
      <w:numFmt w:val="bullet"/>
      <w:lvlText w:val="•"/>
      <w:lvlJc w:val="left"/>
      <w:pPr>
        <w:ind w:left="2480" w:hanging="185"/>
      </w:pPr>
      <w:rPr>
        <w:rFonts w:hint="default"/>
        <w:lang w:val="en-US" w:eastAsia="en-US" w:bidi="en-US"/>
      </w:rPr>
    </w:lvl>
    <w:lvl w:ilvl="6" w:tentative="0">
      <w:start w:val="0"/>
      <w:numFmt w:val="bullet"/>
      <w:lvlText w:val="•"/>
      <w:lvlJc w:val="left"/>
      <w:pPr>
        <w:ind w:left="2857" w:hanging="185"/>
      </w:pPr>
      <w:rPr>
        <w:rFonts w:hint="default"/>
        <w:lang w:val="en-US" w:eastAsia="en-US" w:bidi="en-US"/>
      </w:rPr>
    </w:lvl>
    <w:lvl w:ilvl="7" w:tentative="0">
      <w:start w:val="0"/>
      <w:numFmt w:val="bullet"/>
      <w:lvlText w:val="•"/>
      <w:lvlJc w:val="left"/>
      <w:pPr>
        <w:ind w:left="3233" w:hanging="185"/>
      </w:pPr>
      <w:rPr>
        <w:rFonts w:hint="default"/>
        <w:lang w:val="en-US" w:eastAsia="en-US" w:bidi="en-US"/>
      </w:rPr>
    </w:lvl>
    <w:lvl w:ilvl="8" w:tentative="0">
      <w:start w:val="0"/>
      <w:numFmt w:val="bullet"/>
      <w:lvlText w:val="•"/>
      <w:lvlJc w:val="left"/>
      <w:pPr>
        <w:ind w:left="3609" w:hanging="185"/>
      </w:pPr>
      <w:rPr>
        <w:rFonts w:hint="default"/>
        <w:lang w:val="en-US" w:eastAsia="en-US" w:bidi="en-US"/>
      </w:rPr>
    </w:lvl>
  </w:abstractNum>
  <w:abstractNum w:abstractNumId="3">
    <w:nsid w:val="0053208E"/>
    <w:multiLevelType w:val="multilevel"/>
    <w:tmpl w:val="0053208E"/>
    <w:lvl w:ilvl="0" w:tentative="0">
      <w:start w:val="1"/>
      <w:numFmt w:val="decimal"/>
      <w:lvlText w:val="%1."/>
      <w:lvlJc w:val="left"/>
      <w:pPr>
        <w:ind w:left="756" w:hanging="161"/>
        <w:jc w:val="left"/>
      </w:pPr>
      <w:rPr>
        <w:rFonts w:hint="default" w:ascii="宋体" w:hAnsi="宋体" w:eastAsia="宋体" w:cs="宋体"/>
        <w:color w:val="58595B"/>
        <w:w w:val="78"/>
        <w:sz w:val="16"/>
        <w:szCs w:val="16"/>
        <w:lang w:val="en-US" w:eastAsia="en-US" w:bidi="en-US"/>
      </w:rPr>
    </w:lvl>
    <w:lvl w:ilvl="1" w:tentative="0">
      <w:start w:val="0"/>
      <w:numFmt w:val="bullet"/>
      <w:lvlText w:val="•"/>
      <w:lvlJc w:val="left"/>
      <w:pPr>
        <w:ind w:left="1122" w:hanging="161"/>
      </w:pPr>
      <w:rPr>
        <w:rFonts w:hint="default"/>
        <w:lang w:val="en-US" w:eastAsia="en-US" w:bidi="en-US"/>
      </w:rPr>
    </w:lvl>
    <w:lvl w:ilvl="2" w:tentative="0">
      <w:start w:val="0"/>
      <w:numFmt w:val="bullet"/>
      <w:lvlText w:val="•"/>
      <w:lvlJc w:val="left"/>
      <w:pPr>
        <w:ind w:left="1484" w:hanging="161"/>
      </w:pPr>
      <w:rPr>
        <w:rFonts w:hint="default"/>
        <w:lang w:val="en-US" w:eastAsia="en-US" w:bidi="en-US"/>
      </w:rPr>
    </w:lvl>
    <w:lvl w:ilvl="3" w:tentative="0">
      <w:start w:val="0"/>
      <w:numFmt w:val="bullet"/>
      <w:lvlText w:val="•"/>
      <w:lvlJc w:val="left"/>
      <w:pPr>
        <w:ind w:left="1846" w:hanging="161"/>
      </w:pPr>
      <w:rPr>
        <w:rFonts w:hint="default"/>
        <w:lang w:val="en-US" w:eastAsia="en-US" w:bidi="en-US"/>
      </w:rPr>
    </w:lvl>
    <w:lvl w:ilvl="4" w:tentative="0">
      <w:start w:val="0"/>
      <w:numFmt w:val="bullet"/>
      <w:lvlText w:val="•"/>
      <w:lvlJc w:val="left"/>
      <w:pPr>
        <w:ind w:left="2209" w:hanging="161"/>
      </w:pPr>
      <w:rPr>
        <w:rFonts w:hint="default"/>
        <w:lang w:val="en-US" w:eastAsia="en-US" w:bidi="en-US"/>
      </w:rPr>
    </w:lvl>
    <w:lvl w:ilvl="5" w:tentative="0">
      <w:start w:val="0"/>
      <w:numFmt w:val="bullet"/>
      <w:lvlText w:val="•"/>
      <w:lvlJc w:val="left"/>
      <w:pPr>
        <w:ind w:left="2571" w:hanging="161"/>
      </w:pPr>
      <w:rPr>
        <w:rFonts w:hint="default"/>
        <w:lang w:val="en-US" w:eastAsia="en-US" w:bidi="en-US"/>
      </w:rPr>
    </w:lvl>
    <w:lvl w:ilvl="6" w:tentative="0">
      <w:start w:val="0"/>
      <w:numFmt w:val="bullet"/>
      <w:lvlText w:val="•"/>
      <w:lvlJc w:val="left"/>
      <w:pPr>
        <w:ind w:left="2933" w:hanging="161"/>
      </w:pPr>
      <w:rPr>
        <w:rFonts w:hint="default"/>
        <w:lang w:val="en-US" w:eastAsia="en-US" w:bidi="en-US"/>
      </w:rPr>
    </w:lvl>
    <w:lvl w:ilvl="7" w:tentative="0">
      <w:start w:val="0"/>
      <w:numFmt w:val="bullet"/>
      <w:lvlText w:val="•"/>
      <w:lvlJc w:val="left"/>
      <w:pPr>
        <w:ind w:left="3295" w:hanging="161"/>
      </w:pPr>
      <w:rPr>
        <w:rFonts w:hint="default"/>
        <w:lang w:val="en-US" w:eastAsia="en-US" w:bidi="en-US"/>
      </w:rPr>
    </w:lvl>
    <w:lvl w:ilvl="8" w:tentative="0">
      <w:start w:val="0"/>
      <w:numFmt w:val="bullet"/>
      <w:lvlText w:val="•"/>
      <w:lvlJc w:val="left"/>
      <w:pPr>
        <w:ind w:left="3658" w:hanging="161"/>
      </w:pPr>
      <w:rPr>
        <w:rFonts w:hint="default"/>
        <w:lang w:val="en-US" w:eastAsia="en-US" w:bidi="en-US"/>
      </w:rPr>
    </w:lvl>
  </w:abstractNum>
  <w:abstractNum w:abstractNumId="4">
    <w:nsid w:val="59ADCABA"/>
    <w:multiLevelType w:val="multilevel"/>
    <w:tmpl w:val="59ADCABA"/>
    <w:lvl w:ilvl="0" w:tentative="0">
      <w:start w:val="1"/>
      <w:numFmt w:val="decimal"/>
      <w:lvlText w:val="%1."/>
      <w:lvlJc w:val="left"/>
      <w:pPr>
        <w:ind w:left="278" w:hanging="161"/>
        <w:jc w:val="left"/>
      </w:pPr>
      <w:rPr>
        <w:rFonts w:hint="default" w:ascii="宋体" w:hAnsi="宋体" w:eastAsia="宋体" w:cs="宋体"/>
        <w:color w:val="58595B"/>
        <w:w w:val="78"/>
        <w:sz w:val="16"/>
        <w:szCs w:val="16"/>
        <w:lang w:val="en-US" w:eastAsia="en-US" w:bidi="en-US"/>
      </w:rPr>
    </w:lvl>
    <w:lvl w:ilvl="1" w:tentative="0">
      <w:start w:val="1"/>
      <w:numFmt w:val="decimal"/>
      <w:lvlText w:val="%2."/>
      <w:lvlJc w:val="left"/>
      <w:pPr>
        <w:ind w:left="1104" w:hanging="185"/>
        <w:jc w:val="left"/>
      </w:pPr>
      <w:rPr>
        <w:rFonts w:hint="default" w:ascii="宋体" w:hAnsi="宋体" w:eastAsia="宋体" w:cs="宋体"/>
        <w:color w:val="58595B"/>
        <w:spacing w:val="0"/>
        <w:w w:val="78"/>
        <w:sz w:val="16"/>
        <w:szCs w:val="16"/>
        <w:lang w:val="en-US" w:eastAsia="en-US" w:bidi="en-US"/>
      </w:rPr>
    </w:lvl>
    <w:lvl w:ilvl="2" w:tentative="0">
      <w:start w:val="0"/>
      <w:numFmt w:val="bullet"/>
      <w:lvlText w:val="•"/>
      <w:lvlJc w:val="left"/>
      <w:pPr>
        <w:ind w:left="410" w:hanging="185"/>
      </w:pPr>
      <w:rPr>
        <w:rFonts w:hint="default"/>
        <w:lang w:val="en-US" w:eastAsia="en-US" w:bidi="en-US"/>
      </w:rPr>
    </w:lvl>
    <w:lvl w:ilvl="3" w:tentative="0">
      <w:start w:val="0"/>
      <w:numFmt w:val="bullet"/>
      <w:lvlText w:val="•"/>
      <w:lvlJc w:val="left"/>
      <w:pPr>
        <w:ind w:left="-280" w:hanging="185"/>
      </w:pPr>
      <w:rPr>
        <w:rFonts w:hint="default"/>
        <w:lang w:val="en-US" w:eastAsia="en-US" w:bidi="en-US"/>
      </w:rPr>
    </w:lvl>
    <w:lvl w:ilvl="4" w:tentative="0">
      <w:start w:val="0"/>
      <w:numFmt w:val="bullet"/>
      <w:lvlText w:val="•"/>
      <w:lvlJc w:val="left"/>
      <w:pPr>
        <w:ind w:left="-970" w:hanging="185"/>
      </w:pPr>
      <w:rPr>
        <w:rFonts w:hint="default"/>
        <w:lang w:val="en-US" w:eastAsia="en-US" w:bidi="en-US"/>
      </w:rPr>
    </w:lvl>
    <w:lvl w:ilvl="5" w:tentative="0">
      <w:start w:val="0"/>
      <w:numFmt w:val="bullet"/>
      <w:lvlText w:val="•"/>
      <w:lvlJc w:val="left"/>
      <w:pPr>
        <w:ind w:left="-1660" w:hanging="185"/>
      </w:pPr>
      <w:rPr>
        <w:rFonts w:hint="default"/>
        <w:lang w:val="en-US" w:eastAsia="en-US" w:bidi="en-US"/>
      </w:rPr>
    </w:lvl>
    <w:lvl w:ilvl="6" w:tentative="0">
      <w:start w:val="0"/>
      <w:numFmt w:val="bullet"/>
      <w:lvlText w:val="•"/>
      <w:lvlJc w:val="left"/>
      <w:pPr>
        <w:ind w:left="-2350" w:hanging="185"/>
      </w:pPr>
      <w:rPr>
        <w:rFonts w:hint="default"/>
        <w:lang w:val="en-US" w:eastAsia="en-US" w:bidi="en-US"/>
      </w:rPr>
    </w:lvl>
    <w:lvl w:ilvl="7" w:tentative="0">
      <w:start w:val="0"/>
      <w:numFmt w:val="bullet"/>
      <w:lvlText w:val="•"/>
      <w:lvlJc w:val="left"/>
      <w:pPr>
        <w:ind w:left="-3040" w:hanging="185"/>
      </w:pPr>
      <w:rPr>
        <w:rFonts w:hint="default"/>
        <w:lang w:val="en-US" w:eastAsia="en-US" w:bidi="en-US"/>
      </w:rPr>
    </w:lvl>
    <w:lvl w:ilvl="8" w:tentative="0">
      <w:start w:val="0"/>
      <w:numFmt w:val="bullet"/>
      <w:lvlText w:val="•"/>
      <w:lvlJc w:val="left"/>
      <w:pPr>
        <w:ind w:left="-3730" w:hanging="185"/>
      </w:pPr>
      <w:rPr>
        <w:rFonts w:hint="default"/>
        <w:lang w:val="en-US" w:eastAsia="en-US" w:bidi="en-U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735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spacing w:before="324"/>
      <w:ind w:left="412"/>
      <w:outlineLvl w:val="1"/>
    </w:pPr>
    <w:rPr>
      <w:rFonts w:ascii="宋体" w:hAnsi="宋体" w:eastAsia="宋体" w:cs="宋体"/>
      <w:sz w:val="28"/>
      <w:szCs w:val="28"/>
      <w:lang w:val="en-US" w:eastAsia="en-US" w:bidi="en-US"/>
    </w:rPr>
  </w:style>
  <w:style w:type="paragraph" w:styleId="3">
    <w:name w:val="heading 2"/>
    <w:basedOn w:val="1"/>
    <w:next w:val="1"/>
    <w:qFormat/>
    <w:uiPriority w:val="1"/>
    <w:pPr>
      <w:spacing w:before="215"/>
      <w:ind w:left="930"/>
      <w:outlineLvl w:val="2"/>
    </w:pPr>
    <w:rPr>
      <w:rFonts w:ascii="宋体" w:hAnsi="宋体" w:eastAsia="宋体" w:cs="宋体"/>
      <w:sz w:val="18"/>
      <w:szCs w:val="18"/>
      <w:lang w:val="en-US" w:eastAsia="en-US" w:bidi="en-US"/>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16"/>
      <w:szCs w:val="16"/>
      <w:lang w:val="en-US" w:eastAsia="en-US" w:bidi="en-US"/>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74"/>
      <w:ind w:left="278" w:hanging="174"/>
    </w:pPr>
    <w:rPr>
      <w:rFonts w:ascii="宋体" w:hAnsi="宋体" w:eastAsia="宋体" w:cs="宋体"/>
      <w:lang w:val="en-US" w:eastAsia="en-US" w:bidi="en-US"/>
    </w:rPr>
  </w:style>
  <w:style w:type="paragraph" w:customStyle="1" w:styleId="9">
    <w:name w:val="Table Paragraph"/>
    <w:basedOn w:val="1"/>
    <w:qFormat/>
    <w:uiPriority w:val="1"/>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6" Type="http://schemas.openxmlformats.org/officeDocument/2006/relationships/fontTable" Target="fontTable.xml"/><Relationship Id="rId55" Type="http://schemas.openxmlformats.org/officeDocument/2006/relationships/numbering" Target="numbering.xml"/><Relationship Id="rId54" Type="http://schemas.openxmlformats.org/officeDocument/2006/relationships/customXml" Target="../customXml/item1.xml"/><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endnotes" Target="endnotes.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2021-05-29T02:39:00Z</dcterms:created>
  <dc:creator>Administrator</dc:creator>
  <cp:lastModifiedBy>Sniper-xsb</cp:lastModifiedBy>
  <dcterms:modified xsi:type="dcterms:W3CDTF">2021-05-29T02:51:03Z</dcterms:modified>
  <dc:title>A3凯胜眼部按摩器说明书（修）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Adobe Illustrator CC 22.1 (Windows)</vt:lpwstr>
  </property>
  <property fmtid="{D5CDD505-2E9C-101B-9397-08002B2CF9AE}" pid="4" name="LastSaved">
    <vt:filetime>2021-05-29T00:00:00Z</vt:filetime>
  </property>
  <property fmtid="{D5CDD505-2E9C-101B-9397-08002B2CF9AE}" pid="5" name="KSOProductBuildVer">
    <vt:lpwstr>2052-11.1.0.10495</vt:lpwstr>
  </property>
  <property fmtid="{D5CDD505-2E9C-101B-9397-08002B2CF9AE}" pid="6" name="ICV">
    <vt:lpwstr>B054F6C6E7B441D5B3854AA53D9880C1</vt:lpwstr>
  </property>
</Properties>
</file>